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8E" w:rsidRPr="00CD4D69" w:rsidRDefault="00CC498E" w:rsidP="00C8628D">
      <w:pPr>
        <w:pStyle w:val="a3"/>
        <w:jc w:val="center"/>
        <w:rPr>
          <w:rFonts w:ascii="Cambria" w:hAnsi="Cambria"/>
          <w:b/>
          <w:color w:val="7030A0"/>
          <w:sz w:val="56"/>
          <w:szCs w:val="56"/>
        </w:rPr>
      </w:pPr>
      <w:r w:rsidRPr="00CD4D69">
        <w:rPr>
          <w:rFonts w:ascii="Cambria" w:hAnsi="Cambria"/>
          <w:b/>
          <w:color w:val="7030A0"/>
          <w:sz w:val="56"/>
          <w:szCs w:val="56"/>
        </w:rPr>
        <w:t xml:space="preserve">Публичный доклад директора </w:t>
      </w:r>
    </w:p>
    <w:p w:rsidR="00CC498E" w:rsidRPr="00CD4D69" w:rsidRDefault="00CC498E" w:rsidP="00CC498E">
      <w:pPr>
        <w:pStyle w:val="a3"/>
        <w:jc w:val="center"/>
        <w:rPr>
          <w:rFonts w:ascii="Cambria" w:hAnsi="Cambria"/>
          <w:b/>
          <w:color w:val="7030A0"/>
          <w:sz w:val="56"/>
          <w:szCs w:val="56"/>
        </w:rPr>
      </w:pPr>
      <w:r w:rsidRPr="00CD4D69">
        <w:rPr>
          <w:rFonts w:ascii="Cambria" w:hAnsi="Cambria"/>
          <w:b/>
          <w:color w:val="7030A0"/>
          <w:sz w:val="56"/>
          <w:szCs w:val="56"/>
        </w:rPr>
        <w:t xml:space="preserve">МБОУ СОШ </w:t>
      </w:r>
      <w:r>
        <w:rPr>
          <w:rFonts w:ascii="Cambria" w:hAnsi="Cambria"/>
          <w:b/>
          <w:color w:val="7030A0"/>
          <w:sz w:val="56"/>
          <w:szCs w:val="56"/>
        </w:rPr>
        <w:t>пос. Озерки</w:t>
      </w:r>
    </w:p>
    <w:p w:rsidR="00CC498E" w:rsidRPr="00CC498E" w:rsidRDefault="00CC498E" w:rsidP="00CC498E">
      <w:pPr>
        <w:pStyle w:val="a3"/>
        <w:jc w:val="center"/>
        <w:rPr>
          <w:rFonts w:ascii="Cambria" w:hAnsi="Cambria"/>
          <w:b/>
          <w:color w:val="7030A0"/>
          <w:sz w:val="56"/>
          <w:szCs w:val="56"/>
        </w:rPr>
      </w:pPr>
      <w:r w:rsidRPr="00CD4D69">
        <w:rPr>
          <w:rFonts w:ascii="Cambria" w:hAnsi="Cambria"/>
          <w:b/>
          <w:color w:val="7030A0"/>
          <w:sz w:val="56"/>
          <w:szCs w:val="56"/>
        </w:rPr>
        <w:t>за 201</w:t>
      </w:r>
      <w:r>
        <w:rPr>
          <w:rFonts w:ascii="Cambria" w:hAnsi="Cambria"/>
          <w:b/>
          <w:color w:val="7030A0"/>
          <w:sz w:val="56"/>
          <w:szCs w:val="56"/>
        </w:rPr>
        <w:t>7</w:t>
      </w:r>
      <w:r w:rsidRPr="00CD4D69">
        <w:rPr>
          <w:rFonts w:ascii="Cambria" w:hAnsi="Cambria"/>
          <w:b/>
          <w:color w:val="7030A0"/>
          <w:sz w:val="56"/>
          <w:szCs w:val="56"/>
        </w:rPr>
        <w:t>/201</w:t>
      </w:r>
      <w:r>
        <w:rPr>
          <w:rFonts w:ascii="Cambria" w:hAnsi="Cambria"/>
          <w:b/>
          <w:color w:val="7030A0"/>
          <w:sz w:val="56"/>
          <w:szCs w:val="56"/>
        </w:rPr>
        <w:t>8</w:t>
      </w:r>
      <w:r w:rsidRPr="00CD4D69">
        <w:rPr>
          <w:rFonts w:ascii="Cambria" w:hAnsi="Cambria"/>
          <w:b/>
          <w:color w:val="7030A0"/>
          <w:sz w:val="56"/>
          <w:szCs w:val="56"/>
        </w:rPr>
        <w:t xml:space="preserve"> учебный год </w:t>
      </w:r>
    </w:p>
    <w:p w:rsidR="00CC498E" w:rsidRPr="007C27B2" w:rsidRDefault="00CC498E" w:rsidP="00CC498E">
      <w:pPr>
        <w:jc w:val="center"/>
        <w:rPr>
          <w:rFonts w:ascii="Monotype Corsiva" w:hAnsi="Monotype Corsiva"/>
          <w:b/>
          <w:color w:val="0070C0"/>
          <w:sz w:val="40"/>
          <w:szCs w:val="40"/>
          <w:u w:val="single"/>
        </w:rPr>
      </w:pPr>
      <w:r w:rsidRPr="007C27B2">
        <w:rPr>
          <w:rFonts w:ascii="Monotype Corsiva" w:hAnsi="Monotype Corsiva"/>
          <w:b/>
          <w:color w:val="0070C0"/>
          <w:sz w:val="40"/>
          <w:szCs w:val="40"/>
          <w:u w:val="single"/>
        </w:rPr>
        <w:t>Введение</w:t>
      </w:r>
    </w:p>
    <w:p w:rsidR="00CC498E" w:rsidRPr="000840A6" w:rsidRDefault="00CC498E" w:rsidP="00CC498E">
      <w:pPr>
        <w:ind w:firstLine="540"/>
        <w:jc w:val="both"/>
      </w:pPr>
      <w:r w:rsidRPr="000840A6">
        <w:t>Публичный док</w:t>
      </w:r>
      <w:r w:rsidR="000840A6">
        <w:t xml:space="preserve">лад имеет своей целью привлечь </w:t>
      </w:r>
      <w:r w:rsidRPr="000840A6">
        <w:t>общественность к участию в управлении и участию в жизни школы, поэтому адресован представителям местной общественности, образовательных учреждений, родителям, работодателям и другим заинтересованным лицам.</w:t>
      </w:r>
    </w:p>
    <w:p w:rsidR="00CC498E" w:rsidRPr="000840A6" w:rsidRDefault="00CC498E" w:rsidP="00CC498E">
      <w:pPr>
        <w:ind w:firstLine="540"/>
        <w:jc w:val="both"/>
      </w:pPr>
      <w:r w:rsidRPr="000840A6">
        <w:t>В докладе представлены результаты школы, особенности ее работы и перспективы развития. Доклад иллюстрирован графиками и диаграммами, в основе которых лежат статистические</w:t>
      </w:r>
      <w:r w:rsidR="00D25BAF">
        <w:t xml:space="preserve"> данные за 2017 – 2018</w:t>
      </w:r>
      <w:r w:rsidRPr="000840A6">
        <w:t xml:space="preserve"> учебный год.</w:t>
      </w:r>
    </w:p>
    <w:p w:rsidR="00EE217F" w:rsidRPr="000840A6" w:rsidRDefault="00CC498E" w:rsidP="000840A6">
      <w:pPr>
        <w:jc w:val="both"/>
      </w:pPr>
      <w:r w:rsidRPr="000840A6">
        <w:rPr>
          <w:color w:val="000000"/>
          <w:spacing w:val="-3"/>
        </w:rPr>
        <w:t xml:space="preserve">       Одно из главных предназначений школы</w:t>
      </w:r>
      <w:r w:rsidRPr="000840A6">
        <w:rPr>
          <w:b/>
        </w:rPr>
        <w:t xml:space="preserve"> – </w:t>
      </w:r>
      <w:r w:rsidR="000840A6">
        <w:rPr>
          <w:color w:val="000000"/>
          <w:spacing w:val="-1"/>
        </w:rPr>
        <w:t>способствовать   саморазвитию</w:t>
      </w:r>
      <w:r w:rsidRPr="000840A6">
        <w:rPr>
          <w:color w:val="000000"/>
          <w:spacing w:val="-1"/>
        </w:rPr>
        <w:t xml:space="preserve"> школьника. </w:t>
      </w:r>
      <w:r w:rsidRPr="000840A6">
        <w:t>Поэтому вся деятельность школы связана с созданием благоприятных условий для этого.</w:t>
      </w:r>
    </w:p>
    <w:p w:rsidR="00EE217F" w:rsidRPr="00CC498E" w:rsidRDefault="00CC498E" w:rsidP="00CC498E">
      <w:pPr>
        <w:pStyle w:val="a5"/>
        <w:jc w:val="center"/>
        <w:rPr>
          <w:rFonts w:ascii="Monotype Corsiva" w:hAnsi="Monotype Corsiva"/>
          <w:b/>
          <w:color w:val="1F497D"/>
          <w:sz w:val="40"/>
          <w:szCs w:val="40"/>
          <w:u w:val="single"/>
        </w:rPr>
      </w:pPr>
      <w:r w:rsidRPr="007C27B2">
        <w:rPr>
          <w:rFonts w:ascii="Monotype Corsiva" w:hAnsi="Monotype Corsiva"/>
          <w:b/>
          <w:color w:val="1F497D"/>
          <w:sz w:val="40"/>
          <w:szCs w:val="40"/>
          <w:u w:val="single"/>
        </w:rPr>
        <w:t>Общая характеристика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5"/>
        <w:gridCol w:w="6429"/>
      </w:tblGrid>
      <w:tr w:rsidR="00EE217F" w:rsidRPr="00FF0B1C" w:rsidTr="00EE217F">
        <w:tc>
          <w:tcPr>
            <w:tcW w:w="0" w:type="auto"/>
          </w:tcPr>
          <w:p w:rsidR="00EE217F" w:rsidRPr="00FF0B1C" w:rsidRDefault="00EE217F" w:rsidP="00EE217F">
            <w:r w:rsidRPr="00FF0B1C">
              <w:t>Название ОУ по Уставу</w:t>
            </w:r>
          </w:p>
        </w:tc>
        <w:tc>
          <w:tcPr>
            <w:tcW w:w="0" w:type="auto"/>
          </w:tcPr>
          <w:p w:rsidR="00EE217F" w:rsidRPr="00FF0B1C" w:rsidRDefault="00EE217F" w:rsidP="00EE217F">
            <w:r w:rsidRPr="00FF0B1C">
              <w:t xml:space="preserve">Муниципальное бюджетное общеобразовательное учреждение средняя общеобразовательная школа посёлка  Озерки </w:t>
            </w:r>
          </w:p>
          <w:p w:rsidR="00EE217F" w:rsidRPr="00FF0B1C" w:rsidRDefault="00EE217F" w:rsidP="00EE217F">
            <w:r w:rsidRPr="00FF0B1C">
              <w:t>(МБОУ СОШ пос. Озерки)</w:t>
            </w:r>
          </w:p>
        </w:tc>
      </w:tr>
      <w:tr w:rsidR="00EE217F" w:rsidRPr="00FF0B1C" w:rsidTr="00EE217F">
        <w:tc>
          <w:tcPr>
            <w:tcW w:w="0" w:type="auto"/>
          </w:tcPr>
          <w:p w:rsidR="00EE217F" w:rsidRPr="00FF0B1C" w:rsidRDefault="00EE217F" w:rsidP="00EE217F">
            <w:r w:rsidRPr="00FF0B1C">
              <w:t>Тип ОУ</w:t>
            </w:r>
          </w:p>
        </w:tc>
        <w:tc>
          <w:tcPr>
            <w:tcW w:w="0" w:type="auto"/>
          </w:tcPr>
          <w:p w:rsidR="00EE217F" w:rsidRPr="00FF0B1C" w:rsidRDefault="00EE217F" w:rsidP="00EE217F">
            <w:r w:rsidRPr="00FF0B1C">
              <w:t>Общеобразовательное учреждение</w:t>
            </w:r>
          </w:p>
        </w:tc>
      </w:tr>
      <w:tr w:rsidR="00EE217F" w:rsidRPr="00FF0B1C" w:rsidTr="00EE217F">
        <w:tc>
          <w:tcPr>
            <w:tcW w:w="0" w:type="auto"/>
          </w:tcPr>
          <w:p w:rsidR="00EE217F" w:rsidRPr="00FF0B1C" w:rsidRDefault="00EE217F" w:rsidP="00EE217F">
            <w:r w:rsidRPr="00FF0B1C">
              <w:t>Лицензия на образовательную деятельность</w:t>
            </w:r>
          </w:p>
        </w:tc>
        <w:tc>
          <w:tcPr>
            <w:tcW w:w="0" w:type="auto"/>
          </w:tcPr>
          <w:p w:rsidR="00EE217F" w:rsidRPr="00FF0B1C" w:rsidRDefault="00EE217F" w:rsidP="00EE217F">
            <w:r w:rsidRPr="00FF0B1C">
              <w:t>серия 69Л01 № 0000948 рег. номер 13 от 03.02.2015г</w:t>
            </w:r>
          </w:p>
        </w:tc>
      </w:tr>
      <w:tr w:rsidR="00EE217F" w:rsidRPr="00FF0B1C" w:rsidTr="00EE217F">
        <w:tc>
          <w:tcPr>
            <w:tcW w:w="0" w:type="auto"/>
          </w:tcPr>
          <w:p w:rsidR="00EE217F" w:rsidRPr="00FF0B1C" w:rsidRDefault="00EE217F" w:rsidP="00EE217F">
            <w:r w:rsidRPr="00FF0B1C">
              <w:t>Свидетельство о государственной аккредитации</w:t>
            </w:r>
          </w:p>
        </w:tc>
        <w:tc>
          <w:tcPr>
            <w:tcW w:w="0" w:type="auto"/>
          </w:tcPr>
          <w:p w:rsidR="00EE217F" w:rsidRPr="00FF0B1C" w:rsidRDefault="00EE217F" w:rsidP="00EE217F">
            <w:r w:rsidRPr="00FF0B1C">
              <w:t>серия 69А01 № 0000251 Рег. номер 13 от 13.02.2015 , действительно до 26 мая 2023г.</w:t>
            </w:r>
          </w:p>
        </w:tc>
      </w:tr>
      <w:tr w:rsidR="00EE217F" w:rsidRPr="00FF0B1C" w:rsidTr="00EE217F">
        <w:tc>
          <w:tcPr>
            <w:tcW w:w="0" w:type="auto"/>
          </w:tcPr>
          <w:p w:rsidR="00EE217F" w:rsidRPr="00FF0B1C" w:rsidRDefault="00EE217F" w:rsidP="00EE217F">
            <w:r w:rsidRPr="00FF0B1C">
              <w:t xml:space="preserve">Адрес сайта  в Интернете </w:t>
            </w:r>
          </w:p>
        </w:tc>
        <w:tc>
          <w:tcPr>
            <w:tcW w:w="0" w:type="auto"/>
          </w:tcPr>
          <w:p w:rsidR="00EE217F" w:rsidRPr="00FF0B1C" w:rsidRDefault="00EE217F" w:rsidP="00EE217F">
            <w:r w:rsidRPr="00FF0B1C">
              <w:rPr>
                <w:lang w:val="en-US"/>
              </w:rPr>
              <w:t>www</w:t>
            </w:r>
            <w:r w:rsidRPr="00FF0B1C">
              <w:t>.</w:t>
            </w:r>
            <w:proofErr w:type="spellStart"/>
            <w:r w:rsidRPr="00FF0B1C">
              <w:rPr>
                <w:lang w:val="en-US"/>
              </w:rPr>
              <w:t>ozerki</w:t>
            </w:r>
            <w:proofErr w:type="spellEnd"/>
            <w:r w:rsidRPr="00FF0B1C">
              <w:t>-</w:t>
            </w:r>
            <w:r w:rsidRPr="00FF0B1C">
              <w:rPr>
                <w:lang w:val="en-US"/>
              </w:rPr>
              <w:t>school</w:t>
            </w:r>
            <w:r w:rsidRPr="00FF0B1C">
              <w:t>.</w:t>
            </w:r>
            <w:proofErr w:type="spellStart"/>
            <w:r w:rsidRPr="00FF0B1C">
              <w:rPr>
                <w:lang w:val="en-US"/>
              </w:rPr>
              <w:t>ru</w:t>
            </w:r>
            <w:proofErr w:type="spellEnd"/>
          </w:p>
        </w:tc>
      </w:tr>
      <w:tr w:rsidR="00EE217F" w:rsidRPr="00FF0B1C" w:rsidTr="00EE217F">
        <w:tc>
          <w:tcPr>
            <w:tcW w:w="0" w:type="auto"/>
          </w:tcPr>
          <w:p w:rsidR="00EE217F" w:rsidRPr="00FF0B1C" w:rsidRDefault="00EE217F" w:rsidP="00EE217F">
            <w:r w:rsidRPr="00FF0B1C">
              <w:t>Миссия школы (тезис из программы развития)</w:t>
            </w:r>
          </w:p>
        </w:tc>
        <w:tc>
          <w:tcPr>
            <w:tcW w:w="0" w:type="auto"/>
            <w:shd w:val="clear" w:color="auto" w:fill="FFFFFF"/>
          </w:tcPr>
          <w:p w:rsidR="00EE217F" w:rsidRPr="00FF0B1C" w:rsidRDefault="00EE217F" w:rsidP="00525B97">
            <w:pPr>
              <w:jc w:val="both"/>
            </w:pPr>
            <w:r w:rsidRPr="00FF0B1C">
              <w:t>Формирование компетентной, физически и духовно здоровой личности, способной к самоопределению в обществе через взаимодействие с субъектами внешней среды.</w:t>
            </w:r>
          </w:p>
        </w:tc>
      </w:tr>
      <w:tr w:rsidR="00EE217F" w:rsidRPr="00FF0B1C" w:rsidTr="00EE217F">
        <w:tc>
          <w:tcPr>
            <w:tcW w:w="0" w:type="auto"/>
          </w:tcPr>
          <w:p w:rsidR="00EE217F" w:rsidRPr="00FF0B1C" w:rsidRDefault="00EE217F" w:rsidP="00EE217F">
            <w:r w:rsidRPr="00FF0B1C">
              <w:t>Учредитель</w:t>
            </w:r>
          </w:p>
        </w:tc>
        <w:tc>
          <w:tcPr>
            <w:tcW w:w="0" w:type="auto"/>
          </w:tcPr>
          <w:p w:rsidR="00EE217F" w:rsidRPr="00FF0B1C" w:rsidRDefault="00EE217F" w:rsidP="00EE217F">
            <w:pPr>
              <w:jc w:val="both"/>
            </w:pPr>
            <w:r w:rsidRPr="00FF0B1C">
              <w:t>Управление образования администрации Конаковского района,</w:t>
            </w:r>
          </w:p>
          <w:p w:rsidR="00EE217F" w:rsidRPr="00FF0B1C" w:rsidRDefault="00EE217F" w:rsidP="00EE217F">
            <w:pPr>
              <w:jc w:val="both"/>
            </w:pPr>
            <w:r w:rsidRPr="00FF0B1C">
              <w:t>г. Конаково, ул. Энергетиков.д.13</w:t>
            </w:r>
          </w:p>
          <w:p w:rsidR="00EE217F" w:rsidRPr="00FF0B1C" w:rsidRDefault="00EE217F" w:rsidP="00EE217F">
            <w:r w:rsidRPr="00FF0B1C">
              <w:t>Руководитель: начальник управления образования Булгакова О.Ю.</w:t>
            </w:r>
          </w:p>
          <w:p w:rsidR="00EE217F" w:rsidRPr="00FF0B1C" w:rsidRDefault="00EE217F" w:rsidP="00EE217F">
            <w:r w:rsidRPr="00FF0B1C">
              <w:t>тел. 8(48242) 4-</w:t>
            </w:r>
            <w:r w:rsidR="00341928">
              <w:t>97-96</w:t>
            </w:r>
            <w:r w:rsidR="00CC498E">
              <w:t xml:space="preserve"> </w:t>
            </w:r>
          </w:p>
          <w:p w:rsidR="00EE217F" w:rsidRPr="00FF0B1C" w:rsidRDefault="00EE217F" w:rsidP="00EE217F">
            <w:r w:rsidRPr="00FF0B1C">
              <w:t xml:space="preserve">Адрес электронной почты: </w:t>
            </w:r>
            <w:hyperlink r:id="rId5" w:history="1">
              <w:r w:rsidRPr="00FF0B1C">
                <w:rPr>
                  <w:rStyle w:val="a7"/>
                </w:rPr>
                <w:t>uob2004@yandex.ru</w:t>
              </w:r>
            </w:hyperlink>
          </w:p>
          <w:p w:rsidR="00EE217F" w:rsidRPr="00FF0B1C" w:rsidRDefault="00EE217F" w:rsidP="00EE217F">
            <w:r w:rsidRPr="00FF0B1C">
              <w:t>Адрес официального сайта: uob-konakovo.ru</w:t>
            </w:r>
          </w:p>
        </w:tc>
      </w:tr>
      <w:tr w:rsidR="00EE217F" w:rsidRPr="00FF0B1C" w:rsidTr="00EE217F">
        <w:tc>
          <w:tcPr>
            <w:tcW w:w="0" w:type="auto"/>
          </w:tcPr>
          <w:p w:rsidR="00EE217F" w:rsidRPr="00FF0B1C" w:rsidRDefault="00EE217F" w:rsidP="00EE217F">
            <w:r w:rsidRPr="00FF0B1C">
              <w:t>Контактная информация</w:t>
            </w:r>
          </w:p>
        </w:tc>
        <w:tc>
          <w:tcPr>
            <w:tcW w:w="0" w:type="auto"/>
          </w:tcPr>
          <w:p w:rsidR="00EE217F" w:rsidRPr="00FF0B1C" w:rsidRDefault="00EE217F" w:rsidP="00EE217F">
            <w:r w:rsidRPr="00FF0B1C">
              <w:t>Адрес: 171261 Тверская область, Конаковский район, пос. Озерки, ул. Школьная д.1</w:t>
            </w:r>
          </w:p>
          <w:p w:rsidR="00EE217F" w:rsidRPr="00FF0B1C" w:rsidRDefault="00EE217F" w:rsidP="00EE217F">
            <w:r w:rsidRPr="00FF0B1C">
              <w:t>Телефоны:8(48242)-50-431</w:t>
            </w:r>
          </w:p>
          <w:p w:rsidR="00EE217F" w:rsidRPr="00FF0B1C" w:rsidRDefault="00EE217F" w:rsidP="00EE217F">
            <w:r w:rsidRPr="00FF0B1C">
              <w:t xml:space="preserve">Адрес электронной почты: </w:t>
            </w:r>
            <w:proofErr w:type="spellStart"/>
            <w:r w:rsidRPr="00FF0B1C">
              <w:rPr>
                <w:lang w:val="en-US"/>
              </w:rPr>
              <w:t>ozschool</w:t>
            </w:r>
            <w:proofErr w:type="spellEnd"/>
            <w:r w:rsidRPr="00FF0B1C">
              <w:t>@</w:t>
            </w:r>
            <w:r w:rsidRPr="00FF0B1C">
              <w:rPr>
                <w:lang w:val="en-US"/>
              </w:rPr>
              <w:t>mail</w:t>
            </w:r>
            <w:r w:rsidRPr="00FF0B1C">
              <w:t>.</w:t>
            </w:r>
            <w:proofErr w:type="spellStart"/>
            <w:r w:rsidRPr="00FF0B1C">
              <w:rPr>
                <w:lang w:val="en-US"/>
              </w:rPr>
              <w:t>ru</w:t>
            </w:r>
            <w:proofErr w:type="spellEnd"/>
          </w:p>
        </w:tc>
      </w:tr>
      <w:tr w:rsidR="00EE217F" w:rsidRPr="00FF0B1C" w:rsidTr="00EE217F">
        <w:tc>
          <w:tcPr>
            <w:tcW w:w="0" w:type="auto"/>
          </w:tcPr>
          <w:p w:rsidR="00EE217F" w:rsidRPr="00FF0B1C" w:rsidRDefault="00EE217F" w:rsidP="00EE217F">
            <w:r w:rsidRPr="00FF0B1C">
              <w:t xml:space="preserve">Структура управления </w:t>
            </w:r>
          </w:p>
        </w:tc>
        <w:tc>
          <w:tcPr>
            <w:tcW w:w="0" w:type="auto"/>
          </w:tcPr>
          <w:p w:rsidR="00EE217F" w:rsidRPr="00FF0B1C" w:rsidRDefault="00EE217F" w:rsidP="00EE217F">
            <w:r w:rsidRPr="00FF0B1C">
              <w:t>Директор школы:</w:t>
            </w:r>
            <w:r w:rsidR="00525B97">
              <w:t xml:space="preserve"> Константинова Елена Николаевна</w:t>
            </w:r>
            <w:r w:rsidRPr="00FF0B1C">
              <w:t xml:space="preserve">, </w:t>
            </w:r>
          </w:p>
          <w:p w:rsidR="00EE217F" w:rsidRPr="00FF0B1C" w:rsidRDefault="00EE217F" w:rsidP="00EE217F">
            <w:r w:rsidRPr="00FF0B1C">
              <w:t>Заместитель директора по УВР: Ершова Светлана Александровна</w:t>
            </w:r>
          </w:p>
          <w:p w:rsidR="00EE217F" w:rsidRPr="00FF0B1C" w:rsidRDefault="00EE217F" w:rsidP="00EE217F">
            <w:r w:rsidRPr="00FF0B1C">
              <w:t xml:space="preserve">Заместитель директора по ВР: </w:t>
            </w:r>
            <w:r w:rsidR="00341928">
              <w:t xml:space="preserve">Белякова Елена Юрьевна </w:t>
            </w:r>
            <w:r w:rsidRPr="00FF0B1C">
              <w:t>главный бухгалтер: Парменова Юлия Евгеньевна</w:t>
            </w:r>
          </w:p>
          <w:p w:rsidR="00EE217F" w:rsidRPr="00FF0B1C" w:rsidRDefault="00EE217F" w:rsidP="00EE217F">
            <w:r w:rsidRPr="00FF0B1C">
              <w:t>тел.8(48242)-50-431,</w:t>
            </w:r>
          </w:p>
        </w:tc>
      </w:tr>
      <w:tr w:rsidR="00EE217F" w:rsidRPr="00FF0B1C" w:rsidTr="00EE217F">
        <w:tc>
          <w:tcPr>
            <w:tcW w:w="0" w:type="auto"/>
          </w:tcPr>
          <w:p w:rsidR="00EE217F" w:rsidRPr="00FF0B1C" w:rsidRDefault="00EE217F" w:rsidP="00EE217F">
            <w:r w:rsidRPr="00FF0B1C">
              <w:t xml:space="preserve">Органы государственно-общественного управления и </w:t>
            </w:r>
            <w:r w:rsidRPr="00FF0B1C">
              <w:lastRenderedPageBreak/>
              <w:t>самоуправления</w:t>
            </w:r>
          </w:p>
        </w:tc>
        <w:tc>
          <w:tcPr>
            <w:tcW w:w="0" w:type="auto"/>
          </w:tcPr>
          <w:p w:rsidR="00EE217F" w:rsidRPr="00FF0B1C" w:rsidRDefault="00EE217F" w:rsidP="00525B97">
            <w:pPr>
              <w:jc w:val="both"/>
            </w:pPr>
            <w:r w:rsidRPr="00FF0B1C">
              <w:lastRenderedPageBreak/>
              <w:t xml:space="preserve">Общее собрание трудового коллектива, Управляющий совет школы, педагогический совет, совет учащихся, </w:t>
            </w:r>
            <w:r w:rsidRPr="00FF0B1C">
              <w:lastRenderedPageBreak/>
              <w:t>советы родителей, профсоюзный комитет.</w:t>
            </w:r>
          </w:p>
        </w:tc>
      </w:tr>
      <w:tr w:rsidR="00EE217F" w:rsidRPr="00FF0B1C" w:rsidTr="00EE217F">
        <w:tc>
          <w:tcPr>
            <w:tcW w:w="0" w:type="auto"/>
          </w:tcPr>
          <w:p w:rsidR="00EE217F" w:rsidRPr="00FF0B1C" w:rsidRDefault="00EE217F" w:rsidP="00EE217F">
            <w:r w:rsidRPr="00FF0B1C">
              <w:lastRenderedPageBreak/>
              <w:t>Характеристика контингента обучающихся</w:t>
            </w:r>
          </w:p>
        </w:tc>
        <w:tc>
          <w:tcPr>
            <w:tcW w:w="0" w:type="auto"/>
          </w:tcPr>
          <w:p w:rsidR="00BF4169" w:rsidRDefault="00EE217F" w:rsidP="00A94B3B">
            <w:pPr>
              <w:rPr>
                <w:bCs/>
                <w:iCs/>
              </w:rPr>
            </w:pPr>
            <w:r w:rsidRPr="00FF0B1C">
              <w:rPr>
                <w:bCs/>
                <w:iCs/>
              </w:rPr>
              <w:t>В школе  обучаются де</w:t>
            </w:r>
            <w:r w:rsidR="00BF4169">
              <w:rPr>
                <w:bCs/>
                <w:iCs/>
              </w:rPr>
              <w:t>ти из семей рабочих и служащих.</w:t>
            </w:r>
          </w:p>
          <w:p w:rsidR="00BF4169" w:rsidRPr="00BF4169" w:rsidRDefault="00BF4169" w:rsidP="00A94B3B">
            <w:pPr>
              <w:rPr>
                <w:bCs/>
                <w:iCs/>
              </w:rPr>
            </w:pPr>
          </w:p>
        </w:tc>
      </w:tr>
    </w:tbl>
    <w:p w:rsidR="000840A6" w:rsidRDefault="000840A6" w:rsidP="004E3785">
      <w:pPr>
        <w:jc w:val="center"/>
        <w:rPr>
          <w:rFonts w:ascii="Monotype Corsiva" w:hAnsi="Monotype Corsiva"/>
          <w:b/>
          <w:color w:val="1F497D"/>
          <w:sz w:val="40"/>
          <w:szCs w:val="40"/>
          <w:u w:val="single"/>
        </w:rPr>
      </w:pPr>
    </w:p>
    <w:p w:rsidR="00CC498E" w:rsidRPr="004E3785" w:rsidRDefault="00EE217F" w:rsidP="004E3785">
      <w:pPr>
        <w:jc w:val="center"/>
        <w:rPr>
          <w:rFonts w:ascii="Monotype Corsiva" w:hAnsi="Monotype Corsiva"/>
          <w:b/>
          <w:color w:val="1F497D"/>
          <w:sz w:val="40"/>
          <w:szCs w:val="40"/>
          <w:u w:val="single"/>
        </w:rPr>
      </w:pPr>
      <w:r w:rsidRPr="004E3785">
        <w:rPr>
          <w:rFonts w:ascii="Monotype Corsiva" w:hAnsi="Monotype Corsiva"/>
          <w:b/>
          <w:color w:val="1F497D"/>
          <w:sz w:val="40"/>
          <w:szCs w:val="40"/>
          <w:u w:val="single"/>
        </w:rPr>
        <w:t>Характеристика образовательных программ по ступеням обучения.</w:t>
      </w:r>
    </w:p>
    <w:p w:rsidR="00CC498E" w:rsidRPr="00CC498E" w:rsidRDefault="00CC498E" w:rsidP="00CC498E">
      <w:pPr>
        <w:jc w:val="both"/>
      </w:pPr>
      <w:r w:rsidRPr="00CC498E">
        <w:t>Школа осуществляет обучение детей на основе образовательной программы, которая является  нормативно-правовым документом,  и регламентирует образовательный процесс в учреждении.</w:t>
      </w:r>
    </w:p>
    <w:p w:rsidR="00CC498E" w:rsidRPr="00CC498E" w:rsidRDefault="00CC498E" w:rsidP="00CC498E">
      <w:pPr>
        <w:jc w:val="both"/>
      </w:pPr>
      <w:r w:rsidRPr="00CC498E">
        <w:t>Система образования состоит из  3 образовательных ступеней:</w:t>
      </w:r>
    </w:p>
    <w:p w:rsidR="00CC498E" w:rsidRPr="00CC498E" w:rsidRDefault="00CC498E" w:rsidP="00CC498E">
      <w:pPr>
        <w:jc w:val="both"/>
      </w:pPr>
      <w:r w:rsidRPr="00CC498E">
        <w:t>начальное общее образование;</w:t>
      </w:r>
    </w:p>
    <w:p w:rsidR="00CC498E" w:rsidRPr="00CC498E" w:rsidRDefault="00CC498E" w:rsidP="00CC498E">
      <w:pPr>
        <w:jc w:val="both"/>
      </w:pPr>
      <w:r w:rsidRPr="00CC498E">
        <w:t>основное общее образование;</w:t>
      </w:r>
    </w:p>
    <w:p w:rsidR="00CC498E" w:rsidRPr="00CC498E" w:rsidRDefault="00CC498E" w:rsidP="00CC498E">
      <w:pPr>
        <w:jc w:val="both"/>
      </w:pPr>
      <w:r w:rsidRPr="00CC498E">
        <w:t>полное среднее образование.</w:t>
      </w:r>
    </w:p>
    <w:p w:rsidR="00CC498E" w:rsidRPr="00CC498E" w:rsidRDefault="00CC498E" w:rsidP="00CC498E">
      <w:pPr>
        <w:jc w:val="both"/>
      </w:pPr>
      <w:r w:rsidRPr="000840A6">
        <w:rPr>
          <w:b/>
        </w:rPr>
        <w:t>1 ступень обучения</w:t>
      </w:r>
      <w:r w:rsidRPr="000840A6">
        <w:t xml:space="preserve"> - </w:t>
      </w:r>
      <w:r w:rsidRPr="00CC498E">
        <w:t>начальная школа, реализует программу ФГОС НОО («Перспективная начальная школа»);</w:t>
      </w:r>
    </w:p>
    <w:p w:rsidR="00CC498E" w:rsidRPr="00CC498E" w:rsidRDefault="00CC498E" w:rsidP="00A129F4">
      <w:pPr>
        <w:jc w:val="both"/>
      </w:pPr>
      <w:r w:rsidRPr="000840A6">
        <w:rPr>
          <w:b/>
        </w:rPr>
        <w:t>2 ступень обучени</w:t>
      </w:r>
      <w:r w:rsidRPr="000840A6">
        <w:t>я</w:t>
      </w:r>
      <w:r w:rsidR="000840A6">
        <w:t>,</w:t>
      </w:r>
      <w:r w:rsidRPr="00CC498E">
        <w:t xml:space="preserve"> представляет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w:t>
      </w:r>
    </w:p>
    <w:p w:rsidR="00CC498E" w:rsidRPr="00CC498E" w:rsidRDefault="00CC498E" w:rsidP="00CC498E">
      <w:pPr>
        <w:numPr>
          <w:ilvl w:val="0"/>
          <w:numId w:val="16"/>
        </w:numPr>
        <w:jc w:val="both"/>
      </w:pPr>
      <w:r w:rsidRPr="00CC498E">
        <w:t>заложить фундамент общей образовательной подготовки школьников, базовых компетенций необходимых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w:t>
      </w:r>
    </w:p>
    <w:p w:rsidR="00CC498E" w:rsidRPr="00CC498E" w:rsidRDefault="00CC498E" w:rsidP="00CC498E">
      <w:pPr>
        <w:numPr>
          <w:ilvl w:val="0"/>
          <w:numId w:val="16"/>
        </w:numPr>
        <w:jc w:val="both"/>
      </w:pPr>
      <w:r w:rsidRPr="00CC498E">
        <w:t>создать условия для самовыражения обучающихся на учебных</w:t>
      </w:r>
      <w:r w:rsidR="000840A6">
        <w:t xml:space="preserve"> и </w:t>
      </w:r>
      <w:proofErr w:type="spellStart"/>
      <w:r w:rsidR="000840A6">
        <w:t>внеучебных</w:t>
      </w:r>
      <w:proofErr w:type="spellEnd"/>
      <w:r w:rsidR="000840A6">
        <w:t xml:space="preserve"> занятиях в школе,</w:t>
      </w:r>
    </w:p>
    <w:p w:rsidR="00CC498E" w:rsidRPr="000840A6" w:rsidRDefault="000840A6" w:rsidP="00CC498E">
      <w:pPr>
        <w:jc w:val="both"/>
      </w:pPr>
      <w:r>
        <w:t xml:space="preserve">и </w:t>
      </w:r>
      <w:r w:rsidR="00CC498E" w:rsidRPr="00CC498E">
        <w:t>строится по учебным планам общеобразовательного направления, в 201</w:t>
      </w:r>
      <w:r w:rsidR="00CC498E">
        <w:t>7-2018</w:t>
      </w:r>
      <w:r>
        <w:t xml:space="preserve"> г. 5-7 </w:t>
      </w:r>
      <w:r w:rsidR="00CC498E" w:rsidRPr="00CC498E">
        <w:t xml:space="preserve">классы обучались по ФГОС ООО. </w:t>
      </w:r>
    </w:p>
    <w:p w:rsidR="00CC498E" w:rsidRPr="00CC498E" w:rsidRDefault="00CC498E" w:rsidP="00CC498E">
      <w:pPr>
        <w:jc w:val="both"/>
      </w:pPr>
      <w:r w:rsidRPr="00CC498E">
        <w:rPr>
          <w:b/>
          <w:bCs/>
          <w:iCs/>
          <w:u w:val="single"/>
        </w:rPr>
        <w:t xml:space="preserve">3 ступень обучения </w:t>
      </w:r>
      <w:r w:rsidR="000840A6">
        <w:t xml:space="preserve"> </w:t>
      </w:r>
      <w:r w:rsidRPr="00CC498E">
        <w:t>предста</w:t>
      </w:r>
      <w:r w:rsidR="000840A6">
        <w:t xml:space="preserve">влено федеральным  компонентом </w:t>
      </w:r>
      <w:r w:rsidRPr="00CC498E">
        <w:t xml:space="preserve">- базовыми общеобразовательными учебными  предметами, которые направлены на завершение общеобразовательной подготовки обучающихся и являются обязательными для всех </w:t>
      </w:r>
      <w:r>
        <w:t>об</w:t>
      </w:r>
      <w:r w:rsidRPr="00CC498E">
        <w:t>уча</w:t>
      </w:r>
      <w:r>
        <w:t>ю</w:t>
      </w:r>
      <w:r w:rsidRPr="00CC498E">
        <w:t>щихся:</w:t>
      </w:r>
    </w:p>
    <w:p w:rsidR="00CC498E" w:rsidRPr="00CC498E" w:rsidRDefault="00CC498E" w:rsidP="00CC498E">
      <w:r w:rsidRPr="00CC498E">
        <w:t>русский язык                                            география</w:t>
      </w:r>
    </w:p>
    <w:p w:rsidR="00CC498E" w:rsidRPr="00CC498E" w:rsidRDefault="00CC498E" w:rsidP="00CC498E">
      <w:r w:rsidRPr="00CC498E">
        <w:t>литература                                                физика</w:t>
      </w:r>
    </w:p>
    <w:p w:rsidR="00CC498E" w:rsidRPr="00CC498E" w:rsidRDefault="00CC498E" w:rsidP="00CC498E">
      <w:r w:rsidRPr="00CC498E">
        <w:t>иностранный язык                                   химия</w:t>
      </w:r>
    </w:p>
    <w:p w:rsidR="00CC498E" w:rsidRPr="00CC498E" w:rsidRDefault="00CC498E" w:rsidP="00CC498E">
      <w:r w:rsidRPr="00CC498E">
        <w:t>математика                                               мировая художественная литература</w:t>
      </w:r>
    </w:p>
    <w:p w:rsidR="00CC498E" w:rsidRPr="00CC498E" w:rsidRDefault="00CC498E" w:rsidP="00CC498E">
      <w:r w:rsidRPr="00CC498E">
        <w:t>история                                                     физическая культура</w:t>
      </w:r>
    </w:p>
    <w:p w:rsidR="00CC498E" w:rsidRPr="00CC498E" w:rsidRDefault="00CC498E" w:rsidP="00CC498E">
      <w:r w:rsidRPr="00CC498E">
        <w:t>обществознание                                       технология</w:t>
      </w:r>
    </w:p>
    <w:p w:rsidR="00CC498E" w:rsidRPr="00CC498E" w:rsidRDefault="00CC498E" w:rsidP="00CC498E">
      <w:r w:rsidRPr="00CC498E">
        <w:t>биология                                                   основы безопасности жизнедеятельности</w:t>
      </w:r>
    </w:p>
    <w:p w:rsidR="000840A6" w:rsidRPr="00E9203E" w:rsidRDefault="000840A6" w:rsidP="004746C0">
      <w:pPr>
        <w:jc w:val="both"/>
      </w:pPr>
    </w:p>
    <w:p w:rsidR="000840A6" w:rsidRDefault="000840A6" w:rsidP="000840A6">
      <w:pPr>
        <w:ind w:left="792" w:hanging="792"/>
        <w:jc w:val="both"/>
      </w:pPr>
      <w:r w:rsidRPr="00E9203E">
        <w:t>Все программы образуют целостную систему, основан</w:t>
      </w:r>
      <w:r>
        <w:t>ную на принципах непрерывности,</w:t>
      </w:r>
    </w:p>
    <w:p w:rsidR="000840A6" w:rsidRPr="00E9203E" w:rsidRDefault="000840A6" w:rsidP="000840A6">
      <w:pPr>
        <w:ind w:left="792" w:hanging="792"/>
        <w:jc w:val="both"/>
        <w:rPr>
          <w:bCs/>
          <w:color w:val="000000"/>
        </w:rPr>
      </w:pPr>
      <w:r w:rsidRPr="00E9203E">
        <w:t>преемственности, личностной ориентации участников образовательного процесса.</w:t>
      </w:r>
    </w:p>
    <w:p w:rsidR="000840A6" w:rsidRPr="00E9203E" w:rsidRDefault="000840A6" w:rsidP="000840A6">
      <w:r w:rsidRPr="00E9203E">
        <w:t>Начальное образование получали</w:t>
      </w:r>
      <w:r>
        <w:t xml:space="preserve"> – 77</w:t>
      </w:r>
      <w:r w:rsidRPr="00E9203E">
        <w:t xml:space="preserve"> человек</w:t>
      </w:r>
      <w:r>
        <w:t>а</w:t>
      </w:r>
      <w:r w:rsidRPr="00E9203E">
        <w:t>;</w:t>
      </w:r>
    </w:p>
    <w:p w:rsidR="000840A6" w:rsidRPr="00E9203E" w:rsidRDefault="000840A6" w:rsidP="000840A6">
      <w:r w:rsidRPr="00E9203E">
        <w:t xml:space="preserve">Основное общее образование – </w:t>
      </w:r>
      <w:r>
        <w:t>81</w:t>
      </w:r>
      <w:r w:rsidRPr="00E9203E">
        <w:t xml:space="preserve"> челов</w:t>
      </w:r>
      <w:r>
        <w:t>ек</w:t>
      </w:r>
    </w:p>
    <w:p w:rsidR="000840A6" w:rsidRDefault="000840A6" w:rsidP="000840A6">
      <w:r>
        <w:t>Среднее общего образование – 17 человек</w:t>
      </w:r>
    </w:p>
    <w:p w:rsidR="000840A6" w:rsidRDefault="000840A6" w:rsidP="00CC498E">
      <w:pPr>
        <w:jc w:val="both"/>
      </w:pPr>
    </w:p>
    <w:p w:rsidR="000840A6" w:rsidRPr="000840A6" w:rsidRDefault="000840A6" w:rsidP="000840A6">
      <w:pPr>
        <w:jc w:val="center"/>
        <w:rPr>
          <w:rFonts w:ascii="Monotype Corsiva" w:hAnsi="Monotype Corsiva"/>
          <w:b/>
          <w:color w:val="1F497D"/>
          <w:sz w:val="40"/>
          <w:szCs w:val="40"/>
          <w:u w:val="single"/>
        </w:rPr>
      </w:pPr>
      <w:r w:rsidRPr="004E3785">
        <w:rPr>
          <w:rFonts w:ascii="Monotype Corsiva" w:hAnsi="Monotype Corsiva"/>
          <w:b/>
          <w:color w:val="1F497D"/>
          <w:sz w:val="40"/>
          <w:szCs w:val="40"/>
          <w:u w:val="single"/>
        </w:rPr>
        <w:t>Дополнительное образование</w:t>
      </w:r>
    </w:p>
    <w:p w:rsidR="0047529B" w:rsidRPr="00CC498E" w:rsidRDefault="00CC498E" w:rsidP="00CC498E">
      <w:pPr>
        <w:jc w:val="both"/>
        <w:rPr>
          <w:sz w:val="28"/>
          <w:szCs w:val="28"/>
        </w:rPr>
      </w:pPr>
      <w:r w:rsidRPr="00CC498E">
        <w:t xml:space="preserve"> Школа также реализует</w:t>
      </w:r>
      <w:r>
        <w:rPr>
          <w:rFonts w:ascii="Cambria" w:hAnsi="Cambria"/>
          <w:sz w:val="28"/>
          <w:szCs w:val="28"/>
        </w:rPr>
        <w:t xml:space="preserve"> </w:t>
      </w:r>
      <w:r w:rsidR="00EE217F" w:rsidRPr="00D5629D">
        <w:rPr>
          <w:b/>
        </w:rPr>
        <w:t>программы дополнительного образования</w:t>
      </w:r>
      <w:r>
        <w:rPr>
          <w:b/>
        </w:rPr>
        <w:t>:</w:t>
      </w:r>
      <w:r>
        <w:t xml:space="preserve"> спортивно-</w:t>
      </w:r>
      <w:r w:rsidR="0047529B" w:rsidRPr="0047529B">
        <w:t xml:space="preserve">оздоровительной, духовно – нравственной, социальной, </w:t>
      </w:r>
      <w:proofErr w:type="spellStart"/>
      <w:r w:rsidR="00A129F4">
        <w:t>обще</w:t>
      </w:r>
      <w:r w:rsidR="00A129F4" w:rsidRPr="0047529B">
        <w:t>интеллектуальной</w:t>
      </w:r>
      <w:proofErr w:type="spellEnd"/>
      <w:r w:rsidR="0047529B" w:rsidRPr="0047529B">
        <w:t xml:space="preserve"> и общекультурной направленностей,  предусмотренных федеральными государственными  образовательными стандартами.</w:t>
      </w:r>
    </w:p>
    <w:p w:rsidR="00AB5BF5" w:rsidRDefault="00AB5BF5" w:rsidP="00EE217F">
      <w:pPr>
        <w:pStyle w:val="a5"/>
        <w:jc w:val="both"/>
        <w:rPr>
          <w:sz w:val="28"/>
          <w:szCs w:val="28"/>
          <w:highlight w:val="yellow"/>
        </w:rPr>
      </w:pPr>
    </w:p>
    <w:p w:rsidR="000840A6" w:rsidRDefault="000840A6" w:rsidP="004E3785">
      <w:pPr>
        <w:jc w:val="center"/>
        <w:rPr>
          <w:rFonts w:ascii="Monotype Corsiva" w:hAnsi="Monotype Corsiva"/>
          <w:b/>
          <w:color w:val="1F497D"/>
          <w:sz w:val="40"/>
          <w:szCs w:val="40"/>
          <w:u w:val="single"/>
        </w:rPr>
      </w:pPr>
    </w:p>
    <w:p w:rsidR="00EE217F" w:rsidRPr="0047529B" w:rsidRDefault="00341928" w:rsidP="00EE217F">
      <w:pPr>
        <w:jc w:val="both"/>
      </w:pPr>
      <w:r>
        <w:t>В начале  2017-2018</w:t>
      </w:r>
      <w:r w:rsidR="00EE217F" w:rsidRPr="0047529B">
        <w:t xml:space="preserve"> учебного года была организована работа школьных  кружков и ГПД. </w:t>
      </w:r>
    </w:p>
    <w:p w:rsidR="00AD4B3D" w:rsidRPr="00AD4B3D" w:rsidRDefault="00A129F4" w:rsidP="00A129F4">
      <w:pPr>
        <w:jc w:val="both"/>
      </w:pPr>
      <w:r>
        <w:t xml:space="preserve">           </w:t>
      </w:r>
      <w:r w:rsidR="00AD4B3D" w:rsidRPr="00AD4B3D">
        <w:t xml:space="preserve"> Целью дополнительного образования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 На базе школы работали кружки:</w:t>
      </w:r>
    </w:p>
    <w:tbl>
      <w:tblPr>
        <w:tblpPr w:leftFromText="180" w:rightFromText="180" w:vertAnchor="text" w:horzAnchor="margin" w:tblpXSpec="center" w:tblpY="354"/>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643"/>
        <w:gridCol w:w="993"/>
        <w:gridCol w:w="1701"/>
      </w:tblGrid>
      <w:tr w:rsidR="00A129F4" w:rsidRPr="00AD4B3D" w:rsidTr="00A129F4">
        <w:tc>
          <w:tcPr>
            <w:tcW w:w="852" w:type="dxa"/>
          </w:tcPr>
          <w:p w:rsidR="00A129F4" w:rsidRPr="00AD4B3D" w:rsidRDefault="00A129F4" w:rsidP="00A129F4">
            <w:pPr>
              <w:jc w:val="center"/>
              <w:rPr>
                <w:b/>
              </w:rPr>
            </w:pPr>
            <w:r w:rsidRPr="00AD4B3D">
              <w:rPr>
                <w:b/>
              </w:rPr>
              <w:t>№ п/п</w:t>
            </w:r>
          </w:p>
        </w:tc>
        <w:tc>
          <w:tcPr>
            <w:tcW w:w="4643" w:type="dxa"/>
          </w:tcPr>
          <w:p w:rsidR="00A129F4" w:rsidRPr="00AD4B3D" w:rsidRDefault="00A129F4" w:rsidP="00A129F4">
            <w:pPr>
              <w:jc w:val="center"/>
              <w:rPr>
                <w:b/>
              </w:rPr>
            </w:pPr>
            <w:r w:rsidRPr="00AD4B3D">
              <w:rPr>
                <w:b/>
              </w:rPr>
              <w:t>Наименование кружка</w:t>
            </w:r>
          </w:p>
        </w:tc>
        <w:tc>
          <w:tcPr>
            <w:tcW w:w="993" w:type="dxa"/>
          </w:tcPr>
          <w:p w:rsidR="00A129F4" w:rsidRPr="00AD4B3D" w:rsidRDefault="00A129F4" w:rsidP="00A129F4">
            <w:pPr>
              <w:jc w:val="center"/>
              <w:rPr>
                <w:b/>
              </w:rPr>
            </w:pPr>
            <w:r w:rsidRPr="00AD4B3D">
              <w:rPr>
                <w:b/>
              </w:rPr>
              <w:t xml:space="preserve">Класс </w:t>
            </w:r>
          </w:p>
        </w:tc>
        <w:tc>
          <w:tcPr>
            <w:tcW w:w="1701" w:type="dxa"/>
          </w:tcPr>
          <w:p w:rsidR="00A129F4" w:rsidRPr="00AD4B3D" w:rsidRDefault="00A129F4" w:rsidP="00A129F4">
            <w:pPr>
              <w:jc w:val="center"/>
              <w:rPr>
                <w:b/>
              </w:rPr>
            </w:pPr>
            <w:r w:rsidRPr="00AD4B3D">
              <w:rPr>
                <w:b/>
              </w:rPr>
              <w:t>Примечание</w:t>
            </w:r>
          </w:p>
        </w:tc>
      </w:tr>
      <w:tr w:rsidR="00A129F4" w:rsidRPr="00AD4B3D" w:rsidTr="00A129F4">
        <w:tc>
          <w:tcPr>
            <w:tcW w:w="852" w:type="dxa"/>
          </w:tcPr>
          <w:p w:rsidR="00A129F4" w:rsidRPr="00AD4B3D" w:rsidRDefault="00A129F4" w:rsidP="00A129F4">
            <w:pPr>
              <w:jc w:val="center"/>
            </w:pPr>
            <w:r w:rsidRPr="00AD4B3D">
              <w:t>1</w:t>
            </w:r>
          </w:p>
        </w:tc>
        <w:tc>
          <w:tcPr>
            <w:tcW w:w="4643" w:type="dxa"/>
          </w:tcPr>
          <w:p w:rsidR="00A129F4" w:rsidRPr="00AD4B3D" w:rsidRDefault="00A129F4" w:rsidP="00A129F4">
            <w:r w:rsidRPr="00AD4B3D">
              <w:t>Риторика</w:t>
            </w:r>
          </w:p>
        </w:tc>
        <w:tc>
          <w:tcPr>
            <w:tcW w:w="993" w:type="dxa"/>
          </w:tcPr>
          <w:p w:rsidR="00A129F4" w:rsidRPr="00AD4B3D" w:rsidRDefault="00A129F4" w:rsidP="00A129F4">
            <w:pPr>
              <w:jc w:val="center"/>
            </w:pPr>
            <w:r w:rsidRPr="00AD4B3D">
              <w:t>1</w:t>
            </w:r>
          </w:p>
        </w:tc>
        <w:tc>
          <w:tcPr>
            <w:tcW w:w="1701" w:type="dxa"/>
            <w:vMerge w:val="restart"/>
          </w:tcPr>
          <w:p w:rsidR="00A129F4" w:rsidRDefault="00A129F4" w:rsidP="00AD4B3D">
            <w:pPr>
              <w:jc w:val="center"/>
            </w:pPr>
          </w:p>
          <w:p w:rsidR="00A129F4" w:rsidRDefault="00A129F4" w:rsidP="00AD4B3D">
            <w:pPr>
              <w:jc w:val="center"/>
            </w:pPr>
          </w:p>
          <w:p w:rsidR="00A129F4" w:rsidRDefault="00A129F4" w:rsidP="00AD4B3D">
            <w:pPr>
              <w:jc w:val="center"/>
            </w:pPr>
          </w:p>
          <w:p w:rsidR="00A129F4" w:rsidRDefault="00A129F4" w:rsidP="00AD4B3D">
            <w:pPr>
              <w:jc w:val="center"/>
            </w:pPr>
          </w:p>
          <w:p w:rsidR="00A129F4" w:rsidRPr="00AD4B3D" w:rsidRDefault="00A129F4" w:rsidP="00AD4B3D">
            <w:pPr>
              <w:jc w:val="center"/>
            </w:pPr>
            <w:r w:rsidRPr="00AD4B3D">
              <w:t>по ФГОС</w:t>
            </w:r>
          </w:p>
        </w:tc>
      </w:tr>
      <w:tr w:rsidR="00A129F4" w:rsidRPr="00AD4B3D" w:rsidTr="00A129F4">
        <w:tc>
          <w:tcPr>
            <w:tcW w:w="852" w:type="dxa"/>
          </w:tcPr>
          <w:p w:rsidR="00A129F4" w:rsidRPr="00AD4B3D" w:rsidRDefault="00A129F4" w:rsidP="00A129F4">
            <w:pPr>
              <w:jc w:val="center"/>
            </w:pPr>
            <w:r w:rsidRPr="00AD4B3D">
              <w:t>2</w:t>
            </w:r>
          </w:p>
        </w:tc>
        <w:tc>
          <w:tcPr>
            <w:tcW w:w="4643" w:type="dxa"/>
          </w:tcPr>
          <w:p w:rsidR="00A129F4" w:rsidRPr="00AD4B3D" w:rsidRDefault="00A129F4" w:rsidP="00A129F4">
            <w:r w:rsidRPr="00AD4B3D">
              <w:t>Проектная деятельность</w:t>
            </w:r>
          </w:p>
        </w:tc>
        <w:tc>
          <w:tcPr>
            <w:tcW w:w="993" w:type="dxa"/>
          </w:tcPr>
          <w:p w:rsidR="00A129F4" w:rsidRPr="00AD4B3D" w:rsidRDefault="00A129F4" w:rsidP="00A129F4">
            <w:pPr>
              <w:jc w:val="center"/>
            </w:pPr>
            <w:r w:rsidRPr="00AD4B3D">
              <w:t>1</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3</w:t>
            </w:r>
          </w:p>
        </w:tc>
        <w:tc>
          <w:tcPr>
            <w:tcW w:w="4643" w:type="dxa"/>
          </w:tcPr>
          <w:p w:rsidR="00A129F4" w:rsidRPr="00AD4B3D" w:rsidRDefault="00A129F4" w:rsidP="00A129F4">
            <w:proofErr w:type="spellStart"/>
            <w:r w:rsidRPr="00AD4B3D">
              <w:t>Обучайка</w:t>
            </w:r>
            <w:proofErr w:type="spellEnd"/>
          </w:p>
        </w:tc>
        <w:tc>
          <w:tcPr>
            <w:tcW w:w="993" w:type="dxa"/>
          </w:tcPr>
          <w:p w:rsidR="00A129F4" w:rsidRPr="00AD4B3D" w:rsidRDefault="00A129F4" w:rsidP="00A129F4">
            <w:pPr>
              <w:jc w:val="center"/>
            </w:pPr>
            <w:r w:rsidRPr="00AD4B3D">
              <w:t>1</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4</w:t>
            </w:r>
          </w:p>
        </w:tc>
        <w:tc>
          <w:tcPr>
            <w:tcW w:w="4643" w:type="dxa"/>
          </w:tcPr>
          <w:p w:rsidR="00A129F4" w:rsidRPr="00AD4B3D" w:rsidRDefault="00A129F4" w:rsidP="00A129F4">
            <w:proofErr w:type="spellStart"/>
            <w:r w:rsidRPr="00AD4B3D">
              <w:t>Талантиум</w:t>
            </w:r>
            <w:proofErr w:type="spellEnd"/>
          </w:p>
        </w:tc>
        <w:tc>
          <w:tcPr>
            <w:tcW w:w="993" w:type="dxa"/>
          </w:tcPr>
          <w:p w:rsidR="00A129F4" w:rsidRPr="00AD4B3D" w:rsidRDefault="00A129F4" w:rsidP="00A129F4">
            <w:pPr>
              <w:jc w:val="center"/>
            </w:pPr>
            <w:r w:rsidRPr="00AD4B3D">
              <w:t>1</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5</w:t>
            </w:r>
          </w:p>
        </w:tc>
        <w:tc>
          <w:tcPr>
            <w:tcW w:w="4643" w:type="dxa"/>
          </w:tcPr>
          <w:p w:rsidR="00A129F4" w:rsidRPr="00AD4B3D" w:rsidRDefault="00A129F4" w:rsidP="00A129F4">
            <w:r w:rsidRPr="00AD4B3D">
              <w:t>Проектная деятельность</w:t>
            </w:r>
          </w:p>
        </w:tc>
        <w:tc>
          <w:tcPr>
            <w:tcW w:w="993" w:type="dxa"/>
          </w:tcPr>
          <w:p w:rsidR="00A129F4" w:rsidRPr="00AD4B3D" w:rsidRDefault="00A129F4" w:rsidP="00A129F4">
            <w:pPr>
              <w:jc w:val="center"/>
            </w:pPr>
            <w:r w:rsidRPr="00AD4B3D">
              <w:t>2</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6</w:t>
            </w:r>
          </w:p>
        </w:tc>
        <w:tc>
          <w:tcPr>
            <w:tcW w:w="4643" w:type="dxa"/>
          </w:tcPr>
          <w:p w:rsidR="00A129F4" w:rsidRPr="00AD4B3D" w:rsidRDefault="00A129F4" w:rsidP="00A129F4">
            <w:proofErr w:type="spellStart"/>
            <w:r w:rsidRPr="00AD4B3D">
              <w:t>Развивайка</w:t>
            </w:r>
            <w:proofErr w:type="spellEnd"/>
          </w:p>
        </w:tc>
        <w:tc>
          <w:tcPr>
            <w:tcW w:w="993" w:type="dxa"/>
          </w:tcPr>
          <w:p w:rsidR="00A129F4" w:rsidRPr="00AD4B3D" w:rsidRDefault="00A129F4" w:rsidP="00A129F4">
            <w:pPr>
              <w:jc w:val="center"/>
            </w:pPr>
            <w:r w:rsidRPr="00AD4B3D">
              <w:t>2</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7</w:t>
            </w:r>
          </w:p>
        </w:tc>
        <w:tc>
          <w:tcPr>
            <w:tcW w:w="4643" w:type="dxa"/>
          </w:tcPr>
          <w:p w:rsidR="00A129F4" w:rsidRPr="00AD4B3D" w:rsidRDefault="00A129F4" w:rsidP="00A129F4">
            <w:r w:rsidRPr="00AD4B3D">
              <w:t>Умники и умницы</w:t>
            </w:r>
          </w:p>
        </w:tc>
        <w:tc>
          <w:tcPr>
            <w:tcW w:w="993" w:type="dxa"/>
          </w:tcPr>
          <w:p w:rsidR="00A129F4" w:rsidRPr="00AD4B3D" w:rsidRDefault="00A129F4" w:rsidP="00A129F4">
            <w:pPr>
              <w:jc w:val="center"/>
            </w:pPr>
            <w:r w:rsidRPr="00AD4B3D">
              <w:t>2</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8</w:t>
            </w:r>
          </w:p>
        </w:tc>
        <w:tc>
          <w:tcPr>
            <w:tcW w:w="4643" w:type="dxa"/>
          </w:tcPr>
          <w:p w:rsidR="00A129F4" w:rsidRPr="00AD4B3D" w:rsidRDefault="00A129F4" w:rsidP="00A129F4">
            <w:r w:rsidRPr="00AD4B3D">
              <w:t>Проектная деятельность</w:t>
            </w:r>
          </w:p>
        </w:tc>
        <w:tc>
          <w:tcPr>
            <w:tcW w:w="993" w:type="dxa"/>
          </w:tcPr>
          <w:p w:rsidR="00A129F4" w:rsidRPr="00AD4B3D" w:rsidRDefault="00A129F4" w:rsidP="00A129F4">
            <w:pPr>
              <w:jc w:val="center"/>
            </w:pPr>
            <w:r w:rsidRPr="00AD4B3D">
              <w:t>3</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9</w:t>
            </w:r>
          </w:p>
        </w:tc>
        <w:tc>
          <w:tcPr>
            <w:tcW w:w="4643" w:type="dxa"/>
          </w:tcPr>
          <w:p w:rsidR="00A129F4" w:rsidRPr="00AD4B3D" w:rsidRDefault="00A129F4" w:rsidP="00A129F4">
            <w:r w:rsidRPr="00AD4B3D">
              <w:t>Проектная деятельность</w:t>
            </w:r>
          </w:p>
        </w:tc>
        <w:tc>
          <w:tcPr>
            <w:tcW w:w="993" w:type="dxa"/>
          </w:tcPr>
          <w:p w:rsidR="00A129F4" w:rsidRPr="00AD4B3D" w:rsidRDefault="00A129F4" w:rsidP="00A129F4">
            <w:pPr>
              <w:jc w:val="center"/>
            </w:pPr>
            <w:r w:rsidRPr="00AD4B3D">
              <w:t>4</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10</w:t>
            </w:r>
          </w:p>
        </w:tc>
        <w:tc>
          <w:tcPr>
            <w:tcW w:w="4643" w:type="dxa"/>
          </w:tcPr>
          <w:p w:rsidR="00A129F4" w:rsidRPr="00AD4B3D" w:rsidRDefault="00A129F4" w:rsidP="00A129F4">
            <w:r w:rsidRPr="00AD4B3D">
              <w:t>Умники и умницы</w:t>
            </w:r>
          </w:p>
        </w:tc>
        <w:tc>
          <w:tcPr>
            <w:tcW w:w="993" w:type="dxa"/>
          </w:tcPr>
          <w:p w:rsidR="00A129F4" w:rsidRPr="00AD4B3D" w:rsidRDefault="00A129F4" w:rsidP="00A129F4">
            <w:pPr>
              <w:jc w:val="center"/>
            </w:pPr>
            <w:r w:rsidRPr="00AD4B3D">
              <w:t>4</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11</w:t>
            </w:r>
          </w:p>
        </w:tc>
        <w:tc>
          <w:tcPr>
            <w:tcW w:w="4643" w:type="dxa"/>
          </w:tcPr>
          <w:p w:rsidR="00A129F4" w:rsidRPr="00AD4B3D" w:rsidRDefault="00A129F4" w:rsidP="00A129F4">
            <w:r w:rsidRPr="00AD4B3D">
              <w:t xml:space="preserve">Будь здоров </w:t>
            </w:r>
          </w:p>
        </w:tc>
        <w:tc>
          <w:tcPr>
            <w:tcW w:w="993" w:type="dxa"/>
          </w:tcPr>
          <w:p w:rsidR="00A129F4" w:rsidRPr="00AD4B3D" w:rsidRDefault="00A129F4" w:rsidP="00A129F4">
            <w:pPr>
              <w:jc w:val="center"/>
            </w:pPr>
            <w:r w:rsidRPr="00AD4B3D">
              <w:t>1-4</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12</w:t>
            </w:r>
          </w:p>
        </w:tc>
        <w:tc>
          <w:tcPr>
            <w:tcW w:w="4643" w:type="dxa"/>
          </w:tcPr>
          <w:p w:rsidR="00A129F4" w:rsidRPr="00AD4B3D" w:rsidRDefault="00A129F4" w:rsidP="00A129F4">
            <w:r w:rsidRPr="00AD4B3D">
              <w:t>Мир биологии</w:t>
            </w:r>
          </w:p>
        </w:tc>
        <w:tc>
          <w:tcPr>
            <w:tcW w:w="993" w:type="dxa"/>
          </w:tcPr>
          <w:p w:rsidR="00A129F4" w:rsidRPr="00AD4B3D" w:rsidRDefault="00A129F4" w:rsidP="00A129F4">
            <w:pPr>
              <w:jc w:val="center"/>
            </w:pPr>
            <w:r w:rsidRPr="00AD4B3D">
              <w:t>9</w:t>
            </w:r>
          </w:p>
        </w:tc>
        <w:tc>
          <w:tcPr>
            <w:tcW w:w="1701" w:type="dxa"/>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13</w:t>
            </w:r>
          </w:p>
        </w:tc>
        <w:tc>
          <w:tcPr>
            <w:tcW w:w="4643" w:type="dxa"/>
          </w:tcPr>
          <w:p w:rsidR="00A129F4" w:rsidRPr="00AD4B3D" w:rsidRDefault="00A129F4" w:rsidP="00A129F4">
            <w:r w:rsidRPr="00AD4B3D">
              <w:t>Я - первоклассник</w:t>
            </w:r>
          </w:p>
        </w:tc>
        <w:tc>
          <w:tcPr>
            <w:tcW w:w="993" w:type="dxa"/>
          </w:tcPr>
          <w:p w:rsidR="00A129F4" w:rsidRPr="00AD4B3D" w:rsidRDefault="00A129F4" w:rsidP="00A129F4">
            <w:pPr>
              <w:jc w:val="center"/>
            </w:pPr>
            <w:r w:rsidRPr="00AD4B3D">
              <w:t>1</w:t>
            </w:r>
          </w:p>
        </w:tc>
        <w:tc>
          <w:tcPr>
            <w:tcW w:w="1701" w:type="dxa"/>
            <w:vMerge w:val="restart"/>
          </w:tcPr>
          <w:p w:rsidR="00A129F4" w:rsidRDefault="00A129F4" w:rsidP="00AD4B3D">
            <w:pPr>
              <w:jc w:val="center"/>
            </w:pPr>
          </w:p>
          <w:p w:rsidR="00A129F4" w:rsidRDefault="00A129F4" w:rsidP="00AD4B3D">
            <w:pPr>
              <w:jc w:val="center"/>
            </w:pPr>
          </w:p>
          <w:p w:rsidR="00A129F4" w:rsidRPr="00AD4B3D" w:rsidRDefault="00A129F4" w:rsidP="00AD4B3D">
            <w:pPr>
              <w:jc w:val="center"/>
            </w:pPr>
            <w:r w:rsidRPr="00AD4B3D">
              <w:t>по ФГОС</w:t>
            </w:r>
          </w:p>
        </w:tc>
      </w:tr>
      <w:tr w:rsidR="00A129F4" w:rsidRPr="00AD4B3D" w:rsidTr="00A129F4">
        <w:tc>
          <w:tcPr>
            <w:tcW w:w="852" w:type="dxa"/>
          </w:tcPr>
          <w:p w:rsidR="00A129F4" w:rsidRPr="00AD4B3D" w:rsidRDefault="00A129F4" w:rsidP="00A129F4">
            <w:pPr>
              <w:jc w:val="center"/>
            </w:pPr>
            <w:r w:rsidRPr="00AD4B3D">
              <w:t>14</w:t>
            </w:r>
          </w:p>
        </w:tc>
        <w:tc>
          <w:tcPr>
            <w:tcW w:w="4643" w:type="dxa"/>
          </w:tcPr>
          <w:p w:rsidR="00A129F4" w:rsidRPr="00AD4B3D" w:rsidRDefault="00A129F4" w:rsidP="00A129F4">
            <w:r w:rsidRPr="00AD4B3D">
              <w:t>Познай себя</w:t>
            </w:r>
          </w:p>
        </w:tc>
        <w:tc>
          <w:tcPr>
            <w:tcW w:w="993" w:type="dxa"/>
          </w:tcPr>
          <w:p w:rsidR="00A129F4" w:rsidRPr="00AD4B3D" w:rsidRDefault="00A129F4" w:rsidP="00A129F4">
            <w:pPr>
              <w:jc w:val="center"/>
            </w:pPr>
            <w:r w:rsidRPr="00AD4B3D">
              <w:t>5</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15</w:t>
            </w:r>
          </w:p>
        </w:tc>
        <w:tc>
          <w:tcPr>
            <w:tcW w:w="4643" w:type="dxa"/>
          </w:tcPr>
          <w:p w:rsidR="00A129F4" w:rsidRPr="00AD4B3D" w:rsidRDefault="00A129F4" w:rsidP="00A129F4">
            <w:r w:rsidRPr="00AD4B3D">
              <w:t>Творческая группа «Радуга»</w:t>
            </w:r>
          </w:p>
        </w:tc>
        <w:tc>
          <w:tcPr>
            <w:tcW w:w="993" w:type="dxa"/>
          </w:tcPr>
          <w:p w:rsidR="00A129F4" w:rsidRPr="00AD4B3D" w:rsidRDefault="00A129F4" w:rsidP="00A129F4">
            <w:pPr>
              <w:jc w:val="center"/>
            </w:pPr>
            <w:r w:rsidRPr="00AD4B3D">
              <w:t>5-7</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16</w:t>
            </w:r>
          </w:p>
        </w:tc>
        <w:tc>
          <w:tcPr>
            <w:tcW w:w="4643" w:type="dxa"/>
          </w:tcPr>
          <w:p w:rsidR="00A129F4" w:rsidRPr="00AD4B3D" w:rsidRDefault="00A129F4" w:rsidP="00A129F4">
            <w:r w:rsidRPr="00AD4B3D">
              <w:t>Волейбол</w:t>
            </w:r>
          </w:p>
        </w:tc>
        <w:tc>
          <w:tcPr>
            <w:tcW w:w="993" w:type="dxa"/>
          </w:tcPr>
          <w:p w:rsidR="00A129F4" w:rsidRPr="00AD4B3D" w:rsidRDefault="00A129F4" w:rsidP="00A129F4">
            <w:pPr>
              <w:jc w:val="center"/>
            </w:pPr>
            <w:r w:rsidRPr="00AD4B3D">
              <w:t>8-11</w:t>
            </w:r>
          </w:p>
        </w:tc>
        <w:tc>
          <w:tcPr>
            <w:tcW w:w="1701" w:type="dxa"/>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17</w:t>
            </w:r>
          </w:p>
        </w:tc>
        <w:tc>
          <w:tcPr>
            <w:tcW w:w="4643" w:type="dxa"/>
          </w:tcPr>
          <w:p w:rsidR="00A129F4" w:rsidRPr="00AD4B3D" w:rsidRDefault="00A129F4" w:rsidP="00A129F4">
            <w:r w:rsidRPr="00AD4B3D">
              <w:t>Гитара</w:t>
            </w:r>
          </w:p>
        </w:tc>
        <w:tc>
          <w:tcPr>
            <w:tcW w:w="993" w:type="dxa"/>
          </w:tcPr>
          <w:p w:rsidR="00A129F4" w:rsidRPr="00AD4B3D" w:rsidRDefault="00A129F4" w:rsidP="00A129F4">
            <w:pPr>
              <w:jc w:val="center"/>
            </w:pPr>
            <w:r w:rsidRPr="00AD4B3D">
              <w:t>5-7</w:t>
            </w:r>
          </w:p>
        </w:tc>
        <w:tc>
          <w:tcPr>
            <w:tcW w:w="1701" w:type="dxa"/>
            <w:vMerge w:val="restart"/>
          </w:tcPr>
          <w:p w:rsidR="00A129F4" w:rsidRDefault="00A129F4" w:rsidP="00AD4B3D">
            <w:pPr>
              <w:jc w:val="center"/>
            </w:pPr>
          </w:p>
          <w:p w:rsidR="00A129F4" w:rsidRDefault="00A129F4" w:rsidP="00AD4B3D">
            <w:pPr>
              <w:jc w:val="center"/>
            </w:pPr>
          </w:p>
          <w:p w:rsidR="00A129F4" w:rsidRPr="00AD4B3D" w:rsidRDefault="00A129F4" w:rsidP="00AD4B3D">
            <w:pPr>
              <w:jc w:val="center"/>
            </w:pPr>
            <w:r w:rsidRPr="00AD4B3D">
              <w:t>по ФГОС</w:t>
            </w:r>
          </w:p>
        </w:tc>
      </w:tr>
      <w:tr w:rsidR="00A129F4" w:rsidRPr="00AD4B3D" w:rsidTr="00A129F4">
        <w:tc>
          <w:tcPr>
            <w:tcW w:w="852" w:type="dxa"/>
          </w:tcPr>
          <w:p w:rsidR="00A129F4" w:rsidRPr="00AD4B3D" w:rsidRDefault="00A129F4" w:rsidP="00A129F4">
            <w:pPr>
              <w:jc w:val="center"/>
            </w:pPr>
            <w:r w:rsidRPr="00AD4B3D">
              <w:t>18</w:t>
            </w:r>
          </w:p>
        </w:tc>
        <w:tc>
          <w:tcPr>
            <w:tcW w:w="4643" w:type="dxa"/>
          </w:tcPr>
          <w:p w:rsidR="00A129F4" w:rsidRPr="00AD4B3D" w:rsidRDefault="00A129F4" w:rsidP="00A129F4">
            <w:r w:rsidRPr="00AD4B3D">
              <w:t>По страничкам истории</w:t>
            </w:r>
          </w:p>
        </w:tc>
        <w:tc>
          <w:tcPr>
            <w:tcW w:w="993" w:type="dxa"/>
          </w:tcPr>
          <w:p w:rsidR="00A129F4" w:rsidRPr="00AD4B3D" w:rsidRDefault="00A129F4" w:rsidP="00A129F4">
            <w:pPr>
              <w:jc w:val="center"/>
            </w:pPr>
            <w:r w:rsidRPr="00AD4B3D">
              <w:t>5-7</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19</w:t>
            </w:r>
          </w:p>
        </w:tc>
        <w:tc>
          <w:tcPr>
            <w:tcW w:w="4643" w:type="dxa"/>
          </w:tcPr>
          <w:p w:rsidR="00A129F4" w:rsidRPr="00AD4B3D" w:rsidRDefault="00A129F4" w:rsidP="00A129F4">
            <w:r w:rsidRPr="00AD4B3D">
              <w:t>Творческая группа «Вдохновение»</w:t>
            </w:r>
          </w:p>
        </w:tc>
        <w:tc>
          <w:tcPr>
            <w:tcW w:w="993" w:type="dxa"/>
          </w:tcPr>
          <w:p w:rsidR="00A129F4" w:rsidRPr="00AD4B3D" w:rsidRDefault="00A129F4" w:rsidP="00A129F4">
            <w:pPr>
              <w:jc w:val="center"/>
            </w:pPr>
            <w:r w:rsidRPr="00AD4B3D">
              <w:t>5-7</w:t>
            </w:r>
          </w:p>
        </w:tc>
        <w:tc>
          <w:tcPr>
            <w:tcW w:w="1701" w:type="dxa"/>
            <w:vMerge/>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20</w:t>
            </w:r>
          </w:p>
        </w:tc>
        <w:tc>
          <w:tcPr>
            <w:tcW w:w="4643" w:type="dxa"/>
          </w:tcPr>
          <w:p w:rsidR="00A129F4" w:rsidRPr="00AD4B3D" w:rsidRDefault="00A129F4" w:rsidP="00A129F4">
            <w:r w:rsidRPr="00AD4B3D">
              <w:t>Театр миниатюр «Веселые минутки»</w:t>
            </w:r>
          </w:p>
        </w:tc>
        <w:tc>
          <w:tcPr>
            <w:tcW w:w="993" w:type="dxa"/>
          </w:tcPr>
          <w:p w:rsidR="00A129F4" w:rsidRPr="00AD4B3D" w:rsidRDefault="00A129F4" w:rsidP="00A129F4">
            <w:pPr>
              <w:jc w:val="center"/>
            </w:pPr>
            <w:r w:rsidRPr="00AD4B3D">
              <w:t>8-11</w:t>
            </w:r>
          </w:p>
        </w:tc>
        <w:tc>
          <w:tcPr>
            <w:tcW w:w="1701" w:type="dxa"/>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22</w:t>
            </w:r>
          </w:p>
        </w:tc>
        <w:tc>
          <w:tcPr>
            <w:tcW w:w="4643" w:type="dxa"/>
          </w:tcPr>
          <w:p w:rsidR="00A129F4" w:rsidRPr="00AD4B3D" w:rsidRDefault="00A129F4" w:rsidP="00A129F4">
            <w:r w:rsidRPr="00AD4B3D">
              <w:t>Юный математик</w:t>
            </w:r>
          </w:p>
        </w:tc>
        <w:tc>
          <w:tcPr>
            <w:tcW w:w="993" w:type="dxa"/>
          </w:tcPr>
          <w:p w:rsidR="00A129F4" w:rsidRPr="00AD4B3D" w:rsidRDefault="00A129F4" w:rsidP="00A129F4">
            <w:pPr>
              <w:jc w:val="center"/>
            </w:pPr>
            <w:r w:rsidRPr="00AD4B3D">
              <w:t>8</w:t>
            </w:r>
          </w:p>
        </w:tc>
        <w:tc>
          <w:tcPr>
            <w:tcW w:w="1701" w:type="dxa"/>
          </w:tcPr>
          <w:p w:rsidR="00A129F4" w:rsidRPr="00AD4B3D" w:rsidRDefault="00A129F4" w:rsidP="00A129F4">
            <w:pPr>
              <w:jc w:val="center"/>
            </w:pPr>
          </w:p>
        </w:tc>
      </w:tr>
      <w:tr w:rsidR="00A129F4" w:rsidRPr="00AD4B3D" w:rsidTr="00A129F4">
        <w:tc>
          <w:tcPr>
            <w:tcW w:w="852" w:type="dxa"/>
          </w:tcPr>
          <w:p w:rsidR="00A129F4" w:rsidRPr="00AD4B3D" w:rsidRDefault="00A129F4" w:rsidP="00A129F4">
            <w:pPr>
              <w:jc w:val="center"/>
            </w:pPr>
            <w:r w:rsidRPr="00AD4B3D">
              <w:t>23</w:t>
            </w:r>
          </w:p>
        </w:tc>
        <w:tc>
          <w:tcPr>
            <w:tcW w:w="4643" w:type="dxa"/>
          </w:tcPr>
          <w:p w:rsidR="00A129F4" w:rsidRPr="00AD4B3D" w:rsidRDefault="00A129F4" w:rsidP="00A129F4">
            <w:r w:rsidRPr="00AD4B3D">
              <w:t>Футбол</w:t>
            </w:r>
          </w:p>
        </w:tc>
        <w:tc>
          <w:tcPr>
            <w:tcW w:w="993" w:type="dxa"/>
          </w:tcPr>
          <w:p w:rsidR="00A129F4" w:rsidRPr="00AD4B3D" w:rsidRDefault="00A129F4" w:rsidP="00A129F4">
            <w:pPr>
              <w:jc w:val="center"/>
            </w:pPr>
            <w:r w:rsidRPr="00AD4B3D">
              <w:t>8-11</w:t>
            </w:r>
          </w:p>
        </w:tc>
        <w:tc>
          <w:tcPr>
            <w:tcW w:w="1701" w:type="dxa"/>
          </w:tcPr>
          <w:p w:rsidR="00A129F4" w:rsidRPr="00AD4B3D" w:rsidRDefault="00A129F4" w:rsidP="00A129F4">
            <w:pPr>
              <w:jc w:val="center"/>
            </w:pPr>
          </w:p>
        </w:tc>
      </w:tr>
    </w:tbl>
    <w:p w:rsidR="00EE217F" w:rsidRPr="00341928" w:rsidRDefault="00EE217F" w:rsidP="004E3785">
      <w:pPr>
        <w:ind w:right="57"/>
        <w:jc w:val="both"/>
        <w:rPr>
          <w:color w:val="C00000"/>
        </w:rPr>
      </w:pPr>
    </w:p>
    <w:p w:rsidR="00EE217F" w:rsidRPr="00FC3CDB" w:rsidRDefault="00EE217F" w:rsidP="00EE217F">
      <w:pPr>
        <w:ind w:left="720"/>
        <w:jc w:val="both"/>
        <w:rPr>
          <w:sz w:val="28"/>
          <w:szCs w:val="28"/>
        </w:rPr>
      </w:pPr>
    </w:p>
    <w:p w:rsidR="00EE217F" w:rsidRPr="004E3785" w:rsidRDefault="00EE217F" w:rsidP="004E3785">
      <w:pPr>
        <w:pStyle w:val="a5"/>
        <w:jc w:val="center"/>
        <w:rPr>
          <w:rFonts w:ascii="Monotype Corsiva" w:hAnsi="Monotype Corsiva"/>
          <w:b/>
          <w:color w:val="1F497D"/>
          <w:sz w:val="40"/>
          <w:szCs w:val="40"/>
          <w:u w:val="single"/>
        </w:rPr>
      </w:pPr>
      <w:r w:rsidRPr="004E3785">
        <w:rPr>
          <w:rFonts w:ascii="Monotype Corsiva" w:hAnsi="Monotype Corsiva"/>
          <w:b/>
          <w:color w:val="1F497D"/>
          <w:sz w:val="40"/>
          <w:szCs w:val="40"/>
          <w:u w:val="single"/>
        </w:rPr>
        <w:t>Условия осуществления образовательного процесса</w:t>
      </w:r>
      <w:r w:rsidR="000840A6">
        <w:rPr>
          <w:rFonts w:ascii="Monotype Corsiva" w:hAnsi="Monotype Corsiva"/>
          <w:b/>
          <w:color w:val="1F497D"/>
          <w:sz w:val="40"/>
          <w:szCs w:val="40"/>
          <w:u w:val="single"/>
        </w:rPr>
        <w:t xml:space="preserve"> </w:t>
      </w:r>
    </w:p>
    <w:p w:rsidR="00D70A93" w:rsidRDefault="00F739BC" w:rsidP="000840A6">
      <w:pPr>
        <w:pStyle w:val="a5"/>
        <w:ind w:left="360"/>
        <w:jc w:val="center"/>
      </w:pPr>
      <w:r w:rsidRPr="00A94B3B">
        <w:rPr>
          <w:b/>
        </w:rPr>
        <w:t>Соц</w:t>
      </w:r>
      <w:r w:rsidR="00341928">
        <w:rPr>
          <w:b/>
        </w:rPr>
        <w:t>иальный паспорт школы 2017 -2018</w:t>
      </w:r>
      <w:r w:rsidR="00EE217F" w:rsidRPr="00A94B3B">
        <w:rPr>
          <w:b/>
        </w:rPr>
        <w:t>уч.года</w:t>
      </w:r>
    </w:p>
    <w:p w:rsidR="00EE217F" w:rsidRPr="00D70A93" w:rsidRDefault="00EE217F" w:rsidP="00EE217F">
      <w:pPr>
        <w:pStyle w:val="a5"/>
        <w:ind w:left="360"/>
        <w:jc w:val="both"/>
        <w:rPr>
          <w:b/>
        </w:rPr>
      </w:pPr>
      <w:r w:rsidRPr="00D70A93">
        <w:t>В школе обучаются дети пос</w:t>
      </w:r>
      <w:r w:rsidR="004B0A74">
        <w:t>.</w:t>
      </w:r>
      <w:r w:rsidR="00D70A93">
        <w:t xml:space="preserve"> Озерки, </w:t>
      </w:r>
      <w:r w:rsidR="007F1020" w:rsidRPr="00D70A93">
        <w:t>де</w:t>
      </w:r>
      <w:r w:rsidR="00D70A93">
        <w:t xml:space="preserve">ревни </w:t>
      </w:r>
      <w:proofErr w:type="spellStart"/>
      <w:r w:rsidR="007F1020" w:rsidRPr="00D70A93">
        <w:t>Заполок</w:t>
      </w:r>
      <w:proofErr w:type="spellEnd"/>
      <w:r w:rsidR="00D70A93">
        <w:t xml:space="preserve"> и пос. </w:t>
      </w:r>
      <w:proofErr w:type="spellStart"/>
      <w:r w:rsidR="00D70A93">
        <w:t>Изоплит</w:t>
      </w:r>
      <w:proofErr w:type="spellEnd"/>
      <w:r w:rsidR="00C775A2">
        <w:t>– 175</w:t>
      </w:r>
      <w:r w:rsidR="00A129F4">
        <w:t>чел</w:t>
      </w:r>
    </w:p>
    <w:p w:rsidR="00EE217F" w:rsidRPr="00A129F4" w:rsidRDefault="00A129F4" w:rsidP="00EE217F">
      <w:pPr>
        <w:pStyle w:val="a5"/>
        <w:ind w:left="360"/>
        <w:jc w:val="both"/>
      </w:pPr>
      <w:r>
        <w:t>Обу</w:t>
      </w:r>
      <w:r w:rsidR="00EE217F" w:rsidRPr="00A129F4">
        <w:t>ча</w:t>
      </w:r>
      <w:r>
        <w:t>ю</w:t>
      </w:r>
      <w:r w:rsidR="00EE217F" w:rsidRPr="00A129F4">
        <w:t>щиеся из неполных семей</w:t>
      </w:r>
      <w:r w:rsidRPr="00A129F4">
        <w:t xml:space="preserve"> – 61</w:t>
      </w:r>
      <w:r>
        <w:t>чел</w:t>
      </w:r>
      <w:r w:rsidRPr="00A129F4">
        <w:t xml:space="preserve"> (в 2017 -63 чел)</w:t>
      </w:r>
      <w:r w:rsidR="00EE217F" w:rsidRPr="00A129F4">
        <w:t>.</w:t>
      </w:r>
    </w:p>
    <w:p w:rsidR="00EE217F" w:rsidRPr="00A129F4" w:rsidRDefault="00A129F4" w:rsidP="00EE217F">
      <w:pPr>
        <w:pStyle w:val="a5"/>
        <w:ind w:left="360"/>
        <w:jc w:val="both"/>
      </w:pPr>
      <w:r w:rsidRPr="00A129F4">
        <w:t>Многодетные семьи – 16 чел (в 2017 -24 чел).</w:t>
      </w:r>
    </w:p>
    <w:p w:rsidR="00EE217F" w:rsidRPr="00A129F4" w:rsidRDefault="00D70A93" w:rsidP="00EE217F">
      <w:pPr>
        <w:pStyle w:val="a5"/>
        <w:ind w:left="360"/>
        <w:jc w:val="both"/>
      </w:pPr>
      <w:r w:rsidRPr="00A129F4">
        <w:t xml:space="preserve">Опекаемые дети – </w:t>
      </w:r>
      <w:r w:rsidR="00A129F4" w:rsidRPr="00A129F4">
        <w:t>3 чел</w:t>
      </w:r>
      <w:r w:rsidR="00EE217F" w:rsidRPr="00A129F4">
        <w:t>.</w:t>
      </w:r>
      <w:r w:rsidR="00A129F4" w:rsidRPr="00A129F4">
        <w:t xml:space="preserve"> (в 2017 -</w:t>
      </w:r>
      <w:r w:rsidR="00A129F4">
        <w:t>3</w:t>
      </w:r>
      <w:r w:rsidR="00A129F4" w:rsidRPr="00A129F4">
        <w:t xml:space="preserve"> чел).</w:t>
      </w:r>
    </w:p>
    <w:p w:rsidR="00EE217F" w:rsidRPr="00A129F4" w:rsidRDefault="00675B12" w:rsidP="00EE217F">
      <w:pPr>
        <w:pStyle w:val="a5"/>
        <w:ind w:left="360"/>
        <w:jc w:val="both"/>
      </w:pPr>
      <w:r w:rsidRPr="00A129F4">
        <w:t>Дети-инвалиды – 2</w:t>
      </w:r>
      <w:r w:rsidR="00A129F4" w:rsidRPr="00A129F4">
        <w:t xml:space="preserve"> чел</w:t>
      </w:r>
      <w:r w:rsidR="00EE217F" w:rsidRPr="00A129F4">
        <w:t>.</w:t>
      </w:r>
      <w:r w:rsidR="00A129F4" w:rsidRPr="00A129F4">
        <w:t xml:space="preserve"> (в 2017 -2 чел).</w:t>
      </w:r>
    </w:p>
    <w:p w:rsidR="00EE217F" w:rsidRPr="00A129F4" w:rsidRDefault="00EE217F" w:rsidP="00EE217F">
      <w:pPr>
        <w:pStyle w:val="a5"/>
        <w:ind w:left="360"/>
        <w:jc w:val="both"/>
      </w:pPr>
      <w:r w:rsidRPr="00A129F4">
        <w:t>Дети, со</w:t>
      </w:r>
      <w:r w:rsidR="00A129F4" w:rsidRPr="00A129F4">
        <w:t>стоящие на учете в ОДН и КДН – 1 чел (в 2017 -5 чел).</w:t>
      </w:r>
    </w:p>
    <w:p w:rsidR="00A129F4" w:rsidRPr="00A129F4" w:rsidRDefault="00A129F4" w:rsidP="00EE217F">
      <w:pPr>
        <w:pStyle w:val="a5"/>
        <w:ind w:left="360"/>
        <w:jc w:val="both"/>
      </w:pPr>
      <w:r w:rsidRPr="00A129F4">
        <w:t>Не имеющих гражданства – 3 чел (в 2017 –нет данных).</w:t>
      </w:r>
    </w:p>
    <w:p w:rsidR="00EE217F" w:rsidRPr="00A129F4" w:rsidRDefault="00A129F4" w:rsidP="00EE217F">
      <w:pPr>
        <w:pStyle w:val="a5"/>
        <w:ind w:left="360"/>
        <w:jc w:val="both"/>
      </w:pPr>
      <w:r w:rsidRPr="00A129F4">
        <w:t>Проблемные семьи – 4 чел (в 2017 –8 чел).)</w:t>
      </w:r>
    </w:p>
    <w:p w:rsidR="00EE217F" w:rsidRPr="00A129F4" w:rsidRDefault="00A129F4" w:rsidP="00EE217F">
      <w:pPr>
        <w:pStyle w:val="a5"/>
        <w:ind w:left="360"/>
        <w:jc w:val="both"/>
      </w:pPr>
      <w:r w:rsidRPr="00A129F4">
        <w:t>Малообеспеченные семьи – 15 чел</w:t>
      </w:r>
      <w:r w:rsidR="00EE217F" w:rsidRPr="00A129F4">
        <w:t>.</w:t>
      </w:r>
      <w:r w:rsidRPr="00A129F4">
        <w:t xml:space="preserve"> (в 2017 –29 </w:t>
      </w:r>
      <w:r>
        <w:t>чел</w:t>
      </w:r>
      <w:r w:rsidRPr="00A129F4">
        <w:t>).</w:t>
      </w:r>
    </w:p>
    <w:p w:rsidR="00EE217F" w:rsidRDefault="00EE217F" w:rsidP="00EE217F">
      <w:pPr>
        <w:pStyle w:val="a5"/>
        <w:ind w:left="360"/>
        <w:jc w:val="both"/>
        <w:rPr>
          <w:sz w:val="28"/>
          <w:szCs w:val="28"/>
        </w:rPr>
      </w:pPr>
      <w:r w:rsidRPr="00A129F4">
        <w:t>Прожив</w:t>
      </w:r>
      <w:r w:rsidR="00D70A93" w:rsidRPr="00A129F4">
        <w:t>ают за пределами пос.</w:t>
      </w:r>
      <w:r w:rsidR="00C775A2" w:rsidRPr="00A129F4">
        <w:t xml:space="preserve">Озерки, д. </w:t>
      </w:r>
      <w:proofErr w:type="spellStart"/>
      <w:r w:rsidR="00C775A2" w:rsidRPr="00A129F4">
        <w:t>Заполок</w:t>
      </w:r>
      <w:proofErr w:type="spellEnd"/>
      <w:r w:rsidR="00C775A2" w:rsidRPr="00A129F4">
        <w:t xml:space="preserve"> –</w:t>
      </w:r>
      <w:r w:rsidR="00A129F4" w:rsidRPr="00A129F4">
        <w:t xml:space="preserve"> </w:t>
      </w:r>
      <w:r w:rsidR="00A129F4">
        <w:t>15</w:t>
      </w:r>
      <w:r w:rsidR="00A129F4" w:rsidRPr="00A129F4">
        <w:t>чел</w:t>
      </w:r>
      <w:r w:rsidRPr="00A129F4">
        <w:t>.</w:t>
      </w:r>
    </w:p>
    <w:p w:rsidR="00675B12" w:rsidRDefault="00675B12" w:rsidP="00EE217F">
      <w:pPr>
        <w:pStyle w:val="a5"/>
        <w:ind w:left="0"/>
        <w:jc w:val="both"/>
      </w:pPr>
    </w:p>
    <w:p w:rsidR="00D70A93" w:rsidRDefault="00D70A93" w:rsidP="000840A6">
      <w:pPr>
        <w:pStyle w:val="a5"/>
        <w:ind w:left="0"/>
        <w:jc w:val="both"/>
      </w:pPr>
      <w:r w:rsidRPr="00D70A93">
        <w:t xml:space="preserve">По сравнению с прошлым </w:t>
      </w:r>
      <w:r w:rsidRPr="00A129F4">
        <w:t>учебным годом количество</w:t>
      </w:r>
      <w:r w:rsidR="00A129F4" w:rsidRPr="00A129F4">
        <w:t xml:space="preserve"> многодетных</w:t>
      </w:r>
      <w:r w:rsidR="00A129F4">
        <w:t>, малообеспеченных</w:t>
      </w:r>
      <w:r w:rsidRPr="00A129F4">
        <w:t xml:space="preserve"> </w:t>
      </w:r>
      <w:r w:rsidR="00A129F4">
        <w:t xml:space="preserve">и неполных </w:t>
      </w:r>
      <w:r w:rsidR="00A129F4" w:rsidRPr="00A129F4">
        <w:t>семей уменьшилось</w:t>
      </w:r>
      <w:r w:rsidR="00A129F4">
        <w:t>,</w:t>
      </w:r>
      <w:r w:rsidR="00675B12" w:rsidRPr="00A129F4">
        <w:t xml:space="preserve"> </w:t>
      </w:r>
      <w:r w:rsidR="00A129F4">
        <w:t xml:space="preserve">уменьшилось также </w:t>
      </w:r>
      <w:r w:rsidR="00675B12" w:rsidRPr="00A129F4">
        <w:t>количество</w:t>
      </w:r>
      <w:r w:rsidRPr="00A129F4">
        <w:t xml:space="preserve"> обучающихся, склонных к правонарушениям, </w:t>
      </w:r>
      <w:r w:rsidR="00675B12" w:rsidRPr="00A129F4">
        <w:t>а также</w:t>
      </w:r>
      <w:r w:rsidRPr="00A129F4">
        <w:t>, стоящих на учете в КДН</w:t>
      </w:r>
      <w:r w:rsidR="00675B12" w:rsidRPr="00A129F4">
        <w:t xml:space="preserve"> и ЗП Конаковского р-на</w:t>
      </w:r>
      <w:r w:rsidRPr="00A129F4">
        <w:t xml:space="preserve"> и ОДН</w:t>
      </w:r>
      <w:r w:rsidR="00675B12" w:rsidRPr="00A129F4">
        <w:t xml:space="preserve"> </w:t>
      </w:r>
      <w:proofErr w:type="spellStart"/>
      <w:r w:rsidR="00675B12" w:rsidRPr="00A129F4">
        <w:t>Редкинского</w:t>
      </w:r>
      <w:proofErr w:type="spellEnd"/>
      <w:r w:rsidR="00675B12" w:rsidRPr="00A129F4">
        <w:t xml:space="preserve"> ОП</w:t>
      </w:r>
      <w:r w:rsidRPr="00A129F4">
        <w:t>.</w:t>
      </w:r>
      <w:r w:rsidR="00A3655C" w:rsidRPr="00A129F4">
        <w:t>(</w:t>
      </w:r>
      <w:r w:rsidR="00A129F4">
        <w:t xml:space="preserve">2015-2016- </w:t>
      </w:r>
      <w:r w:rsidR="00A3655C" w:rsidRPr="00A129F4">
        <w:t xml:space="preserve">8 чел было, </w:t>
      </w:r>
      <w:r w:rsidR="00A129F4">
        <w:t>2016-2017 -5</w:t>
      </w:r>
      <w:r w:rsidR="00DE6B20" w:rsidRPr="00A129F4">
        <w:t xml:space="preserve"> чел</w:t>
      </w:r>
      <w:r w:rsidR="00A129F4">
        <w:t>, 2017-2018- 1 чел</w:t>
      </w:r>
      <w:r w:rsidR="00DE6B20" w:rsidRPr="00A129F4">
        <w:t>)</w:t>
      </w:r>
    </w:p>
    <w:p w:rsidR="000840A6" w:rsidRDefault="000840A6" w:rsidP="000840A6">
      <w:pPr>
        <w:ind w:firstLine="567"/>
        <w:jc w:val="both"/>
        <w:rPr>
          <w:b/>
        </w:rPr>
      </w:pPr>
      <w:r w:rsidRPr="00DE272A">
        <w:rPr>
          <w:color w:val="000000"/>
        </w:rPr>
        <w:t xml:space="preserve">Школа обслуживает 2 населенных пункта: деревню </w:t>
      </w:r>
      <w:proofErr w:type="spellStart"/>
      <w:r w:rsidRPr="00DE272A">
        <w:rPr>
          <w:color w:val="000000"/>
        </w:rPr>
        <w:t>Заполок</w:t>
      </w:r>
      <w:proofErr w:type="spellEnd"/>
      <w:r w:rsidRPr="00DE272A">
        <w:rPr>
          <w:color w:val="000000"/>
        </w:rPr>
        <w:t xml:space="preserve">, пос. Озерки. В школе учатся дети из пос. </w:t>
      </w:r>
      <w:proofErr w:type="spellStart"/>
      <w:r w:rsidRPr="00DE272A">
        <w:rPr>
          <w:color w:val="000000"/>
        </w:rPr>
        <w:t>Изоплит</w:t>
      </w:r>
      <w:proofErr w:type="spellEnd"/>
      <w:r w:rsidRPr="00DE272A">
        <w:rPr>
          <w:color w:val="000000"/>
        </w:rPr>
        <w:t>.</w:t>
      </w:r>
      <w:r>
        <w:rPr>
          <w:color w:val="000000"/>
        </w:rPr>
        <w:t xml:space="preserve"> </w:t>
      </w:r>
      <w:r w:rsidRPr="00DE272A">
        <w:t>Организован</w:t>
      </w:r>
      <w:r>
        <w:t xml:space="preserve"> </w:t>
      </w:r>
      <w:r w:rsidRPr="00C06E1D">
        <w:t>подвоз 15 обучающихся</w:t>
      </w:r>
      <w:r>
        <w:t xml:space="preserve"> </w:t>
      </w:r>
      <w:r w:rsidRPr="00DE272A">
        <w:t xml:space="preserve">к школе школьным автобусом </w:t>
      </w:r>
      <w:r>
        <w:t xml:space="preserve">ПАЗ </w:t>
      </w:r>
      <w:r w:rsidRPr="00C06E1D">
        <w:t>32053</w:t>
      </w:r>
      <w:r>
        <w:t>-70</w:t>
      </w:r>
      <w:r w:rsidRPr="00DE272A">
        <w:t xml:space="preserve">(автобус на 22 места). </w:t>
      </w:r>
      <w:r w:rsidRPr="00C06E1D">
        <w:t>Автобус оснащен системой защ</w:t>
      </w:r>
      <w:r w:rsidRPr="00DE272A">
        <w:t>иты «</w:t>
      </w:r>
      <w:proofErr w:type="spellStart"/>
      <w:r w:rsidRPr="00DE272A">
        <w:t>Глонасс</w:t>
      </w:r>
      <w:proofErr w:type="spellEnd"/>
      <w:r w:rsidRPr="00DE272A">
        <w:t xml:space="preserve">», установлен </w:t>
      </w:r>
      <w:proofErr w:type="spellStart"/>
      <w:r w:rsidRPr="00DE272A">
        <w:t>тахограф</w:t>
      </w:r>
      <w:proofErr w:type="spellEnd"/>
      <w:r w:rsidRPr="00DE272A">
        <w:t xml:space="preserve"> для отслеживания рабочего графика водителя.</w:t>
      </w:r>
      <w:r>
        <w:t xml:space="preserve"> В июне 2018года на автобус установлен проблесковый маячок.</w:t>
      </w:r>
    </w:p>
    <w:p w:rsidR="000840A6" w:rsidRPr="000840A6" w:rsidRDefault="000840A6" w:rsidP="000840A6">
      <w:pPr>
        <w:pStyle w:val="a5"/>
        <w:ind w:left="0"/>
        <w:jc w:val="both"/>
      </w:pPr>
    </w:p>
    <w:p w:rsidR="00EE217F" w:rsidRPr="00B72148" w:rsidRDefault="00EE217F" w:rsidP="000840A6">
      <w:pPr>
        <w:ind w:right="-1" w:firstLine="540"/>
        <w:jc w:val="both"/>
      </w:pPr>
      <w:r w:rsidRPr="00B72148">
        <w:rPr>
          <w:color w:val="000000"/>
        </w:rPr>
        <w:t>В прошедшем</w:t>
      </w:r>
      <w:r w:rsidR="001D77DD" w:rsidRPr="00B72148">
        <w:rPr>
          <w:color w:val="000000"/>
        </w:rPr>
        <w:t xml:space="preserve"> учебном году Школа работала гибким графиком расписания </w:t>
      </w:r>
      <w:r w:rsidRPr="00B72148">
        <w:rPr>
          <w:color w:val="000000"/>
        </w:rPr>
        <w:t xml:space="preserve"> в режиме пятидневной учебной недели. </w:t>
      </w:r>
      <w:r w:rsidR="001D77DD" w:rsidRPr="00B72148">
        <w:t xml:space="preserve">В соответствии с утвержденным режимом работы начало занятий - </w:t>
      </w:r>
      <w:r w:rsidRPr="00B72148">
        <w:t>8.00 часов.</w:t>
      </w:r>
    </w:p>
    <w:p w:rsidR="00EE217F" w:rsidRPr="00B72148" w:rsidRDefault="001D77DD" w:rsidP="000840A6">
      <w:pPr>
        <w:shd w:val="clear" w:color="auto" w:fill="FFFFFF"/>
        <w:ind w:right="-1" w:firstLine="540"/>
        <w:jc w:val="both"/>
        <w:rPr>
          <w:color w:val="000000"/>
        </w:rPr>
      </w:pPr>
      <w:r w:rsidRPr="00B72148">
        <w:rPr>
          <w:color w:val="000000"/>
        </w:rPr>
        <w:t>В</w:t>
      </w:r>
      <w:r w:rsidR="00EE217F" w:rsidRPr="00B72148">
        <w:rPr>
          <w:color w:val="000000"/>
        </w:rPr>
        <w:t xml:space="preserve"> 1 классах ступенчатое обучение согласно СанПиН</w:t>
      </w:r>
      <w:r w:rsidR="00FF0B1C">
        <w:rPr>
          <w:color w:val="000000"/>
        </w:rPr>
        <w:t xml:space="preserve"> т.е. уроки в 1 полугодии – 35 </w:t>
      </w:r>
      <w:proofErr w:type="spellStart"/>
      <w:r w:rsidR="00FF0B1C">
        <w:rPr>
          <w:color w:val="000000"/>
        </w:rPr>
        <w:t>минут</w:t>
      </w:r>
      <w:r w:rsidR="00EE217F" w:rsidRPr="00B72148">
        <w:rPr>
          <w:color w:val="000000"/>
        </w:rPr>
        <w:t>,</w:t>
      </w:r>
      <w:r w:rsidR="00FF0B1C">
        <w:rPr>
          <w:color w:val="000000"/>
        </w:rPr>
        <w:t>во</w:t>
      </w:r>
      <w:proofErr w:type="spellEnd"/>
      <w:r w:rsidR="00FF0B1C">
        <w:rPr>
          <w:color w:val="000000"/>
        </w:rPr>
        <w:t xml:space="preserve"> </w:t>
      </w:r>
      <w:r w:rsidR="00341928">
        <w:rPr>
          <w:color w:val="000000"/>
        </w:rPr>
        <w:t>2-м – 40</w:t>
      </w:r>
      <w:r w:rsidR="00FF0B1C">
        <w:rPr>
          <w:color w:val="000000"/>
        </w:rPr>
        <w:t xml:space="preserve"> минут. Учебный год составляет 33 недели </w:t>
      </w:r>
      <w:r w:rsidRPr="00B72148">
        <w:rPr>
          <w:color w:val="000000"/>
        </w:rPr>
        <w:t>с дополнительными каникулами в феврале.</w:t>
      </w:r>
    </w:p>
    <w:p w:rsidR="00EE217F" w:rsidRPr="00B72148" w:rsidRDefault="001D77DD" w:rsidP="000840A6">
      <w:pPr>
        <w:shd w:val="clear" w:color="auto" w:fill="FFFFFF"/>
        <w:ind w:right="-1" w:firstLine="540"/>
        <w:jc w:val="both"/>
        <w:rPr>
          <w:color w:val="000000"/>
        </w:rPr>
      </w:pPr>
      <w:r w:rsidRPr="00B72148">
        <w:rPr>
          <w:color w:val="000000"/>
        </w:rPr>
        <w:t>В</w:t>
      </w:r>
      <w:r w:rsidR="00341928">
        <w:rPr>
          <w:color w:val="000000"/>
        </w:rPr>
        <w:t>о 2-11</w:t>
      </w:r>
      <w:r w:rsidR="00EE217F" w:rsidRPr="00B72148">
        <w:rPr>
          <w:color w:val="000000"/>
        </w:rPr>
        <w:t xml:space="preserve">классах уроки по 45 минут. </w:t>
      </w:r>
      <w:r w:rsidR="00A94B3B">
        <w:rPr>
          <w:color w:val="000000"/>
        </w:rPr>
        <w:t>Учебный год составляет 34 недели</w:t>
      </w:r>
      <w:r w:rsidR="00341928">
        <w:rPr>
          <w:color w:val="000000"/>
        </w:rPr>
        <w:t xml:space="preserve"> в</w:t>
      </w:r>
      <w:r w:rsidR="00C775A2">
        <w:rPr>
          <w:color w:val="000000"/>
        </w:rPr>
        <w:t>о</w:t>
      </w:r>
      <w:r w:rsidR="00341928">
        <w:rPr>
          <w:color w:val="000000"/>
        </w:rPr>
        <w:t xml:space="preserve"> 2-11 классах</w:t>
      </w:r>
      <w:r w:rsidR="00503029">
        <w:rPr>
          <w:color w:val="000000"/>
        </w:rPr>
        <w:t xml:space="preserve">. </w:t>
      </w:r>
      <w:r w:rsidR="00A94B3B" w:rsidRPr="00B72148">
        <w:rPr>
          <w:color w:val="000000"/>
        </w:rPr>
        <w:t>Нагрузка во всех классах соответствует санитарным нормам.</w:t>
      </w:r>
    </w:p>
    <w:p w:rsidR="00EE217F" w:rsidRPr="00B72148" w:rsidRDefault="00EE217F" w:rsidP="00A94B3B">
      <w:pPr>
        <w:ind w:firstLine="540"/>
        <w:jc w:val="both"/>
      </w:pPr>
      <w:r w:rsidRPr="00B72148">
        <w:t xml:space="preserve">Во второй половине дня была организована работа факультативов, элективных курсов для подготовки </w:t>
      </w:r>
      <w:r w:rsidR="000840A6">
        <w:t>об</w:t>
      </w:r>
      <w:r w:rsidRPr="00B72148">
        <w:t>уча</w:t>
      </w:r>
      <w:r w:rsidR="000840A6">
        <w:t>ю</w:t>
      </w:r>
      <w:r w:rsidRPr="00B72148">
        <w:t xml:space="preserve">щихся к успешной сдаче </w:t>
      </w:r>
      <w:r w:rsidR="001D77DD" w:rsidRPr="00B72148">
        <w:t>О</w:t>
      </w:r>
      <w:r w:rsidRPr="00B72148">
        <w:t>ГЭ</w:t>
      </w:r>
      <w:r w:rsidR="00341928">
        <w:t xml:space="preserve"> и ЕГЭ</w:t>
      </w:r>
      <w:r w:rsidRPr="00B72148">
        <w:t xml:space="preserve"> и кружков. </w:t>
      </w:r>
      <w:r w:rsidR="001D77DD" w:rsidRPr="00B72148">
        <w:t>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w:t>
      </w:r>
    </w:p>
    <w:p w:rsidR="00EE217F" w:rsidRPr="003350FD" w:rsidRDefault="003350FD" w:rsidP="00A94B3B">
      <w:pPr>
        <w:pStyle w:val="ab"/>
        <w:ind w:firstLine="540"/>
        <w:rPr>
          <w:bCs/>
        </w:rPr>
      </w:pPr>
      <w:r w:rsidRPr="003350FD">
        <w:rPr>
          <w:bCs/>
        </w:rPr>
        <w:t>В школе в прошед</w:t>
      </w:r>
      <w:r w:rsidR="000840A6">
        <w:rPr>
          <w:bCs/>
        </w:rPr>
        <w:t xml:space="preserve">шем учебном году была открыта 1 </w:t>
      </w:r>
      <w:r w:rsidR="00341928">
        <w:rPr>
          <w:bCs/>
        </w:rPr>
        <w:t>группа</w:t>
      </w:r>
      <w:r w:rsidRPr="003350FD">
        <w:rPr>
          <w:bCs/>
        </w:rPr>
        <w:t xml:space="preserve"> продленного дня, </w:t>
      </w:r>
      <w:r w:rsidR="00341928">
        <w:rPr>
          <w:bCs/>
        </w:rPr>
        <w:t>но в связи с увольнением воспитателя группу пришлось закрыть.</w:t>
      </w:r>
    </w:p>
    <w:p w:rsidR="00EE24BE" w:rsidRPr="00DE272A" w:rsidRDefault="00EE24BE" w:rsidP="00EE24BE">
      <w:pPr>
        <w:pStyle w:val="a9"/>
        <w:ind w:left="0" w:right="-1"/>
        <w:rPr>
          <w:sz w:val="24"/>
          <w:szCs w:val="24"/>
        </w:rPr>
      </w:pPr>
      <w:r w:rsidRPr="00EE24BE">
        <w:rPr>
          <w:sz w:val="24"/>
          <w:szCs w:val="24"/>
        </w:rPr>
        <w:t>На базе</w:t>
      </w:r>
      <w:r w:rsidRPr="00DE272A">
        <w:rPr>
          <w:sz w:val="24"/>
          <w:szCs w:val="24"/>
        </w:rPr>
        <w:t xml:space="preserve"> школы в июн</w:t>
      </w:r>
      <w:r>
        <w:rPr>
          <w:sz w:val="24"/>
          <w:szCs w:val="24"/>
        </w:rPr>
        <w:t>е 2018</w:t>
      </w:r>
      <w:r w:rsidRPr="00DE272A">
        <w:rPr>
          <w:sz w:val="24"/>
          <w:szCs w:val="24"/>
        </w:rPr>
        <w:t xml:space="preserve"> г. работал летний оздоровительный  лаге</w:t>
      </w:r>
      <w:r>
        <w:rPr>
          <w:sz w:val="24"/>
          <w:szCs w:val="24"/>
        </w:rPr>
        <w:t>рь. В этом году его посетило 50</w:t>
      </w:r>
      <w:r w:rsidRPr="00DE272A">
        <w:rPr>
          <w:sz w:val="24"/>
          <w:szCs w:val="24"/>
        </w:rPr>
        <w:t xml:space="preserve"> детей. Так же при школе функционируе</w:t>
      </w:r>
      <w:r>
        <w:rPr>
          <w:sz w:val="24"/>
          <w:szCs w:val="24"/>
        </w:rPr>
        <w:t xml:space="preserve">т </w:t>
      </w:r>
      <w:r w:rsidRPr="00DE272A">
        <w:rPr>
          <w:sz w:val="24"/>
          <w:szCs w:val="24"/>
        </w:rPr>
        <w:t>летнее трудовое</w:t>
      </w:r>
      <w:r>
        <w:rPr>
          <w:sz w:val="24"/>
          <w:szCs w:val="24"/>
        </w:rPr>
        <w:t xml:space="preserve"> объединение, рассчитанное на 14</w:t>
      </w:r>
      <w:r w:rsidRPr="00DE272A">
        <w:rPr>
          <w:sz w:val="24"/>
          <w:szCs w:val="24"/>
        </w:rPr>
        <w:t xml:space="preserve"> человек.</w:t>
      </w:r>
    </w:p>
    <w:p w:rsidR="00EE24BE" w:rsidRDefault="00EE24BE" w:rsidP="00EE24BE">
      <w:pPr>
        <w:ind w:right="-1" w:firstLine="567"/>
        <w:jc w:val="both"/>
      </w:pPr>
      <w:r w:rsidRPr="008E37CE">
        <w:t>В соответствии с у</w:t>
      </w:r>
      <w:r>
        <w:t xml:space="preserve">ставом в школе созданы условия </w:t>
      </w:r>
      <w:r w:rsidRPr="008E37CE">
        <w:t>для  организации горячего питания обучающихся: имеется обеденный зал (49 кв.м.)  на  60 посадочных мест,  помещения для  хранения  и   приготовления   пищи</w:t>
      </w:r>
      <w:r>
        <w:t xml:space="preserve">. Заключен муниципальный контракт на организацию питания с МУП «СТЭК+» Конаковский район. </w:t>
      </w:r>
    </w:p>
    <w:p w:rsidR="00EE24BE" w:rsidRDefault="00EE24BE" w:rsidP="00EE24BE">
      <w:pPr>
        <w:ind w:right="-1" w:firstLine="567"/>
        <w:jc w:val="both"/>
      </w:pPr>
      <w:r>
        <w:t xml:space="preserve">В мае 2018 года было проведено школьное анкетирование «Питание в школе», которое показало, что качеством питания родители в целом удовлетворены. Процент </w:t>
      </w:r>
      <w:r w:rsidRPr="00DE272A">
        <w:t>охвата горячим п</w:t>
      </w:r>
      <w:r>
        <w:t>олным питанием</w:t>
      </w:r>
      <w:r w:rsidRPr="00DE272A">
        <w:t xml:space="preserve"> за родительские деньги обучающихся как всегда достаточно высок, потому что </w:t>
      </w:r>
      <w:r>
        <w:t>родители серьезно относятся к здоровью своих детей.</w:t>
      </w:r>
    </w:p>
    <w:p w:rsidR="00EE24BE" w:rsidRPr="00DE272A" w:rsidRDefault="00EE24BE" w:rsidP="00EE24BE">
      <w:pPr>
        <w:ind w:right="-1" w:firstLine="567"/>
        <w:jc w:val="both"/>
      </w:pPr>
      <w:r w:rsidRPr="00DE272A">
        <w:t xml:space="preserve">Вся начальная школа и </w:t>
      </w:r>
      <w:r>
        <w:t>15</w:t>
      </w:r>
      <w:r w:rsidRPr="00DE272A">
        <w:t xml:space="preserve"> ребят из</w:t>
      </w:r>
      <w:r>
        <w:t xml:space="preserve"> ТЖС</w:t>
      </w:r>
      <w:r w:rsidRPr="00DE272A">
        <w:t xml:space="preserve"> обеспечивалась бесплатным горячим питанием, </w:t>
      </w:r>
      <w:r>
        <w:t>4 чел.</w:t>
      </w:r>
      <w:r w:rsidRPr="00DE272A">
        <w:t xml:space="preserve"> начальной школы</w:t>
      </w:r>
      <w:r>
        <w:t xml:space="preserve"> </w:t>
      </w:r>
      <w:r w:rsidRPr="00DE272A">
        <w:t>имел</w:t>
      </w:r>
      <w:r>
        <w:t>и</w:t>
      </w:r>
      <w:r w:rsidRPr="00DE272A">
        <w:t xml:space="preserve"> льготу на обед.</w:t>
      </w:r>
    </w:p>
    <w:p w:rsidR="009D616C" w:rsidRDefault="009D616C" w:rsidP="009D616C">
      <w:pPr>
        <w:tabs>
          <w:tab w:val="left" w:pos="1080"/>
        </w:tabs>
        <w:jc w:val="both"/>
        <w:rPr>
          <w:rFonts w:ascii="Cambria" w:hAnsi="Cambria"/>
          <w:sz w:val="28"/>
          <w:szCs w:val="28"/>
        </w:rPr>
      </w:pPr>
    </w:p>
    <w:p w:rsidR="009D616C" w:rsidRPr="009D616C" w:rsidRDefault="009D616C" w:rsidP="004E3785">
      <w:pPr>
        <w:pStyle w:val="a5"/>
        <w:jc w:val="center"/>
        <w:rPr>
          <w:rFonts w:ascii="Monotype Corsiva" w:hAnsi="Monotype Corsiva"/>
          <w:b/>
          <w:color w:val="1F497D"/>
          <w:sz w:val="40"/>
          <w:szCs w:val="40"/>
          <w:u w:val="single"/>
        </w:rPr>
      </w:pPr>
      <w:r w:rsidRPr="009D616C">
        <w:rPr>
          <w:rFonts w:ascii="Monotype Corsiva" w:hAnsi="Monotype Corsiva"/>
          <w:b/>
          <w:color w:val="1F497D"/>
          <w:sz w:val="40"/>
          <w:szCs w:val="40"/>
          <w:u w:val="single"/>
        </w:rPr>
        <w:t>Материально-техническая оснащенность школы и финансовое обеспечение функционирования и развития общеобразовательного учреждения</w:t>
      </w:r>
    </w:p>
    <w:p w:rsidR="00C775A2" w:rsidRPr="00C775A2" w:rsidRDefault="00C775A2" w:rsidP="00C775A2">
      <w:pPr>
        <w:ind w:firstLine="567"/>
        <w:jc w:val="both"/>
        <w:rPr>
          <w:b/>
        </w:rPr>
      </w:pPr>
    </w:p>
    <w:p w:rsidR="00FF0B1C" w:rsidRPr="00285897" w:rsidRDefault="00FF0B1C" w:rsidP="00A97EA7">
      <w:pPr>
        <w:ind w:firstLine="567"/>
        <w:jc w:val="both"/>
      </w:pPr>
      <w:r w:rsidRPr="00285897">
        <w:t xml:space="preserve">Школа владеет 2-этажным  нежилым зданием,  площадью 1701,7  квадратных метров,  1-этажным зданием мастерских общей площадью 191,3 квадратных метра, земельным участком общей площадью 11018 кв.м.  </w:t>
      </w:r>
    </w:p>
    <w:p w:rsidR="009A21D1" w:rsidRPr="00C36D61" w:rsidRDefault="009A21D1" w:rsidP="009A21D1">
      <w:pPr>
        <w:tabs>
          <w:tab w:val="left" w:pos="360"/>
        </w:tabs>
        <w:ind w:firstLine="567"/>
        <w:jc w:val="both"/>
      </w:pPr>
      <w:r>
        <w:t xml:space="preserve">Для </w:t>
      </w:r>
      <w:r w:rsidRPr="00C36D61">
        <w:t xml:space="preserve">ведения образовательной </w:t>
      </w:r>
      <w:r>
        <w:t xml:space="preserve">деятельности школа использует: </w:t>
      </w:r>
      <w:r w:rsidRPr="00C36D61">
        <w:t>11 учебных кабинетов, в том числе</w:t>
      </w:r>
    </w:p>
    <w:p w:rsidR="009A21D1" w:rsidRPr="000840A6" w:rsidRDefault="009A21D1" w:rsidP="009A21D1">
      <w:pPr>
        <w:tabs>
          <w:tab w:val="left" w:pos="360"/>
        </w:tabs>
        <w:ind w:firstLine="567"/>
        <w:jc w:val="both"/>
      </w:pPr>
      <w:r w:rsidRPr="000840A6">
        <w:t xml:space="preserve">4 кабинета начальных классов (201,7 кв.м.), </w:t>
      </w:r>
    </w:p>
    <w:p w:rsidR="009A21D1" w:rsidRPr="000840A6" w:rsidRDefault="000840A6" w:rsidP="009A21D1">
      <w:pPr>
        <w:tabs>
          <w:tab w:val="left" w:pos="360"/>
        </w:tabs>
        <w:ind w:firstLine="567"/>
        <w:jc w:val="both"/>
      </w:pPr>
      <w:r w:rsidRPr="000840A6">
        <w:t xml:space="preserve">2 кабинета русского языка (99,9 </w:t>
      </w:r>
      <w:r w:rsidR="009A21D1" w:rsidRPr="000840A6">
        <w:t xml:space="preserve">кв.м.), </w:t>
      </w:r>
    </w:p>
    <w:p w:rsidR="009A21D1" w:rsidRPr="000840A6" w:rsidRDefault="009A21D1" w:rsidP="009A21D1">
      <w:pPr>
        <w:tabs>
          <w:tab w:val="left" w:pos="360"/>
        </w:tabs>
        <w:ind w:firstLine="567"/>
        <w:jc w:val="both"/>
      </w:pPr>
      <w:r w:rsidRPr="000840A6">
        <w:t xml:space="preserve">1 </w:t>
      </w:r>
      <w:r w:rsidR="000840A6" w:rsidRPr="000840A6">
        <w:t>кабинет географии и биологии (48</w:t>
      </w:r>
      <w:r w:rsidRPr="000840A6">
        <w:t xml:space="preserve">,5 кв.м.), </w:t>
      </w:r>
    </w:p>
    <w:p w:rsidR="009A21D1" w:rsidRPr="000840A6" w:rsidRDefault="009A21D1" w:rsidP="009A21D1">
      <w:pPr>
        <w:tabs>
          <w:tab w:val="left" w:pos="360"/>
        </w:tabs>
        <w:ind w:firstLine="567"/>
        <w:jc w:val="both"/>
      </w:pPr>
      <w:r w:rsidRPr="000840A6">
        <w:t xml:space="preserve">1 кабинет математики и информатики ( компьютерный класс) (50,0 кв.м.), </w:t>
      </w:r>
    </w:p>
    <w:p w:rsidR="009A21D1" w:rsidRPr="000840A6" w:rsidRDefault="009A21D1" w:rsidP="009A21D1">
      <w:pPr>
        <w:tabs>
          <w:tab w:val="left" w:pos="360"/>
        </w:tabs>
        <w:ind w:firstLine="567"/>
        <w:jc w:val="both"/>
      </w:pPr>
      <w:r w:rsidRPr="000840A6">
        <w:t>1 кабинет фи</w:t>
      </w:r>
      <w:r w:rsidR="000840A6" w:rsidRPr="000840A6">
        <w:t>зики и химии с лабораторией ( 93,4</w:t>
      </w:r>
      <w:r w:rsidRPr="000840A6">
        <w:t>кв.м.),</w:t>
      </w:r>
    </w:p>
    <w:p w:rsidR="009A21D1" w:rsidRPr="000840A6" w:rsidRDefault="009A21D1" w:rsidP="009A21D1">
      <w:pPr>
        <w:tabs>
          <w:tab w:val="left" w:pos="360"/>
        </w:tabs>
        <w:ind w:firstLine="567"/>
        <w:jc w:val="both"/>
      </w:pPr>
      <w:r w:rsidRPr="000840A6">
        <w:t xml:space="preserve"> </w:t>
      </w:r>
      <w:r w:rsidR="000840A6" w:rsidRPr="000840A6">
        <w:t>1 кабинет иностранного языка (46,1</w:t>
      </w:r>
      <w:r w:rsidRPr="000840A6">
        <w:t xml:space="preserve"> кв.м.), </w:t>
      </w:r>
    </w:p>
    <w:p w:rsidR="009A21D1" w:rsidRPr="000840A6" w:rsidRDefault="009A21D1" w:rsidP="009A21D1">
      <w:pPr>
        <w:tabs>
          <w:tab w:val="left" w:pos="360"/>
        </w:tabs>
        <w:ind w:firstLine="567"/>
        <w:jc w:val="both"/>
      </w:pPr>
      <w:r w:rsidRPr="000840A6">
        <w:t>1 кабинет ручного труда ( 29,7 кв.м.),</w:t>
      </w:r>
    </w:p>
    <w:p w:rsidR="009A21D1" w:rsidRPr="000840A6" w:rsidRDefault="009A21D1" w:rsidP="009A21D1">
      <w:pPr>
        <w:tabs>
          <w:tab w:val="left" w:pos="360"/>
        </w:tabs>
        <w:ind w:firstLine="567"/>
        <w:jc w:val="both"/>
      </w:pPr>
      <w:r w:rsidRPr="000840A6">
        <w:t xml:space="preserve"> а также один  спортивный  зал  (271,4 кв.м.),</w:t>
      </w:r>
    </w:p>
    <w:p w:rsidR="009A21D1" w:rsidRDefault="009A21D1" w:rsidP="000840A6">
      <w:pPr>
        <w:tabs>
          <w:tab w:val="left" w:pos="360"/>
        </w:tabs>
        <w:ind w:firstLine="567"/>
        <w:jc w:val="both"/>
      </w:pPr>
      <w:r w:rsidRPr="000840A6">
        <w:t xml:space="preserve"> библиотеку (45,4 кв.м.),</w:t>
      </w:r>
      <w:r w:rsidRPr="00C36D61">
        <w:t xml:space="preserve"> </w:t>
      </w:r>
    </w:p>
    <w:p w:rsidR="009A21D1" w:rsidRDefault="009A21D1" w:rsidP="009A21D1">
      <w:pPr>
        <w:ind w:firstLine="567"/>
        <w:jc w:val="both"/>
      </w:pPr>
      <w:r>
        <w:t xml:space="preserve">Все учебные кабинеты школы оснащены компьютерами с </w:t>
      </w:r>
      <w:proofErr w:type="spellStart"/>
      <w:r>
        <w:t>безлимитным</w:t>
      </w:r>
      <w:proofErr w:type="spellEnd"/>
      <w:r>
        <w:t xml:space="preserve"> доступом к сети Интернет. Скорость и качество интернета не всегда соответствуют необходимым требованиям.</w:t>
      </w:r>
    </w:p>
    <w:p w:rsidR="009A21D1" w:rsidRDefault="009A21D1" w:rsidP="009A21D1">
      <w:pPr>
        <w:ind w:firstLine="567"/>
      </w:pPr>
      <w:r>
        <w:t>100% уч</w:t>
      </w:r>
      <w:r w:rsidR="000840A6">
        <w:t>ебных кабинетов 1-4 классов и 57</w:t>
      </w:r>
      <w:r>
        <w:t xml:space="preserve">% учебных кабинетов 5-11 классов оснащены мультимедийными досками. </w:t>
      </w:r>
    </w:p>
    <w:p w:rsidR="009A21D1" w:rsidRDefault="009A21D1" w:rsidP="000840A6">
      <w:pPr>
        <w:ind w:firstLine="567"/>
        <w:jc w:val="both"/>
      </w:pPr>
      <w:r>
        <w:t>55% учебных кабинетов оснащены множительной техникой (принтерами и сканерами).</w:t>
      </w:r>
    </w:p>
    <w:p w:rsidR="009D616C" w:rsidRDefault="009A21D1" w:rsidP="000840A6">
      <w:pPr>
        <w:ind w:firstLine="567"/>
        <w:jc w:val="both"/>
      </w:pPr>
      <w:r>
        <w:t>Оборудование для проведения лабораторных и исследовательских работ по физике, химии, биологии и др. не соответствует всем требованиям н</w:t>
      </w:r>
      <w:r w:rsidR="00CB3801">
        <w:t>овых образовательных стандартов</w:t>
      </w:r>
    </w:p>
    <w:p w:rsidR="009D616C" w:rsidRPr="00C36D61" w:rsidRDefault="009D616C" w:rsidP="009D616C">
      <w:pPr>
        <w:tabs>
          <w:tab w:val="left" w:pos="360"/>
        </w:tabs>
        <w:ind w:firstLine="567"/>
        <w:jc w:val="both"/>
      </w:pPr>
      <w:r w:rsidRPr="0054337C">
        <w:t>Для работы по программам дополнительного образования заняты 6 кабинетов и зал 2-этажа школа (209,4 кв.м.).</w:t>
      </w:r>
    </w:p>
    <w:p w:rsidR="009D616C" w:rsidRDefault="009A21D1" w:rsidP="009D616C">
      <w:pPr>
        <w:tabs>
          <w:tab w:val="left" w:pos="360"/>
        </w:tabs>
        <w:ind w:firstLine="567"/>
        <w:jc w:val="both"/>
      </w:pPr>
      <w:r w:rsidRPr="00C36D61">
        <w:t>Здание</w:t>
      </w:r>
      <w:r>
        <w:t xml:space="preserve"> мастерских </w:t>
      </w:r>
      <w:r w:rsidRPr="00C36D61">
        <w:t>находится в аварийном состоянии и для учебного процесса не используется.</w:t>
      </w:r>
    </w:p>
    <w:p w:rsidR="009D616C" w:rsidRPr="00C36D61" w:rsidRDefault="009D616C" w:rsidP="009D616C">
      <w:pPr>
        <w:jc w:val="both"/>
      </w:pPr>
      <w:r w:rsidRPr="00C36D61">
        <w:t>В учреждении создана локальная сеть, в которую вошли 9 компьютеров.</w:t>
      </w:r>
    </w:p>
    <w:p w:rsidR="00CB3801" w:rsidRDefault="009D616C" w:rsidP="009D616C">
      <w:pPr>
        <w:jc w:val="both"/>
      </w:pPr>
      <w:r w:rsidRPr="00C36D61">
        <w:rPr>
          <w:bCs/>
        </w:rPr>
        <w:t xml:space="preserve">Провайдер (юр.лицо предоставляющее Интернет в ОУ по действующему договору) - </w:t>
      </w:r>
      <w:r w:rsidRPr="00F72048">
        <w:t>ООО"</w:t>
      </w:r>
      <w:proofErr w:type="spellStart"/>
      <w:r w:rsidRPr="00F72048">
        <w:t>Связьсервис</w:t>
      </w:r>
      <w:proofErr w:type="spellEnd"/>
      <w:r w:rsidRPr="00F72048">
        <w:t>" (</w:t>
      </w:r>
      <w:r w:rsidRPr="00C36D61">
        <w:t>2048Кбит/сек, ADSL модем (через телефонную сеть).</w:t>
      </w:r>
    </w:p>
    <w:p w:rsidR="00CB3801" w:rsidRDefault="00CB3801" w:rsidP="009D616C">
      <w:pPr>
        <w:jc w:val="both"/>
      </w:pPr>
    </w:p>
    <w:p w:rsidR="003350FD" w:rsidRDefault="00FF0B1C" w:rsidP="009D616C">
      <w:pPr>
        <w:jc w:val="both"/>
      </w:pPr>
      <w:r>
        <w:t xml:space="preserve">Все педагоги </w:t>
      </w:r>
      <w:r w:rsidR="00EE217F" w:rsidRPr="00FF0B1C">
        <w:t>школы владеют ИКТ-компетентностью.</w:t>
      </w:r>
      <w:r w:rsidR="00EE217F" w:rsidRPr="00DE272A">
        <w:t xml:space="preserve"> Все желающие </w:t>
      </w:r>
      <w:r w:rsidR="009D616C">
        <w:t>об</w:t>
      </w:r>
      <w:r w:rsidR="00EE217F" w:rsidRPr="00DE272A">
        <w:t>уча</w:t>
      </w:r>
      <w:r w:rsidR="009D616C">
        <w:t>ю</w:t>
      </w:r>
      <w:r w:rsidR="00EE217F" w:rsidRPr="00DE272A">
        <w:t xml:space="preserve">щиеся школы в </w:t>
      </w:r>
      <w:proofErr w:type="spellStart"/>
      <w:r w:rsidR="00EE217F" w:rsidRPr="00DE272A">
        <w:t>послеурочное</w:t>
      </w:r>
      <w:proofErr w:type="spellEnd"/>
      <w:r w:rsidR="00EE217F" w:rsidRPr="00DE272A">
        <w:t xml:space="preserve"> время имеют доступ в интернет в кабинете информатики. Административные кабинеты также оснащены компьюте</w:t>
      </w:r>
      <w:r w:rsidR="00D61393" w:rsidRPr="00DE272A">
        <w:t xml:space="preserve">рной техникой.  </w:t>
      </w:r>
      <w:r w:rsidR="00503029" w:rsidRPr="00503029">
        <w:t xml:space="preserve">Количество </w:t>
      </w:r>
      <w:r w:rsidR="009D616C">
        <w:t>об</w:t>
      </w:r>
      <w:r w:rsidR="00503029" w:rsidRPr="00503029">
        <w:t>уча</w:t>
      </w:r>
      <w:r w:rsidR="009D616C">
        <w:t>ю</w:t>
      </w:r>
      <w:r w:rsidR="00503029" w:rsidRPr="00503029">
        <w:t>щихся  в</w:t>
      </w:r>
      <w:r w:rsidR="009D616C">
        <w:t xml:space="preserve"> </w:t>
      </w:r>
      <w:r w:rsidR="00503029">
        <w:t xml:space="preserve">расчете на один   компьютер  </w:t>
      </w:r>
      <w:r w:rsidR="00503029" w:rsidRPr="00503029">
        <w:t>6,1 чел</w:t>
      </w:r>
      <w:r w:rsidR="00503029">
        <w:t xml:space="preserve">. </w:t>
      </w:r>
      <w:r w:rsidR="00D151DB">
        <w:t>Всего в школе 26 компьютеров</w:t>
      </w:r>
      <w:r w:rsidR="00EE217F" w:rsidRPr="00DE272A">
        <w:t>, 18 из них используют</w:t>
      </w:r>
      <w:r w:rsidR="003350FD">
        <w:t xml:space="preserve">ся в образовательном процессе. </w:t>
      </w:r>
    </w:p>
    <w:p w:rsidR="00503029" w:rsidRPr="00EE24BE" w:rsidRDefault="00503029" w:rsidP="00EE24BE">
      <w:r w:rsidRPr="00EE24BE">
        <w:t>Технические средства обеспечения образовательного процесса</w:t>
      </w:r>
    </w:p>
    <w:p w:rsidR="00503029" w:rsidRDefault="00503029" w:rsidP="009D616C">
      <w:pPr>
        <w:jc w:val="both"/>
      </w:pPr>
    </w:p>
    <w:tbl>
      <w:tblPr>
        <w:tblpPr w:leftFromText="180" w:rightFromText="180" w:vertAnchor="page" w:horzAnchor="margin" w:tblpXSpec="center" w:tblpY="7786"/>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985"/>
      </w:tblGrid>
      <w:tr w:rsidR="004746C0" w:rsidRPr="00764F6D" w:rsidTr="004746C0">
        <w:trPr>
          <w:trHeight w:val="699"/>
        </w:trPr>
        <w:tc>
          <w:tcPr>
            <w:tcW w:w="5245" w:type="dxa"/>
            <w:shd w:val="clear" w:color="auto" w:fill="auto"/>
            <w:vAlign w:val="center"/>
          </w:tcPr>
          <w:p w:rsidR="004746C0" w:rsidRPr="00C443A4" w:rsidRDefault="004746C0" w:rsidP="004746C0">
            <w:pPr>
              <w:jc w:val="center"/>
            </w:pPr>
            <w:r w:rsidRPr="00C443A4">
              <w:t>Наименование</w:t>
            </w:r>
          </w:p>
        </w:tc>
        <w:tc>
          <w:tcPr>
            <w:tcW w:w="1985" w:type="dxa"/>
          </w:tcPr>
          <w:p w:rsidR="004746C0" w:rsidRPr="00C443A4" w:rsidRDefault="004746C0" w:rsidP="004746C0">
            <w:pPr>
              <w:jc w:val="center"/>
            </w:pPr>
            <w:r w:rsidRPr="00C443A4">
              <w:t>количество</w:t>
            </w:r>
          </w:p>
        </w:tc>
      </w:tr>
      <w:tr w:rsidR="004746C0" w:rsidRPr="00764F6D" w:rsidTr="004746C0">
        <w:tc>
          <w:tcPr>
            <w:tcW w:w="5245" w:type="dxa"/>
            <w:shd w:val="clear" w:color="auto" w:fill="auto"/>
          </w:tcPr>
          <w:p w:rsidR="004746C0" w:rsidRPr="00C443A4" w:rsidRDefault="004746C0" w:rsidP="004746C0">
            <w:r w:rsidRPr="00C443A4">
              <w:t>ПК</w:t>
            </w:r>
          </w:p>
        </w:tc>
        <w:tc>
          <w:tcPr>
            <w:tcW w:w="1985" w:type="dxa"/>
          </w:tcPr>
          <w:p w:rsidR="004746C0" w:rsidRPr="00EE24BE" w:rsidRDefault="004746C0" w:rsidP="004746C0">
            <w:pPr>
              <w:jc w:val="center"/>
            </w:pPr>
            <w:r w:rsidRPr="00EE24BE">
              <w:t>8</w:t>
            </w:r>
          </w:p>
        </w:tc>
      </w:tr>
      <w:tr w:rsidR="004746C0" w:rsidRPr="00764F6D" w:rsidTr="004746C0">
        <w:tc>
          <w:tcPr>
            <w:tcW w:w="5245" w:type="dxa"/>
            <w:shd w:val="clear" w:color="auto" w:fill="auto"/>
          </w:tcPr>
          <w:p w:rsidR="004746C0" w:rsidRPr="00C443A4" w:rsidRDefault="004746C0" w:rsidP="004746C0">
            <w:r w:rsidRPr="00C443A4">
              <w:t>Моноблоки</w:t>
            </w:r>
          </w:p>
        </w:tc>
        <w:tc>
          <w:tcPr>
            <w:tcW w:w="1985" w:type="dxa"/>
          </w:tcPr>
          <w:p w:rsidR="004746C0" w:rsidRPr="00EE24BE" w:rsidRDefault="004746C0" w:rsidP="004746C0">
            <w:pPr>
              <w:jc w:val="center"/>
            </w:pPr>
            <w:r w:rsidRPr="00EE24BE">
              <w:t>3</w:t>
            </w:r>
          </w:p>
        </w:tc>
      </w:tr>
      <w:tr w:rsidR="004746C0" w:rsidRPr="00764F6D" w:rsidTr="004746C0">
        <w:tc>
          <w:tcPr>
            <w:tcW w:w="5245" w:type="dxa"/>
            <w:shd w:val="clear" w:color="auto" w:fill="auto"/>
          </w:tcPr>
          <w:p w:rsidR="004746C0" w:rsidRPr="00C443A4" w:rsidRDefault="004746C0" w:rsidP="004746C0">
            <w:r w:rsidRPr="00C443A4">
              <w:t>Ноутбуки</w:t>
            </w:r>
          </w:p>
        </w:tc>
        <w:tc>
          <w:tcPr>
            <w:tcW w:w="1985" w:type="dxa"/>
          </w:tcPr>
          <w:p w:rsidR="004746C0" w:rsidRPr="00EE24BE" w:rsidRDefault="004746C0" w:rsidP="004746C0">
            <w:pPr>
              <w:jc w:val="center"/>
            </w:pPr>
            <w:r w:rsidRPr="00EE24BE">
              <w:t>15</w:t>
            </w:r>
          </w:p>
        </w:tc>
      </w:tr>
      <w:tr w:rsidR="004746C0" w:rsidRPr="00764F6D" w:rsidTr="004746C0">
        <w:tc>
          <w:tcPr>
            <w:tcW w:w="5245" w:type="dxa"/>
            <w:shd w:val="clear" w:color="auto" w:fill="auto"/>
          </w:tcPr>
          <w:p w:rsidR="004746C0" w:rsidRPr="00C443A4" w:rsidRDefault="004746C0" w:rsidP="004746C0">
            <w:r w:rsidRPr="00C443A4">
              <w:t>Электронные доски</w:t>
            </w:r>
          </w:p>
        </w:tc>
        <w:tc>
          <w:tcPr>
            <w:tcW w:w="1985" w:type="dxa"/>
          </w:tcPr>
          <w:p w:rsidR="004746C0" w:rsidRPr="00EE24BE" w:rsidRDefault="004746C0" w:rsidP="004746C0">
            <w:pPr>
              <w:jc w:val="center"/>
            </w:pPr>
            <w:r w:rsidRPr="00EE24BE">
              <w:t>8</w:t>
            </w:r>
          </w:p>
        </w:tc>
      </w:tr>
      <w:tr w:rsidR="004746C0" w:rsidRPr="00764F6D" w:rsidTr="004746C0">
        <w:tc>
          <w:tcPr>
            <w:tcW w:w="5245" w:type="dxa"/>
            <w:shd w:val="clear" w:color="auto" w:fill="auto"/>
          </w:tcPr>
          <w:p w:rsidR="004746C0" w:rsidRPr="00C443A4" w:rsidRDefault="004746C0" w:rsidP="004746C0">
            <w:r w:rsidRPr="00C443A4">
              <w:t>Мультимедийные проекторы</w:t>
            </w:r>
          </w:p>
        </w:tc>
        <w:tc>
          <w:tcPr>
            <w:tcW w:w="1985" w:type="dxa"/>
          </w:tcPr>
          <w:p w:rsidR="004746C0" w:rsidRPr="00EE24BE" w:rsidRDefault="004746C0" w:rsidP="004746C0">
            <w:pPr>
              <w:jc w:val="center"/>
            </w:pPr>
            <w:r w:rsidRPr="00EE24BE">
              <w:t>10</w:t>
            </w:r>
          </w:p>
        </w:tc>
      </w:tr>
      <w:tr w:rsidR="004746C0" w:rsidRPr="00764F6D" w:rsidTr="004746C0">
        <w:tc>
          <w:tcPr>
            <w:tcW w:w="5245" w:type="dxa"/>
            <w:shd w:val="clear" w:color="auto" w:fill="auto"/>
          </w:tcPr>
          <w:p w:rsidR="004746C0" w:rsidRPr="00C443A4" w:rsidRDefault="004746C0" w:rsidP="004746C0">
            <w:r w:rsidRPr="00C443A4">
              <w:t>Принтеры-сканеры-ксероксы</w:t>
            </w:r>
          </w:p>
        </w:tc>
        <w:tc>
          <w:tcPr>
            <w:tcW w:w="1985" w:type="dxa"/>
          </w:tcPr>
          <w:p w:rsidR="004746C0" w:rsidRPr="00EE24BE" w:rsidRDefault="004746C0" w:rsidP="004746C0">
            <w:pPr>
              <w:jc w:val="center"/>
            </w:pPr>
            <w:r w:rsidRPr="00EE24BE">
              <w:t>20</w:t>
            </w:r>
          </w:p>
        </w:tc>
      </w:tr>
      <w:tr w:rsidR="004746C0" w:rsidRPr="00764F6D" w:rsidTr="004746C0">
        <w:tc>
          <w:tcPr>
            <w:tcW w:w="5245" w:type="dxa"/>
            <w:shd w:val="clear" w:color="auto" w:fill="auto"/>
          </w:tcPr>
          <w:p w:rsidR="004746C0" w:rsidRPr="00C443A4" w:rsidRDefault="004746C0" w:rsidP="004746C0">
            <w:r>
              <w:t xml:space="preserve">Экран </w:t>
            </w:r>
          </w:p>
        </w:tc>
        <w:tc>
          <w:tcPr>
            <w:tcW w:w="1985" w:type="dxa"/>
          </w:tcPr>
          <w:p w:rsidR="004746C0" w:rsidRPr="00EE24BE" w:rsidRDefault="004746C0" w:rsidP="004746C0">
            <w:pPr>
              <w:jc w:val="center"/>
            </w:pPr>
            <w:r w:rsidRPr="00EE24BE">
              <w:t>2</w:t>
            </w:r>
          </w:p>
        </w:tc>
      </w:tr>
    </w:tbl>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EE24BE" w:rsidRDefault="00EE24BE" w:rsidP="003350FD">
      <w:pPr>
        <w:ind w:firstLine="567"/>
        <w:jc w:val="both"/>
      </w:pPr>
    </w:p>
    <w:p w:rsidR="003350FD" w:rsidRDefault="009D616C" w:rsidP="003350FD">
      <w:pPr>
        <w:ind w:firstLine="567"/>
        <w:jc w:val="both"/>
      </w:pPr>
      <w:r>
        <w:t>В 2016-2017учебном году школа</w:t>
      </w:r>
      <w:r w:rsidR="006F4782">
        <w:t xml:space="preserve"> </w:t>
      </w:r>
      <w:r>
        <w:t>перешла на новую</w:t>
      </w:r>
      <w:r w:rsidR="00503029">
        <w:t xml:space="preserve"> </w:t>
      </w:r>
      <w:r>
        <w:t>информационную</w:t>
      </w:r>
      <w:r w:rsidR="003350FD" w:rsidRPr="003350FD">
        <w:t xml:space="preserve"> </w:t>
      </w:r>
      <w:r>
        <w:t>систему</w:t>
      </w:r>
      <w:r w:rsidR="00EE24BE">
        <w:t xml:space="preserve"> АИС</w:t>
      </w:r>
      <w:r w:rsidR="003350FD" w:rsidRPr="003350FD">
        <w:t xml:space="preserve"> «</w:t>
      </w:r>
      <w:r w:rsidR="00503029">
        <w:t>Сетевой город</w:t>
      </w:r>
      <w:r w:rsidR="00D151DB">
        <w:t>»</w:t>
      </w:r>
      <w:r w:rsidR="003350FD" w:rsidRPr="003350FD">
        <w:t xml:space="preserve">, предназначенная для построения единой информационной среды образовательного учреждения для всех участников учебного процесса - директора школы, завуча, учителей, а также учеников и их родителей. </w:t>
      </w:r>
    </w:p>
    <w:p w:rsidR="00FF0B1C" w:rsidRPr="00DE272A" w:rsidRDefault="00EE217F" w:rsidP="00EE24BE">
      <w:pPr>
        <w:ind w:firstLine="567"/>
        <w:jc w:val="both"/>
      </w:pPr>
      <w:r w:rsidRPr="00DE272A">
        <w:t xml:space="preserve">Школа </w:t>
      </w:r>
      <w:r w:rsidR="00EE24BE">
        <w:t xml:space="preserve">обеспечена АПС, системой </w:t>
      </w:r>
      <w:r w:rsidRPr="00EE24BE">
        <w:t>оповещения и прямой телефонной связь</w:t>
      </w:r>
      <w:r w:rsidR="00D61393" w:rsidRPr="00EE24BE">
        <w:t xml:space="preserve">ю, </w:t>
      </w:r>
      <w:r w:rsidRPr="00EE24BE">
        <w:t>установлен комплекс «Стрелец-мониторинг» для</w:t>
      </w:r>
      <w:r w:rsidRPr="00DE272A">
        <w:t xml:space="preserve"> прямого сообщения о ЧС.</w:t>
      </w:r>
      <w:r w:rsidR="00DE272A">
        <w:t xml:space="preserve"> Над входом </w:t>
      </w:r>
      <w:r w:rsidR="009D616C">
        <w:t>и по периметру школы установлены видеокамеры</w:t>
      </w:r>
      <w:r w:rsidR="00DE272A">
        <w:t>, по периметру – лампы-кобры.</w:t>
      </w:r>
    </w:p>
    <w:p w:rsidR="00595ABD" w:rsidRPr="00595ABD" w:rsidRDefault="00595ABD" w:rsidP="006F4782">
      <w:pPr>
        <w:ind w:firstLine="567"/>
        <w:jc w:val="both"/>
      </w:pPr>
      <w:r w:rsidRPr="00595ABD">
        <w:rPr>
          <w:bCs/>
        </w:rPr>
        <w:t>Образовательное учреждение полностью обеспечено учебно-методической литературой в соответствии с требованиями</w:t>
      </w:r>
      <w:r w:rsidRPr="00595ABD">
        <w:t xml:space="preserve"> ФГОС НОО, ФГОС ООО, образовательных программ.</w:t>
      </w:r>
    </w:p>
    <w:p w:rsidR="00595ABD" w:rsidRPr="00595ABD" w:rsidRDefault="00595ABD" w:rsidP="006F4782">
      <w:pPr>
        <w:ind w:firstLine="567"/>
        <w:jc w:val="both"/>
      </w:pPr>
      <w:r w:rsidRPr="00595ABD">
        <w:t>Общий фонд библиотечно-информационных ресурсов:</w:t>
      </w:r>
      <w:r w:rsidRPr="00EE24BE">
        <w:t xml:space="preserve"> 9</w:t>
      </w:r>
      <w:r w:rsidR="00341928" w:rsidRPr="00EE24BE">
        <w:t>581</w:t>
      </w:r>
      <w:r w:rsidRPr="00EE24BE">
        <w:t>единиц</w:t>
      </w:r>
    </w:p>
    <w:p w:rsidR="00595ABD" w:rsidRPr="00EE24BE" w:rsidRDefault="00595ABD" w:rsidP="006F4782">
      <w:pPr>
        <w:ind w:firstLine="567"/>
        <w:jc w:val="both"/>
      </w:pPr>
      <w:r w:rsidRPr="00EE24BE">
        <w:t>Из них:</w:t>
      </w:r>
    </w:p>
    <w:p w:rsidR="00595ABD" w:rsidRPr="00EE24BE" w:rsidRDefault="00595ABD" w:rsidP="006F4782">
      <w:pPr>
        <w:ind w:firstLine="567"/>
        <w:jc w:val="both"/>
      </w:pPr>
      <w:r w:rsidRPr="00EE24BE">
        <w:t xml:space="preserve">художественной литературы- 6093 ед., учебников- </w:t>
      </w:r>
      <w:r w:rsidR="00503029" w:rsidRPr="00EE24BE">
        <w:t>3</w:t>
      </w:r>
      <w:r w:rsidR="00341928" w:rsidRPr="00EE24BE">
        <w:t>140</w:t>
      </w:r>
      <w:r w:rsidRPr="00EE24BE">
        <w:t xml:space="preserve"> ед., </w:t>
      </w:r>
      <w:r w:rsidR="00341928" w:rsidRPr="00EE24BE">
        <w:t xml:space="preserve">научно-педагогической литературой – 265 </w:t>
      </w:r>
      <w:proofErr w:type="spellStart"/>
      <w:r w:rsidR="00341928" w:rsidRPr="00EE24BE">
        <w:t>ед</w:t>
      </w:r>
      <w:proofErr w:type="spellEnd"/>
      <w:r w:rsidR="00341928" w:rsidRPr="00EE24BE">
        <w:t xml:space="preserve"> </w:t>
      </w:r>
      <w:r w:rsidRPr="00EE24BE">
        <w:t>,   справочников и словарей – 83ед.</w:t>
      </w:r>
    </w:p>
    <w:p w:rsidR="00595ABD" w:rsidRDefault="00595ABD" w:rsidP="006F4782">
      <w:pPr>
        <w:ind w:firstLine="567"/>
        <w:jc w:val="both"/>
      </w:pPr>
      <w:r w:rsidRPr="00595ABD">
        <w:t>Однако литература, имеющаяся в фонд</w:t>
      </w:r>
      <w:r w:rsidR="006F4782">
        <w:t xml:space="preserve">ах библиотеки, не в полной мере </w:t>
      </w:r>
      <w:r w:rsidRPr="00595ABD">
        <w:t>соответствует стандартам и требованиям: есть морально устаревшая литература, недостаточно детской художественной литературы и различных энциклопедических изда</w:t>
      </w:r>
      <w:r w:rsidR="006F4782">
        <w:t>ний, да и сама библиотека не соответствует требованиям сегодняшнего времени из-за того, что находится в приспособленном помещении.</w:t>
      </w:r>
    </w:p>
    <w:p w:rsidR="00503029" w:rsidRPr="00595ABD" w:rsidRDefault="00503029" w:rsidP="008B70D1">
      <w:pPr>
        <w:jc w:val="both"/>
      </w:pPr>
    </w:p>
    <w:p w:rsidR="00863447" w:rsidRPr="00EE24BE" w:rsidRDefault="00EE217F" w:rsidP="00EE24BE">
      <w:pPr>
        <w:pStyle w:val="a9"/>
        <w:jc w:val="center"/>
        <w:rPr>
          <w:sz w:val="24"/>
          <w:szCs w:val="24"/>
        </w:rPr>
      </w:pPr>
      <w:r w:rsidRPr="009D616C">
        <w:rPr>
          <w:rFonts w:ascii="Monotype Corsiva" w:hAnsi="Monotype Corsiva"/>
          <w:b/>
          <w:color w:val="1F497D"/>
          <w:sz w:val="40"/>
          <w:szCs w:val="40"/>
          <w:u w:val="single"/>
        </w:rPr>
        <w:t>Кадровый состав.</w:t>
      </w:r>
    </w:p>
    <w:p w:rsidR="00444571" w:rsidRPr="00C36D61" w:rsidRDefault="00444571" w:rsidP="00EE24BE">
      <w:pPr>
        <w:jc w:val="both"/>
      </w:pPr>
      <w:r w:rsidRPr="00C36D61">
        <w:t xml:space="preserve">В </w:t>
      </w:r>
      <w:r>
        <w:t>2017-</w:t>
      </w:r>
      <w:r w:rsidR="00EE24BE">
        <w:t>20</w:t>
      </w:r>
      <w:r>
        <w:t xml:space="preserve">18 уч. году в </w:t>
      </w:r>
      <w:r w:rsidRPr="00C36D61">
        <w:t>школе</w:t>
      </w:r>
      <w:r>
        <w:t xml:space="preserve"> работало 30</w:t>
      </w:r>
      <w:r w:rsidRPr="002D05E0">
        <w:t xml:space="preserve"> </w:t>
      </w:r>
      <w:r>
        <w:t>человек, из них 17</w:t>
      </w:r>
      <w:r w:rsidRPr="00C36D61">
        <w:t xml:space="preserve"> педаг</w:t>
      </w:r>
      <w:r>
        <w:t>огов (в т.ч. 5 внешних совместителей</w:t>
      </w:r>
      <w:r w:rsidRPr="00C36D61">
        <w:t xml:space="preserve">). </w:t>
      </w:r>
    </w:p>
    <w:p w:rsidR="00444571" w:rsidRPr="00C36D61" w:rsidRDefault="00444571" w:rsidP="00444571">
      <w:pPr>
        <w:ind w:firstLine="540"/>
      </w:pPr>
      <w:r w:rsidRPr="00C36D61">
        <w:t>В числе педагогов:</w:t>
      </w:r>
    </w:p>
    <w:p w:rsidR="00444571" w:rsidRPr="00C36D61" w:rsidRDefault="00444571" w:rsidP="00444571">
      <w:pPr>
        <w:ind w:firstLine="993"/>
      </w:pPr>
      <w:r w:rsidRPr="00C36D61">
        <w:t>- «Заслуженный учитель РФ» - 1;</w:t>
      </w:r>
    </w:p>
    <w:p w:rsidR="00444571" w:rsidRPr="00C36D61" w:rsidRDefault="00444571" w:rsidP="00444571">
      <w:pPr>
        <w:ind w:firstLine="993"/>
      </w:pPr>
      <w:r w:rsidRPr="00C36D61">
        <w:t>- «Отличник народного просвещения» - 1.</w:t>
      </w:r>
    </w:p>
    <w:p w:rsidR="00444571" w:rsidRPr="00C36D61" w:rsidRDefault="00444571" w:rsidP="00444571">
      <w:pPr>
        <w:ind w:firstLine="540"/>
      </w:pPr>
      <w:r w:rsidRPr="00C36D61">
        <w:t>По категориям:</w:t>
      </w:r>
    </w:p>
    <w:p w:rsidR="00444571" w:rsidRPr="00C36D61" w:rsidRDefault="00444571" w:rsidP="00444571">
      <w:pPr>
        <w:ind w:firstLine="1260"/>
      </w:pPr>
      <w:r>
        <w:t>Высшая - 3</w:t>
      </w:r>
      <w:r w:rsidRPr="00C36D61">
        <w:t>;</w:t>
      </w:r>
    </w:p>
    <w:p w:rsidR="00444571" w:rsidRPr="00C36D61" w:rsidRDefault="00444571" w:rsidP="00444571">
      <w:pPr>
        <w:ind w:firstLine="1260"/>
      </w:pPr>
      <w:r>
        <w:t>Первая – 7</w:t>
      </w:r>
      <w:r w:rsidRPr="00C36D61">
        <w:t>;</w:t>
      </w:r>
    </w:p>
    <w:p w:rsidR="00444571" w:rsidRPr="00C36D61" w:rsidRDefault="00444571" w:rsidP="00444571">
      <w:r w:rsidRPr="00C36D61">
        <w:t xml:space="preserve">       </w:t>
      </w:r>
      <w:r w:rsidRPr="00C36D61">
        <w:tab/>
        <w:t xml:space="preserve">        Соотв</w:t>
      </w:r>
      <w:r>
        <w:t>етствие занимаемой должности – 2</w:t>
      </w:r>
      <w:r w:rsidRPr="00C36D61">
        <w:t>;</w:t>
      </w:r>
    </w:p>
    <w:p w:rsidR="00444571" w:rsidRPr="00C36D61" w:rsidRDefault="00444571" w:rsidP="00444571">
      <w:pPr>
        <w:ind w:firstLine="1260"/>
      </w:pPr>
      <w:r w:rsidRPr="00C36D61">
        <w:t>Без кате</w:t>
      </w:r>
      <w:r>
        <w:t>гории  – 5 (вновь принятые педагоги)</w:t>
      </w:r>
      <w:r w:rsidRPr="00C36D61">
        <w:t>.</w:t>
      </w:r>
    </w:p>
    <w:p w:rsidR="00444571" w:rsidRPr="00C36D61" w:rsidRDefault="00444571" w:rsidP="00444571">
      <w:pPr>
        <w:ind w:firstLine="540"/>
      </w:pPr>
      <w:r w:rsidRPr="00C36D61">
        <w:t xml:space="preserve">Образование: </w:t>
      </w:r>
    </w:p>
    <w:p w:rsidR="00444571" w:rsidRPr="00C36D61" w:rsidRDefault="00444571" w:rsidP="00444571">
      <w:pPr>
        <w:ind w:left="552" w:firstLine="708"/>
      </w:pPr>
      <w:r w:rsidRPr="00C36D61">
        <w:t xml:space="preserve">высшее </w:t>
      </w:r>
      <w:r>
        <w:t>– 13</w:t>
      </w:r>
      <w:r w:rsidRPr="00C36D61">
        <w:t>;</w:t>
      </w:r>
    </w:p>
    <w:p w:rsidR="00444571" w:rsidRDefault="00444571" w:rsidP="00444571">
      <w:pPr>
        <w:ind w:firstLine="1260"/>
      </w:pPr>
      <w:r w:rsidRPr="00C36D61">
        <w:t>среднее специальное –</w:t>
      </w:r>
      <w:r>
        <w:t xml:space="preserve"> 3</w:t>
      </w:r>
    </w:p>
    <w:p w:rsidR="00444571" w:rsidRPr="00C36D61" w:rsidRDefault="00444571" w:rsidP="00444571">
      <w:pPr>
        <w:ind w:firstLine="1260"/>
      </w:pPr>
      <w:r>
        <w:t>обучаются в средних специальных заведениях - 1</w:t>
      </w:r>
    </w:p>
    <w:p w:rsidR="00444571" w:rsidRPr="00C36D61" w:rsidRDefault="00444571" w:rsidP="00444571">
      <w:pPr>
        <w:ind w:firstLine="540"/>
      </w:pPr>
      <w:r w:rsidRPr="00C36D61">
        <w:t>Педагогический стаж:</w:t>
      </w:r>
    </w:p>
    <w:p w:rsidR="00444571" w:rsidRPr="00C36D61" w:rsidRDefault="00444571" w:rsidP="00444571">
      <w:pPr>
        <w:ind w:left="552" w:firstLine="708"/>
      </w:pPr>
      <w:r>
        <w:t>До 5 лет - 2</w:t>
      </w:r>
    </w:p>
    <w:p w:rsidR="00444571" w:rsidRPr="00C36D61" w:rsidRDefault="00444571" w:rsidP="00444571">
      <w:pPr>
        <w:ind w:firstLine="1260"/>
      </w:pPr>
      <w:r>
        <w:t>От 5 до 10 лет – 1</w:t>
      </w:r>
      <w:r w:rsidRPr="00C36D61">
        <w:t>;</w:t>
      </w:r>
    </w:p>
    <w:p w:rsidR="00444571" w:rsidRDefault="00444571" w:rsidP="00444571">
      <w:pPr>
        <w:ind w:firstLine="1260"/>
      </w:pPr>
      <w:r>
        <w:t>От 10 до 20 лет – 2</w:t>
      </w:r>
      <w:r w:rsidRPr="00C36D61">
        <w:t>;</w:t>
      </w:r>
    </w:p>
    <w:p w:rsidR="00444571" w:rsidRDefault="00444571" w:rsidP="00444571">
      <w:pPr>
        <w:ind w:firstLine="1260"/>
      </w:pPr>
      <w:r>
        <w:t>Более 20  лет – 12</w:t>
      </w:r>
      <w:r w:rsidRPr="00C36D61">
        <w:t>.</w:t>
      </w:r>
    </w:p>
    <w:p w:rsidR="00444571" w:rsidRDefault="00444571" w:rsidP="00444571">
      <w:pPr>
        <w:ind w:firstLine="540"/>
      </w:pPr>
      <w:r w:rsidRPr="00C36D61">
        <w:t>П</w:t>
      </w:r>
      <w:r>
        <w:t>роживают вне посёлка Озерки – 11</w:t>
      </w:r>
      <w:r w:rsidRPr="00C36D61">
        <w:t xml:space="preserve"> педагогических </w:t>
      </w:r>
      <w:r>
        <w:t xml:space="preserve">работников </w:t>
      </w:r>
      <w:r w:rsidRPr="00C36D61">
        <w:t>организации.</w:t>
      </w:r>
      <w:r>
        <w:t xml:space="preserve"> Средний возраст педагогов 46 лет. </w:t>
      </w:r>
    </w:p>
    <w:p w:rsidR="00444571" w:rsidRPr="00C36D61" w:rsidRDefault="00444571" w:rsidP="00444571">
      <w:pPr>
        <w:ind w:firstLine="540"/>
        <w:jc w:val="both"/>
      </w:pPr>
      <w:bookmarkStart w:id="0" w:name="_GoBack"/>
      <w:r>
        <w:t>Все педагоги школы прошли своевременное обучение для работы по новым стандартам. Активно участвуют в работе ОМО на площадке базовой школы. 1 педагог является руководителем ОМО учителей истории и обществознания.</w:t>
      </w:r>
    </w:p>
    <w:p w:rsidR="00444571" w:rsidRDefault="00444571" w:rsidP="00444571">
      <w:pPr>
        <w:ind w:firstLine="540"/>
        <w:jc w:val="both"/>
      </w:pPr>
      <w:r>
        <w:t>В 2017-</w:t>
      </w:r>
      <w:r w:rsidR="00EE24BE">
        <w:t>20</w:t>
      </w:r>
      <w:r>
        <w:t>18</w:t>
      </w:r>
      <w:r w:rsidRPr="00C36D61">
        <w:t xml:space="preserve"> учебном году</w:t>
      </w:r>
      <w:r>
        <w:t>:</w:t>
      </w:r>
    </w:p>
    <w:p w:rsidR="00444571" w:rsidRDefault="00444571" w:rsidP="00EE24BE">
      <w:pPr>
        <w:jc w:val="both"/>
      </w:pPr>
      <w:r>
        <w:t>-</w:t>
      </w:r>
      <w:r w:rsidRPr="00C36D61">
        <w:t xml:space="preserve"> различные курсы повышения квалификации прошли </w:t>
      </w:r>
      <w:r>
        <w:t>4 педагогических работника;</w:t>
      </w:r>
    </w:p>
    <w:p w:rsidR="00444571" w:rsidRDefault="00444571" w:rsidP="00EE24BE">
      <w:pPr>
        <w:jc w:val="both"/>
      </w:pPr>
      <w:r>
        <w:t xml:space="preserve">- прошли аттестацию и подтвердили </w:t>
      </w:r>
      <w:r>
        <w:rPr>
          <w:lang w:val="en-US"/>
        </w:rPr>
        <w:t>I</w:t>
      </w:r>
      <w:r>
        <w:t xml:space="preserve"> категорию 2 педагога школы.</w:t>
      </w:r>
    </w:p>
    <w:p w:rsidR="00444571" w:rsidRPr="00444571" w:rsidRDefault="00444571" w:rsidP="00EE24BE">
      <w:pPr>
        <w:shd w:val="clear" w:color="auto" w:fill="FFFFFF"/>
        <w:ind w:right="125"/>
        <w:jc w:val="both"/>
        <w:rPr>
          <w:iCs/>
          <w:color w:val="000000"/>
        </w:rPr>
      </w:pPr>
      <w:r w:rsidRPr="00444571">
        <w:rPr>
          <w:iCs/>
          <w:color w:val="000000"/>
        </w:rPr>
        <w:t>-прошли</w:t>
      </w:r>
      <w:r w:rsidR="00EE24BE" w:rsidRPr="00EE24BE">
        <w:t xml:space="preserve"> </w:t>
      </w:r>
      <w:r w:rsidR="00EE24BE">
        <w:t>профессиональную</w:t>
      </w:r>
      <w:r w:rsidRPr="00444571">
        <w:rPr>
          <w:iCs/>
          <w:color w:val="000000"/>
        </w:rPr>
        <w:t xml:space="preserve"> переподготовку</w:t>
      </w:r>
      <w:r>
        <w:rPr>
          <w:iCs/>
          <w:color w:val="000000"/>
        </w:rPr>
        <w:t xml:space="preserve"> по программе «Менеджмент в образовании »</w:t>
      </w:r>
      <w:r w:rsidRPr="00444571">
        <w:rPr>
          <w:iCs/>
          <w:color w:val="000000"/>
        </w:rPr>
        <w:t xml:space="preserve"> -1 человек (директор)</w:t>
      </w:r>
      <w:r w:rsidR="00EE24BE">
        <w:rPr>
          <w:iCs/>
          <w:color w:val="000000"/>
        </w:rPr>
        <w:t xml:space="preserve">, </w:t>
      </w:r>
      <w:r w:rsidR="00EE24BE" w:rsidRPr="00EE24BE">
        <w:rPr>
          <w:iCs/>
          <w:color w:val="000000"/>
        </w:rPr>
        <w:t xml:space="preserve">профессиональную </w:t>
      </w:r>
      <w:r>
        <w:rPr>
          <w:iCs/>
          <w:color w:val="000000"/>
        </w:rPr>
        <w:t>переподготовку по программе</w:t>
      </w:r>
      <w:r w:rsidR="00EE24BE">
        <w:rPr>
          <w:iCs/>
          <w:color w:val="000000"/>
        </w:rPr>
        <w:t xml:space="preserve"> «Педагог-дефектолог»</w:t>
      </w:r>
      <w:r>
        <w:rPr>
          <w:iCs/>
          <w:color w:val="000000"/>
        </w:rPr>
        <w:t xml:space="preserve"> -1 человек (учитель -</w:t>
      </w:r>
      <w:r w:rsidR="004746C0">
        <w:rPr>
          <w:iCs/>
          <w:color w:val="000000"/>
        </w:rPr>
        <w:t xml:space="preserve"> </w:t>
      </w:r>
      <w:r>
        <w:rPr>
          <w:iCs/>
          <w:color w:val="000000"/>
        </w:rPr>
        <w:t>логопед)</w:t>
      </w:r>
    </w:p>
    <w:bookmarkEnd w:id="0"/>
    <w:p w:rsidR="00444571" w:rsidRPr="00444571" w:rsidRDefault="00444571" w:rsidP="00A3655C">
      <w:pPr>
        <w:shd w:val="clear" w:color="auto" w:fill="FFFFFF"/>
        <w:ind w:right="125"/>
        <w:rPr>
          <w:iCs/>
          <w:color w:val="000000"/>
        </w:rPr>
      </w:pPr>
    </w:p>
    <w:p w:rsidR="00863447" w:rsidRPr="00444571" w:rsidRDefault="00EE217F" w:rsidP="00444571">
      <w:pPr>
        <w:pStyle w:val="a9"/>
        <w:jc w:val="center"/>
        <w:rPr>
          <w:rFonts w:ascii="Monotype Corsiva" w:hAnsi="Monotype Corsiva"/>
          <w:b/>
          <w:color w:val="1F497D"/>
          <w:sz w:val="40"/>
          <w:szCs w:val="40"/>
          <w:u w:val="single"/>
        </w:rPr>
      </w:pPr>
      <w:r w:rsidRPr="00444571">
        <w:rPr>
          <w:rFonts w:ascii="Monotype Corsiva" w:hAnsi="Monotype Corsiva"/>
          <w:b/>
          <w:color w:val="1F497D"/>
          <w:sz w:val="40"/>
          <w:szCs w:val="40"/>
          <w:u w:val="single"/>
        </w:rPr>
        <w:t xml:space="preserve">Результаты деятельности </w:t>
      </w:r>
      <w:r w:rsidR="00EE24BE">
        <w:rPr>
          <w:rFonts w:ascii="Monotype Corsiva" w:hAnsi="Monotype Corsiva"/>
          <w:b/>
          <w:color w:val="1F497D"/>
          <w:sz w:val="40"/>
          <w:szCs w:val="40"/>
          <w:u w:val="single"/>
        </w:rPr>
        <w:t>школы</w:t>
      </w:r>
    </w:p>
    <w:p w:rsidR="00444571" w:rsidRPr="00C36D61" w:rsidRDefault="00444571" w:rsidP="00444571">
      <w:pPr>
        <w:ind w:firstLine="357"/>
        <w:jc w:val="both"/>
        <w:rPr>
          <w:b/>
        </w:rPr>
      </w:pPr>
      <w:r w:rsidRPr="00C36D61">
        <w:rPr>
          <w:b/>
        </w:rPr>
        <w:t>Основные задачи, над которыми работал колл</w:t>
      </w:r>
      <w:r>
        <w:rPr>
          <w:b/>
        </w:rPr>
        <w:t>ектив в  2017-</w:t>
      </w:r>
      <w:r w:rsidR="00EE24BE">
        <w:rPr>
          <w:b/>
        </w:rPr>
        <w:t>20</w:t>
      </w:r>
      <w:r>
        <w:rPr>
          <w:b/>
        </w:rPr>
        <w:t>18</w:t>
      </w:r>
      <w:r w:rsidRPr="00C36D61">
        <w:rPr>
          <w:b/>
        </w:rPr>
        <w:t xml:space="preserve"> учебном году:</w:t>
      </w:r>
    </w:p>
    <w:p w:rsidR="00444571" w:rsidRPr="00C36D61" w:rsidRDefault="00444571" w:rsidP="00EE24BE">
      <w:pPr>
        <w:jc w:val="both"/>
      </w:pPr>
      <w:r w:rsidRPr="00C36D61">
        <w:t>1.  Продолжение работы</w:t>
      </w:r>
      <w:r>
        <w:t xml:space="preserve"> по</w:t>
      </w:r>
      <w:r w:rsidRPr="00C36D61">
        <w:t xml:space="preserve"> введению стандартов второго поколения в основной школе.</w:t>
      </w:r>
    </w:p>
    <w:p w:rsidR="00444571" w:rsidRPr="00C36D61" w:rsidRDefault="00444571" w:rsidP="00EE24BE">
      <w:pPr>
        <w:jc w:val="both"/>
      </w:pPr>
      <w:r w:rsidRPr="00C36D61">
        <w:t xml:space="preserve">2. </w:t>
      </w:r>
      <w:r>
        <w:t xml:space="preserve">Дальнейшая реализация проекта </w:t>
      </w:r>
      <w:proofErr w:type="spellStart"/>
      <w:r>
        <w:t>внутришкольной</w:t>
      </w:r>
      <w:proofErr w:type="spellEnd"/>
      <w:r w:rsidRPr="00C36D61">
        <w:t xml:space="preserve"> системы оценки качества образования. </w:t>
      </w:r>
    </w:p>
    <w:p w:rsidR="00444571" w:rsidRPr="00C36D61" w:rsidRDefault="00444571" w:rsidP="00EE24BE">
      <w:pPr>
        <w:jc w:val="both"/>
      </w:pPr>
      <w:r w:rsidRPr="00C36D61">
        <w:t xml:space="preserve">3. Активизация работы со слабоуспевающими </w:t>
      </w:r>
      <w:r w:rsidR="006A51FD">
        <w:t>об</w:t>
      </w:r>
      <w:r w:rsidRPr="00C36D61">
        <w:t>уча</w:t>
      </w:r>
      <w:r w:rsidR="006A51FD">
        <w:t>ю</w:t>
      </w:r>
      <w:r w:rsidRPr="00C36D61">
        <w:t xml:space="preserve">щимися; осуществление регулярного информирования родителей обучающихся о результатах </w:t>
      </w:r>
      <w:proofErr w:type="spellStart"/>
      <w:r w:rsidRPr="00C36D61">
        <w:t>срезовых</w:t>
      </w:r>
      <w:proofErr w:type="spellEnd"/>
      <w:r w:rsidRPr="00C36D61">
        <w:t xml:space="preserve"> и </w:t>
      </w:r>
      <w:proofErr w:type="spellStart"/>
      <w:r w:rsidRPr="00C36D61">
        <w:t>тренировочно</w:t>
      </w:r>
      <w:proofErr w:type="spellEnd"/>
      <w:r w:rsidRPr="00C36D61">
        <w:t xml:space="preserve"> - диагностических работ и уровне подготовки </w:t>
      </w:r>
      <w:r w:rsidR="006A51FD">
        <w:t>об</w:t>
      </w:r>
      <w:r w:rsidRPr="00C36D61">
        <w:t>уча</w:t>
      </w:r>
      <w:r w:rsidR="006A51FD">
        <w:t>ю</w:t>
      </w:r>
      <w:r w:rsidRPr="00C36D61">
        <w:t>щихся к государственной итоговой аттестации.</w:t>
      </w:r>
    </w:p>
    <w:p w:rsidR="00444571" w:rsidRPr="00C36D61" w:rsidRDefault="00444571" w:rsidP="00EE24BE">
      <w:pPr>
        <w:jc w:val="both"/>
      </w:pPr>
      <w:r w:rsidRPr="00C36D61">
        <w:t>4.Организация индивидуальной или групповой работы с одаренными учащимися школы для повышения их познавательной активности и успешного участия в олимпиадах и конкурсах.</w:t>
      </w:r>
    </w:p>
    <w:p w:rsidR="00444571" w:rsidRPr="00EE24BE" w:rsidRDefault="00444571" w:rsidP="00444571">
      <w:pPr>
        <w:jc w:val="both"/>
      </w:pPr>
      <w:r w:rsidRPr="00C36D61">
        <w:t xml:space="preserve">5. </w:t>
      </w:r>
      <w:r>
        <w:t>Установление тесных связей между семьей и школой, сплочение детского и взрослого классных коллективов, привлечение родителей к совм</w:t>
      </w:r>
      <w:r w:rsidR="00EE24BE">
        <w:t>естной творческой деятельности.</w:t>
      </w:r>
    </w:p>
    <w:p w:rsidR="00444571" w:rsidRPr="00C36D61" w:rsidRDefault="00444571" w:rsidP="00444571">
      <w:pPr>
        <w:jc w:val="both"/>
      </w:pPr>
      <w:r>
        <w:t xml:space="preserve">В 2017-2018 </w:t>
      </w:r>
      <w:proofErr w:type="spellStart"/>
      <w:r>
        <w:t>учебн</w:t>
      </w:r>
      <w:proofErr w:type="spellEnd"/>
      <w:r>
        <w:t xml:space="preserve"> году в школе было 11</w:t>
      </w:r>
      <w:r w:rsidRPr="00C36D61">
        <w:t xml:space="preserve"> общеобразовательных классов: по одн</w:t>
      </w:r>
      <w:r>
        <w:t xml:space="preserve">ому с 1 по 11 </w:t>
      </w:r>
      <w:proofErr w:type="spellStart"/>
      <w:r>
        <w:t>кл</w:t>
      </w:r>
      <w:proofErr w:type="spellEnd"/>
      <w:r>
        <w:t>.</w:t>
      </w:r>
    </w:p>
    <w:p w:rsidR="00444571" w:rsidRDefault="00444571" w:rsidP="00444571">
      <w:pPr>
        <w:jc w:val="both"/>
      </w:pPr>
      <w:r w:rsidRPr="00C36D61">
        <w:t>В начале</w:t>
      </w:r>
      <w:r>
        <w:t xml:space="preserve"> учебного года в школе было 174</w:t>
      </w:r>
      <w:r w:rsidRPr="00C36D61">
        <w:t xml:space="preserve"> </w:t>
      </w:r>
      <w:r w:rsidR="006A51FD">
        <w:t>об</w:t>
      </w:r>
      <w:r w:rsidRPr="00C36D61">
        <w:t>уча</w:t>
      </w:r>
      <w:r w:rsidR="006A51FD">
        <w:t>ю</w:t>
      </w:r>
      <w:r w:rsidRPr="00C36D61">
        <w:t>щихся,</w:t>
      </w:r>
      <w:r>
        <w:t xml:space="preserve"> 4</w:t>
      </w:r>
      <w:r w:rsidRPr="00C36D61">
        <w:t xml:space="preserve"> человека прибыли </w:t>
      </w:r>
      <w:r>
        <w:t>и 3 вы</w:t>
      </w:r>
      <w:r w:rsidRPr="00C36D61">
        <w:t xml:space="preserve">были в течение учебного года. На конец учебного года </w:t>
      </w:r>
      <w:r>
        <w:t>в школе обучалось 175</w:t>
      </w:r>
      <w:r w:rsidRPr="00C36D61">
        <w:t xml:space="preserve"> </w:t>
      </w:r>
      <w:r w:rsidR="006A51FD">
        <w:t>об</w:t>
      </w:r>
      <w:r w:rsidRPr="00C36D61">
        <w:t>уча</w:t>
      </w:r>
      <w:r w:rsidR="006A51FD">
        <w:t>ю</w:t>
      </w:r>
      <w:r w:rsidRPr="00C36D61">
        <w:t>щихся</w:t>
      </w:r>
      <w:r>
        <w:t xml:space="preserve"> ( 1-4 </w:t>
      </w:r>
      <w:proofErr w:type="spellStart"/>
      <w:r>
        <w:t>кл</w:t>
      </w:r>
      <w:proofErr w:type="spellEnd"/>
      <w:r>
        <w:t xml:space="preserve"> – 77 чел., 5-9 </w:t>
      </w:r>
      <w:proofErr w:type="spellStart"/>
      <w:r>
        <w:t>кл</w:t>
      </w:r>
      <w:proofErr w:type="spellEnd"/>
      <w:r>
        <w:t xml:space="preserve"> – 81 чел, 10-11 </w:t>
      </w:r>
      <w:proofErr w:type="spellStart"/>
      <w:r>
        <w:t>кл</w:t>
      </w:r>
      <w:proofErr w:type="spellEnd"/>
      <w:r>
        <w:t xml:space="preserve"> – 17 чел</w:t>
      </w:r>
      <w:r w:rsidRPr="00C36D61">
        <w:t>.</w:t>
      </w:r>
      <w:r>
        <w:t>).</w:t>
      </w:r>
      <w:r w:rsidRPr="00C36D61">
        <w:t xml:space="preserve"> </w:t>
      </w:r>
    </w:p>
    <w:p w:rsidR="00444571" w:rsidRDefault="006A51FD" w:rsidP="00444571">
      <w:pPr>
        <w:jc w:val="both"/>
      </w:pPr>
      <w:r>
        <w:t>Из 157  обучающихся 1</w:t>
      </w:r>
      <w:r w:rsidR="00444571">
        <w:t xml:space="preserve">-8, </w:t>
      </w:r>
      <w:r w:rsidR="00444571" w:rsidRPr="006A51FD">
        <w:t xml:space="preserve">10 классов 3 человека переведены условно (3 </w:t>
      </w:r>
      <w:proofErr w:type="spellStart"/>
      <w:r w:rsidR="00444571" w:rsidRPr="006A51FD">
        <w:t>кл</w:t>
      </w:r>
      <w:proofErr w:type="spellEnd"/>
      <w:r w:rsidR="00444571" w:rsidRPr="006A51FD">
        <w:t xml:space="preserve">. – 1 чел., 7 </w:t>
      </w:r>
      <w:proofErr w:type="spellStart"/>
      <w:r w:rsidR="00444571" w:rsidRPr="006A51FD">
        <w:t>кл</w:t>
      </w:r>
      <w:proofErr w:type="spellEnd"/>
      <w:r w:rsidR="00444571" w:rsidRPr="006A51FD">
        <w:t xml:space="preserve">. – 1 чел., 8 </w:t>
      </w:r>
      <w:proofErr w:type="spellStart"/>
      <w:r w:rsidR="00444571" w:rsidRPr="006A51FD">
        <w:t>кл</w:t>
      </w:r>
      <w:proofErr w:type="spellEnd"/>
      <w:r w:rsidR="00444571" w:rsidRPr="006A51FD">
        <w:t xml:space="preserve">. – 1 чел.) Трем </w:t>
      </w:r>
      <w:r>
        <w:t>об</w:t>
      </w:r>
      <w:r w:rsidR="00444571" w:rsidRPr="006A51FD">
        <w:t>уча</w:t>
      </w:r>
      <w:r>
        <w:t>ю</w:t>
      </w:r>
      <w:r w:rsidR="00444571" w:rsidRPr="006A51FD">
        <w:t xml:space="preserve">щимся ( 2 </w:t>
      </w:r>
      <w:proofErr w:type="spellStart"/>
      <w:r w:rsidR="00444571" w:rsidRPr="006A51FD">
        <w:t>кл</w:t>
      </w:r>
      <w:proofErr w:type="spellEnd"/>
      <w:r w:rsidR="00444571" w:rsidRPr="006A51FD">
        <w:t xml:space="preserve"> – 1</w:t>
      </w:r>
      <w:r w:rsidR="00444571">
        <w:t xml:space="preserve"> чел, 4 </w:t>
      </w:r>
      <w:proofErr w:type="spellStart"/>
      <w:r w:rsidR="00444571">
        <w:t>кл</w:t>
      </w:r>
      <w:proofErr w:type="spellEnd"/>
      <w:r w:rsidR="00444571">
        <w:t xml:space="preserve"> – 2 чел) после прохождения ПМПК </w:t>
      </w:r>
      <w:r>
        <w:t xml:space="preserve">переведены на </w:t>
      </w:r>
      <w:r w:rsidR="00444571">
        <w:t xml:space="preserve">обучение по программе </w:t>
      </w:r>
      <w:r w:rsidR="00444571">
        <w:rPr>
          <w:lang w:val="en-US"/>
        </w:rPr>
        <w:t>VII</w:t>
      </w:r>
      <w:r w:rsidR="00444571" w:rsidRPr="00C35909">
        <w:t xml:space="preserve"> </w:t>
      </w:r>
      <w:r w:rsidR="00444571">
        <w:t xml:space="preserve">вида. </w:t>
      </w:r>
    </w:p>
    <w:p w:rsidR="00863447" w:rsidRPr="00C36D61" w:rsidRDefault="00863447" w:rsidP="00EE24BE"/>
    <w:p w:rsidR="00863447" w:rsidRPr="00C36D61" w:rsidRDefault="00863447" w:rsidP="00863447">
      <w:pPr>
        <w:jc w:val="both"/>
        <w:rPr>
          <w:u w:val="single"/>
        </w:rPr>
      </w:pPr>
      <w:r w:rsidRPr="00C36D61">
        <w:t xml:space="preserve">В разрезе прошлых лет наблюдается следующая </w:t>
      </w:r>
      <w:r w:rsidRPr="00C36D61">
        <w:rPr>
          <w:u w:val="single"/>
        </w:rPr>
        <w:t xml:space="preserve">динамика качества </w:t>
      </w:r>
      <w:proofErr w:type="spellStart"/>
      <w:r w:rsidRPr="00C36D61">
        <w:rPr>
          <w:u w:val="single"/>
        </w:rPr>
        <w:t>обученности</w:t>
      </w:r>
      <w:proofErr w:type="spellEnd"/>
      <w:r w:rsidRPr="00C36D61">
        <w:rPr>
          <w:u w:val="single"/>
        </w:rPr>
        <w:t xml:space="preserve">  </w:t>
      </w:r>
      <w:r w:rsidR="00EE24BE">
        <w:rPr>
          <w:u w:val="single"/>
        </w:rPr>
        <w:t>об</w:t>
      </w:r>
      <w:r w:rsidRPr="00C36D61">
        <w:rPr>
          <w:u w:val="single"/>
        </w:rPr>
        <w:t>уча</w:t>
      </w:r>
      <w:r w:rsidR="00EE24BE">
        <w:rPr>
          <w:u w:val="single"/>
        </w:rPr>
        <w:t>ю</w:t>
      </w:r>
      <w:r w:rsidRPr="00C36D61">
        <w:rPr>
          <w:u w:val="single"/>
        </w:rPr>
        <w:t>щихся школы:</w:t>
      </w:r>
    </w:p>
    <w:tbl>
      <w:tblPr>
        <w:tblpPr w:leftFromText="180" w:rightFromText="180" w:vertAnchor="text" w:horzAnchor="margin" w:tblpY="1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276"/>
        <w:gridCol w:w="1316"/>
        <w:gridCol w:w="1409"/>
        <w:gridCol w:w="1276"/>
        <w:gridCol w:w="1275"/>
      </w:tblGrid>
      <w:tr w:rsidR="006A51FD" w:rsidRPr="00C36D61" w:rsidTr="00A129F4">
        <w:tc>
          <w:tcPr>
            <w:tcW w:w="2628" w:type="dxa"/>
          </w:tcPr>
          <w:p w:rsidR="006A51FD" w:rsidRPr="00C36D61" w:rsidRDefault="006A51FD" w:rsidP="00A129F4">
            <w:pPr>
              <w:jc w:val="center"/>
              <w:rPr>
                <w:b/>
              </w:rPr>
            </w:pPr>
          </w:p>
        </w:tc>
        <w:tc>
          <w:tcPr>
            <w:tcW w:w="1276" w:type="dxa"/>
          </w:tcPr>
          <w:p w:rsidR="006A51FD" w:rsidRPr="00C36D61" w:rsidRDefault="006A51FD" w:rsidP="00A129F4">
            <w:pPr>
              <w:jc w:val="center"/>
              <w:rPr>
                <w:b/>
              </w:rPr>
            </w:pPr>
            <w:r w:rsidRPr="00C36D61">
              <w:rPr>
                <w:b/>
              </w:rPr>
              <w:t xml:space="preserve">13-14 </w:t>
            </w:r>
            <w:proofErr w:type="spellStart"/>
            <w:r w:rsidRPr="00C36D61">
              <w:rPr>
                <w:b/>
              </w:rPr>
              <w:t>уч.г</w:t>
            </w:r>
            <w:proofErr w:type="spellEnd"/>
          </w:p>
        </w:tc>
        <w:tc>
          <w:tcPr>
            <w:tcW w:w="1316" w:type="dxa"/>
          </w:tcPr>
          <w:p w:rsidR="006A51FD" w:rsidRPr="00C36D61" w:rsidRDefault="006A51FD" w:rsidP="00A129F4">
            <w:pPr>
              <w:jc w:val="center"/>
              <w:rPr>
                <w:b/>
              </w:rPr>
            </w:pPr>
            <w:r w:rsidRPr="00C36D61">
              <w:rPr>
                <w:b/>
              </w:rPr>
              <w:t xml:space="preserve">14-15 </w:t>
            </w:r>
            <w:proofErr w:type="spellStart"/>
            <w:r w:rsidRPr="00C36D61">
              <w:rPr>
                <w:b/>
              </w:rPr>
              <w:t>уч.г</w:t>
            </w:r>
            <w:proofErr w:type="spellEnd"/>
          </w:p>
        </w:tc>
        <w:tc>
          <w:tcPr>
            <w:tcW w:w="1409" w:type="dxa"/>
          </w:tcPr>
          <w:p w:rsidR="006A51FD" w:rsidRPr="00C36D61" w:rsidRDefault="006A51FD" w:rsidP="00A129F4">
            <w:pPr>
              <w:jc w:val="center"/>
              <w:rPr>
                <w:b/>
              </w:rPr>
            </w:pPr>
            <w:r w:rsidRPr="00C36D61">
              <w:rPr>
                <w:b/>
              </w:rPr>
              <w:t xml:space="preserve">15-16 </w:t>
            </w:r>
            <w:proofErr w:type="spellStart"/>
            <w:r w:rsidRPr="00C36D61">
              <w:rPr>
                <w:b/>
              </w:rPr>
              <w:t>уч.г</w:t>
            </w:r>
            <w:proofErr w:type="spellEnd"/>
          </w:p>
        </w:tc>
        <w:tc>
          <w:tcPr>
            <w:tcW w:w="1276" w:type="dxa"/>
          </w:tcPr>
          <w:p w:rsidR="006A51FD" w:rsidRPr="00C36D61" w:rsidRDefault="006A51FD" w:rsidP="00A129F4">
            <w:pPr>
              <w:jc w:val="center"/>
              <w:rPr>
                <w:b/>
              </w:rPr>
            </w:pPr>
            <w:r>
              <w:rPr>
                <w:b/>
              </w:rPr>
              <w:t>16-17</w:t>
            </w:r>
            <w:r w:rsidRPr="00C36D61">
              <w:rPr>
                <w:b/>
              </w:rPr>
              <w:t xml:space="preserve"> </w:t>
            </w:r>
            <w:proofErr w:type="spellStart"/>
            <w:r w:rsidRPr="00C36D61">
              <w:rPr>
                <w:b/>
              </w:rPr>
              <w:t>уч.г</w:t>
            </w:r>
            <w:proofErr w:type="spellEnd"/>
          </w:p>
        </w:tc>
        <w:tc>
          <w:tcPr>
            <w:tcW w:w="1275" w:type="dxa"/>
          </w:tcPr>
          <w:p w:rsidR="006A51FD" w:rsidRPr="00C36D61" w:rsidRDefault="006A51FD" w:rsidP="00A129F4">
            <w:pPr>
              <w:jc w:val="center"/>
              <w:rPr>
                <w:b/>
              </w:rPr>
            </w:pPr>
            <w:r>
              <w:rPr>
                <w:b/>
              </w:rPr>
              <w:t>17-18</w:t>
            </w:r>
            <w:r w:rsidRPr="00C36D61">
              <w:rPr>
                <w:b/>
              </w:rPr>
              <w:t xml:space="preserve"> </w:t>
            </w:r>
            <w:proofErr w:type="spellStart"/>
            <w:r w:rsidRPr="00C36D61">
              <w:rPr>
                <w:b/>
              </w:rPr>
              <w:t>уч.г</w:t>
            </w:r>
            <w:proofErr w:type="spellEnd"/>
          </w:p>
        </w:tc>
      </w:tr>
      <w:tr w:rsidR="006A51FD" w:rsidRPr="00C36D61" w:rsidTr="00A129F4">
        <w:tc>
          <w:tcPr>
            <w:tcW w:w="2628" w:type="dxa"/>
          </w:tcPr>
          <w:p w:rsidR="006A51FD" w:rsidRPr="00C36D61" w:rsidRDefault="006A51FD" w:rsidP="00A129F4">
            <w:r>
              <w:t>1-4 классы</w:t>
            </w:r>
          </w:p>
        </w:tc>
        <w:tc>
          <w:tcPr>
            <w:tcW w:w="1276" w:type="dxa"/>
          </w:tcPr>
          <w:p w:rsidR="006A51FD" w:rsidRPr="00C36D61" w:rsidRDefault="006A51FD" w:rsidP="00A129F4">
            <w:pPr>
              <w:jc w:val="center"/>
            </w:pPr>
            <w:r w:rsidRPr="00C36D61">
              <w:t xml:space="preserve">      55%</w:t>
            </w:r>
          </w:p>
        </w:tc>
        <w:tc>
          <w:tcPr>
            <w:tcW w:w="1316" w:type="dxa"/>
          </w:tcPr>
          <w:p w:rsidR="006A51FD" w:rsidRPr="00C36D61" w:rsidRDefault="006A51FD" w:rsidP="00A129F4">
            <w:pPr>
              <w:jc w:val="center"/>
            </w:pPr>
            <w:r w:rsidRPr="00C36D61">
              <w:t xml:space="preserve">   55%</w:t>
            </w:r>
          </w:p>
        </w:tc>
        <w:tc>
          <w:tcPr>
            <w:tcW w:w="1409" w:type="dxa"/>
          </w:tcPr>
          <w:p w:rsidR="006A51FD" w:rsidRPr="00C36D61" w:rsidRDefault="006A51FD" w:rsidP="00A129F4">
            <w:pPr>
              <w:jc w:val="center"/>
            </w:pPr>
            <w:r w:rsidRPr="00C36D61">
              <w:t xml:space="preserve">   51%</w:t>
            </w:r>
          </w:p>
        </w:tc>
        <w:tc>
          <w:tcPr>
            <w:tcW w:w="1276" w:type="dxa"/>
          </w:tcPr>
          <w:p w:rsidR="006A51FD" w:rsidRPr="00B13E0E" w:rsidRDefault="006A51FD" w:rsidP="00A129F4">
            <w:pPr>
              <w:jc w:val="center"/>
            </w:pPr>
            <w:r w:rsidRPr="00B13E0E">
              <w:rPr>
                <w:b/>
                <w:color w:val="FF0000"/>
              </w:rPr>
              <w:t xml:space="preserve">  </w:t>
            </w:r>
            <w:r w:rsidRPr="00B13E0E">
              <w:t>48%</w:t>
            </w:r>
          </w:p>
        </w:tc>
        <w:tc>
          <w:tcPr>
            <w:tcW w:w="1275" w:type="dxa"/>
          </w:tcPr>
          <w:p w:rsidR="006A51FD" w:rsidRPr="00B13E0E" w:rsidRDefault="006A51FD" w:rsidP="00A129F4">
            <w:pPr>
              <w:jc w:val="center"/>
            </w:pPr>
            <w:r w:rsidRPr="00B13E0E">
              <w:rPr>
                <w:b/>
                <w:color w:val="FF0000"/>
              </w:rPr>
              <w:t xml:space="preserve">  </w:t>
            </w:r>
            <w:r>
              <w:t>50</w:t>
            </w:r>
            <w:r w:rsidRPr="00B13E0E">
              <w:t>%</w:t>
            </w:r>
          </w:p>
        </w:tc>
      </w:tr>
      <w:tr w:rsidR="006A51FD" w:rsidRPr="00C36D61" w:rsidTr="00A129F4">
        <w:tc>
          <w:tcPr>
            <w:tcW w:w="2628" w:type="dxa"/>
          </w:tcPr>
          <w:p w:rsidR="006A51FD" w:rsidRPr="00C36D61" w:rsidRDefault="006A51FD" w:rsidP="00A129F4">
            <w:r w:rsidRPr="00C36D61">
              <w:t>5 - 9 классы</w:t>
            </w:r>
          </w:p>
        </w:tc>
        <w:tc>
          <w:tcPr>
            <w:tcW w:w="1276" w:type="dxa"/>
          </w:tcPr>
          <w:p w:rsidR="006A51FD" w:rsidRPr="00C36D61" w:rsidRDefault="006A51FD" w:rsidP="00A129F4">
            <w:pPr>
              <w:jc w:val="center"/>
            </w:pPr>
            <w:r w:rsidRPr="00C36D61">
              <w:t xml:space="preserve">     36%</w:t>
            </w:r>
          </w:p>
        </w:tc>
        <w:tc>
          <w:tcPr>
            <w:tcW w:w="1316" w:type="dxa"/>
          </w:tcPr>
          <w:p w:rsidR="006A51FD" w:rsidRPr="00C36D61" w:rsidRDefault="006A51FD" w:rsidP="00A129F4">
            <w:pPr>
              <w:jc w:val="center"/>
            </w:pPr>
            <w:r w:rsidRPr="00C36D61">
              <w:t xml:space="preserve">    38%</w:t>
            </w:r>
          </w:p>
        </w:tc>
        <w:tc>
          <w:tcPr>
            <w:tcW w:w="1409" w:type="dxa"/>
          </w:tcPr>
          <w:p w:rsidR="006A51FD" w:rsidRPr="00C36D61" w:rsidRDefault="006A51FD" w:rsidP="00A129F4">
            <w:pPr>
              <w:jc w:val="center"/>
            </w:pPr>
            <w:r w:rsidRPr="00C36D61">
              <w:t xml:space="preserve">    38%</w:t>
            </w:r>
          </w:p>
        </w:tc>
        <w:tc>
          <w:tcPr>
            <w:tcW w:w="1276" w:type="dxa"/>
          </w:tcPr>
          <w:p w:rsidR="006A51FD" w:rsidRPr="00C36D61" w:rsidRDefault="006A51FD" w:rsidP="00A129F4">
            <w:pPr>
              <w:jc w:val="center"/>
            </w:pPr>
            <w:r>
              <w:t xml:space="preserve">      37</w:t>
            </w:r>
            <w:r w:rsidRPr="00C36D61">
              <w:t>%</w:t>
            </w:r>
          </w:p>
        </w:tc>
        <w:tc>
          <w:tcPr>
            <w:tcW w:w="1275" w:type="dxa"/>
          </w:tcPr>
          <w:p w:rsidR="006A51FD" w:rsidRPr="00C36D61" w:rsidRDefault="006A51FD" w:rsidP="00A129F4">
            <w:pPr>
              <w:jc w:val="center"/>
            </w:pPr>
            <w:r>
              <w:t xml:space="preserve">      38</w:t>
            </w:r>
            <w:r w:rsidRPr="00C36D61">
              <w:t>%</w:t>
            </w:r>
          </w:p>
        </w:tc>
      </w:tr>
      <w:tr w:rsidR="006A51FD" w:rsidRPr="00C36D61" w:rsidTr="00A129F4">
        <w:tc>
          <w:tcPr>
            <w:tcW w:w="2628" w:type="dxa"/>
          </w:tcPr>
          <w:p w:rsidR="006A51FD" w:rsidRPr="00C36D61" w:rsidRDefault="006A51FD" w:rsidP="00A129F4">
            <w:r w:rsidRPr="00C36D61">
              <w:t>10 – 11 классы</w:t>
            </w:r>
          </w:p>
        </w:tc>
        <w:tc>
          <w:tcPr>
            <w:tcW w:w="1276" w:type="dxa"/>
          </w:tcPr>
          <w:p w:rsidR="006A51FD" w:rsidRPr="00C36D61" w:rsidRDefault="006A51FD" w:rsidP="00A129F4">
            <w:pPr>
              <w:jc w:val="center"/>
            </w:pPr>
            <w:r w:rsidRPr="00C36D61">
              <w:t xml:space="preserve">       28%</w:t>
            </w:r>
          </w:p>
        </w:tc>
        <w:tc>
          <w:tcPr>
            <w:tcW w:w="1316" w:type="dxa"/>
          </w:tcPr>
          <w:p w:rsidR="006A51FD" w:rsidRPr="00C36D61" w:rsidRDefault="006A51FD" w:rsidP="00A129F4">
            <w:pPr>
              <w:jc w:val="center"/>
            </w:pPr>
            <w:r w:rsidRPr="00C36D61">
              <w:t xml:space="preserve">      нет </w:t>
            </w:r>
            <w:proofErr w:type="spellStart"/>
            <w:r w:rsidRPr="00C36D61">
              <w:t>кл</w:t>
            </w:r>
            <w:proofErr w:type="spellEnd"/>
          </w:p>
        </w:tc>
        <w:tc>
          <w:tcPr>
            <w:tcW w:w="1409" w:type="dxa"/>
          </w:tcPr>
          <w:p w:rsidR="006A51FD" w:rsidRPr="00C36D61" w:rsidRDefault="006A51FD" w:rsidP="00A129F4">
            <w:pPr>
              <w:jc w:val="center"/>
            </w:pPr>
            <w:r w:rsidRPr="00C36D61">
              <w:t xml:space="preserve">       нет </w:t>
            </w:r>
            <w:proofErr w:type="spellStart"/>
            <w:r w:rsidRPr="00C36D61">
              <w:t>кл</w:t>
            </w:r>
            <w:proofErr w:type="spellEnd"/>
          </w:p>
        </w:tc>
        <w:tc>
          <w:tcPr>
            <w:tcW w:w="1276" w:type="dxa"/>
          </w:tcPr>
          <w:p w:rsidR="006A51FD" w:rsidRPr="00C36D61" w:rsidRDefault="006A51FD" w:rsidP="00A129F4">
            <w:pPr>
              <w:jc w:val="center"/>
            </w:pPr>
            <w:r w:rsidRPr="00C36D61">
              <w:t xml:space="preserve">      </w:t>
            </w:r>
            <w:r w:rsidRPr="00B13E0E">
              <w:t>33%</w:t>
            </w:r>
          </w:p>
        </w:tc>
        <w:tc>
          <w:tcPr>
            <w:tcW w:w="1275" w:type="dxa"/>
          </w:tcPr>
          <w:p w:rsidR="006A51FD" w:rsidRPr="00C36D61" w:rsidRDefault="006A51FD" w:rsidP="00A129F4">
            <w:pPr>
              <w:jc w:val="center"/>
            </w:pPr>
            <w:r w:rsidRPr="00C36D61">
              <w:t xml:space="preserve">      </w:t>
            </w:r>
            <w:r>
              <w:t>35</w:t>
            </w:r>
            <w:r w:rsidRPr="00B13E0E">
              <w:t>%</w:t>
            </w:r>
          </w:p>
        </w:tc>
      </w:tr>
      <w:tr w:rsidR="006A51FD" w:rsidRPr="00C36D61" w:rsidTr="00A129F4">
        <w:tc>
          <w:tcPr>
            <w:tcW w:w="2628" w:type="dxa"/>
          </w:tcPr>
          <w:p w:rsidR="006A51FD" w:rsidRPr="00C36D61" w:rsidRDefault="006A51FD" w:rsidP="00A129F4">
            <w:pPr>
              <w:rPr>
                <w:b/>
              </w:rPr>
            </w:pPr>
            <w:r w:rsidRPr="00C36D61">
              <w:rPr>
                <w:b/>
              </w:rPr>
              <w:t>Всего по ОУ</w:t>
            </w:r>
          </w:p>
        </w:tc>
        <w:tc>
          <w:tcPr>
            <w:tcW w:w="1276" w:type="dxa"/>
          </w:tcPr>
          <w:p w:rsidR="006A51FD" w:rsidRPr="00C36D61" w:rsidRDefault="006A51FD" w:rsidP="00A129F4">
            <w:pPr>
              <w:jc w:val="center"/>
              <w:rPr>
                <w:b/>
                <w:i/>
              </w:rPr>
            </w:pPr>
            <w:r w:rsidRPr="00C36D61">
              <w:rPr>
                <w:b/>
                <w:i/>
              </w:rPr>
              <w:t xml:space="preserve">    43%</w:t>
            </w:r>
          </w:p>
        </w:tc>
        <w:tc>
          <w:tcPr>
            <w:tcW w:w="1316" w:type="dxa"/>
          </w:tcPr>
          <w:p w:rsidR="006A51FD" w:rsidRPr="00C36D61" w:rsidRDefault="006A51FD" w:rsidP="00A129F4">
            <w:pPr>
              <w:jc w:val="center"/>
              <w:rPr>
                <w:b/>
                <w:i/>
              </w:rPr>
            </w:pPr>
            <w:r w:rsidRPr="00C36D61">
              <w:rPr>
                <w:b/>
                <w:i/>
              </w:rPr>
              <w:t xml:space="preserve">    45%</w:t>
            </w:r>
          </w:p>
        </w:tc>
        <w:tc>
          <w:tcPr>
            <w:tcW w:w="1409" w:type="dxa"/>
          </w:tcPr>
          <w:p w:rsidR="006A51FD" w:rsidRPr="00C36D61" w:rsidRDefault="006A51FD" w:rsidP="00A129F4">
            <w:pPr>
              <w:jc w:val="center"/>
              <w:rPr>
                <w:b/>
                <w:i/>
              </w:rPr>
            </w:pPr>
            <w:r w:rsidRPr="00C36D61">
              <w:rPr>
                <w:b/>
                <w:i/>
              </w:rPr>
              <w:t xml:space="preserve">     43%</w:t>
            </w:r>
          </w:p>
        </w:tc>
        <w:tc>
          <w:tcPr>
            <w:tcW w:w="1276" w:type="dxa"/>
          </w:tcPr>
          <w:p w:rsidR="006A51FD" w:rsidRPr="00C36D61" w:rsidRDefault="006A51FD" w:rsidP="00A129F4">
            <w:pPr>
              <w:jc w:val="center"/>
              <w:rPr>
                <w:b/>
                <w:i/>
              </w:rPr>
            </w:pPr>
            <w:r w:rsidRPr="00C36D61">
              <w:rPr>
                <w:b/>
                <w:i/>
              </w:rPr>
              <w:t xml:space="preserve">     </w:t>
            </w:r>
            <w:r w:rsidRPr="00B13E0E">
              <w:rPr>
                <w:b/>
                <w:i/>
              </w:rPr>
              <w:t>42%</w:t>
            </w:r>
          </w:p>
        </w:tc>
        <w:tc>
          <w:tcPr>
            <w:tcW w:w="1275" w:type="dxa"/>
          </w:tcPr>
          <w:p w:rsidR="006A51FD" w:rsidRPr="00C36D61" w:rsidRDefault="006A51FD" w:rsidP="00A129F4">
            <w:pPr>
              <w:jc w:val="center"/>
              <w:rPr>
                <w:b/>
                <w:i/>
              </w:rPr>
            </w:pPr>
            <w:r w:rsidRPr="00C36D61">
              <w:rPr>
                <w:b/>
                <w:i/>
              </w:rPr>
              <w:t xml:space="preserve">     </w:t>
            </w:r>
            <w:r>
              <w:rPr>
                <w:b/>
                <w:i/>
              </w:rPr>
              <w:t>43</w:t>
            </w:r>
            <w:r w:rsidRPr="00B13E0E">
              <w:rPr>
                <w:b/>
                <w:i/>
              </w:rPr>
              <w:t>%</w:t>
            </w:r>
          </w:p>
        </w:tc>
      </w:tr>
    </w:tbl>
    <w:p w:rsidR="00863447" w:rsidRPr="00C36D61" w:rsidRDefault="00863447" w:rsidP="00863447">
      <w:pPr>
        <w:jc w:val="both"/>
      </w:pPr>
    </w:p>
    <w:p w:rsidR="00863447" w:rsidRDefault="00863447" w:rsidP="00863447">
      <w:pPr>
        <w:jc w:val="both"/>
        <w:rPr>
          <w:b/>
          <w:color w:val="FF0000"/>
        </w:rPr>
      </w:pPr>
    </w:p>
    <w:p w:rsidR="00863447" w:rsidRDefault="00863447" w:rsidP="00863447">
      <w:pPr>
        <w:jc w:val="both"/>
        <w:rPr>
          <w:b/>
          <w:color w:val="FF0000"/>
        </w:rPr>
      </w:pPr>
    </w:p>
    <w:p w:rsidR="00863447" w:rsidRDefault="00863447" w:rsidP="00863447">
      <w:pPr>
        <w:jc w:val="both"/>
        <w:rPr>
          <w:b/>
          <w:color w:val="FF0000"/>
        </w:rPr>
      </w:pPr>
    </w:p>
    <w:p w:rsidR="00863447" w:rsidRDefault="00863447" w:rsidP="00863447">
      <w:pPr>
        <w:jc w:val="both"/>
        <w:rPr>
          <w:b/>
          <w:color w:val="FF0000"/>
        </w:rPr>
      </w:pPr>
    </w:p>
    <w:p w:rsidR="00863447" w:rsidRDefault="00863447" w:rsidP="00863447">
      <w:pPr>
        <w:jc w:val="both"/>
        <w:rPr>
          <w:b/>
          <w:color w:val="FF0000"/>
        </w:rPr>
      </w:pPr>
    </w:p>
    <w:p w:rsidR="006A51FD" w:rsidRPr="00176784" w:rsidRDefault="006A51FD" w:rsidP="006A51FD">
      <w:pPr>
        <w:jc w:val="both"/>
      </w:pPr>
      <w:r w:rsidRPr="00732B2C">
        <w:rPr>
          <w:b/>
        </w:rPr>
        <w:t xml:space="preserve">Статистика показывает, что качество </w:t>
      </w:r>
      <w:proofErr w:type="spellStart"/>
      <w:r w:rsidRPr="00732B2C">
        <w:rPr>
          <w:b/>
        </w:rPr>
        <w:t>обученности</w:t>
      </w:r>
      <w:proofErr w:type="spellEnd"/>
      <w:r w:rsidRPr="00732B2C">
        <w:rPr>
          <w:b/>
        </w:rPr>
        <w:t xml:space="preserve"> в течение последних лет </w:t>
      </w:r>
      <w:r>
        <w:rPr>
          <w:b/>
        </w:rPr>
        <w:t>остается достаточно стабильным.</w:t>
      </w:r>
    </w:p>
    <w:p w:rsidR="006A51FD" w:rsidRDefault="006A51FD" w:rsidP="00863447">
      <w:pPr>
        <w:jc w:val="both"/>
      </w:pPr>
    </w:p>
    <w:p w:rsidR="006A51FD" w:rsidRPr="00CB3801" w:rsidRDefault="00EE24BE" w:rsidP="00CB3801">
      <w:pPr>
        <w:pStyle w:val="a5"/>
        <w:jc w:val="center"/>
        <w:rPr>
          <w:rFonts w:ascii="Monotype Corsiva" w:hAnsi="Monotype Corsiva"/>
          <w:b/>
          <w:color w:val="1F497D"/>
          <w:sz w:val="40"/>
          <w:szCs w:val="40"/>
          <w:u w:val="single"/>
        </w:rPr>
      </w:pPr>
      <w:r>
        <w:rPr>
          <w:rFonts w:ascii="Monotype Corsiva" w:hAnsi="Monotype Corsiva"/>
          <w:b/>
          <w:color w:val="1F497D"/>
          <w:sz w:val="40"/>
          <w:szCs w:val="40"/>
          <w:u w:val="single"/>
        </w:rPr>
        <w:t>Внешние</w:t>
      </w:r>
      <w:r w:rsidR="006A51FD" w:rsidRPr="00CB3801">
        <w:rPr>
          <w:rFonts w:ascii="Monotype Corsiva" w:hAnsi="Monotype Corsiva"/>
          <w:b/>
          <w:color w:val="1F497D"/>
          <w:sz w:val="40"/>
          <w:szCs w:val="40"/>
          <w:u w:val="single"/>
        </w:rPr>
        <w:t xml:space="preserve"> мониторинг</w:t>
      </w:r>
      <w:r>
        <w:rPr>
          <w:rFonts w:ascii="Monotype Corsiva" w:hAnsi="Monotype Corsiva"/>
          <w:b/>
          <w:color w:val="1F497D"/>
          <w:sz w:val="40"/>
          <w:szCs w:val="40"/>
          <w:u w:val="single"/>
        </w:rPr>
        <w:t>и</w:t>
      </w:r>
      <w:r w:rsidR="006A51FD" w:rsidRPr="00CB3801">
        <w:rPr>
          <w:rFonts w:ascii="Monotype Corsiva" w:hAnsi="Monotype Corsiva"/>
          <w:b/>
          <w:color w:val="1F497D"/>
          <w:sz w:val="40"/>
          <w:szCs w:val="40"/>
          <w:u w:val="single"/>
        </w:rPr>
        <w:t xml:space="preserve">: </w:t>
      </w:r>
    </w:p>
    <w:p w:rsidR="006A51FD" w:rsidRPr="00030A13" w:rsidRDefault="006A51FD" w:rsidP="006A51FD">
      <w:pPr>
        <w:rPr>
          <w:b/>
        </w:rPr>
      </w:pPr>
      <w:r w:rsidRPr="00030A13">
        <w:rPr>
          <w:b/>
        </w:rPr>
        <w:t>1.Всероссийские проверочные работы (ВПР):</w:t>
      </w:r>
    </w:p>
    <w:p w:rsidR="006A51FD" w:rsidRDefault="006A51FD" w:rsidP="006A51FD">
      <w:r w:rsidRPr="00C36D61">
        <w:t xml:space="preserve">Для оценки результатов освоения образовательной программы </w:t>
      </w:r>
      <w:r>
        <w:t>в соответствии с ФГОС  во Всероссийских проверочных работах (ВПР) приняли участие 51</w:t>
      </w:r>
      <w:r w:rsidR="00EE24BE">
        <w:t xml:space="preserve"> обучающийся </w:t>
      </w:r>
      <w:r>
        <w:t xml:space="preserve"> 4-6 классов.</w:t>
      </w:r>
      <w:r w:rsidRPr="009B0539">
        <w:t xml:space="preserve"> </w:t>
      </w:r>
    </w:p>
    <w:p w:rsidR="006A51FD" w:rsidRDefault="006A51FD" w:rsidP="006A51FD">
      <w:r>
        <w:t xml:space="preserve">4 класс участвовал в ВПР по трем предметам: русский язык, математика, окружающий мир.               5 класс – по четырем предметам: русский язык, математика, биология, история.                                       6 класс – по четырем предметам: русский язык, математика, биология, география.                    </w:t>
      </w:r>
    </w:p>
    <w:p w:rsidR="006A51FD" w:rsidRPr="00030A13" w:rsidRDefault="006A51FD" w:rsidP="006A51FD"/>
    <w:tbl>
      <w:tblPr>
        <w:tblW w:w="10456" w:type="dxa"/>
        <w:tblLayout w:type="fixed"/>
        <w:tblLook w:val="04A0"/>
      </w:tblPr>
      <w:tblGrid>
        <w:gridCol w:w="1129"/>
        <w:gridCol w:w="539"/>
        <w:gridCol w:w="1105"/>
        <w:gridCol w:w="738"/>
        <w:gridCol w:w="992"/>
        <w:gridCol w:w="851"/>
        <w:gridCol w:w="992"/>
        <w:gridCol w:w="850"/>
        <w:gridCol w:w="993"/>
        <w:gridCol w:w="850"/>
        <w:gridCol w:w="1417"/>
      </w:tblGrid>
      <w:tr w:rsidR="006A51FD" w:rsidRPr="00B94366" w:rsidTr="00EE24BE">
        <w:trPr>
          <w:trHeight w:val="32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Предмет</w:t>
            </w:r>
          </w:p>
        </w:tc>
        <w:tc>
          <w:tcPr>
            <w:tcW w:w="539" w:type="dxa"/>
            <w:tcBorders>
              <w:top w:val="single" w:sz="4" w:space="0" w:color="auto"/>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b/>
                <w:bCs/>
                <w:color w:val="000000"/>
              </w:rPr>
            </w:pPr>
            <w:r w:rsidRPr="00B94366">
              <w:rPr>
                <w:b/>
                <w:bCs/>
                <w:color w:val="000000"/>
                <w:sz w:val="22"/>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%"5"</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%"4"</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%"3"</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Риски</w:t>
            </w:r>
          </w:p>
        </w:tc>
      </w:tr>
      <w:tr w:rsidR="006A51FD" w:rsidRPr="00B94366" w:rsidTr="00EE24BE">
        <w:trPr>
          <w:trHeight w:val="600"/>
        </w:trPr>
        <w:tc>
          <w:tcPr>
            <w:tcW w:w="16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51FD" w:rsidRPr="006C71B4" w:rsidRDefault="006A51FD" w:rsidP="00A129F4">
            <w:pPr>
              <w:jc w:val="center"/>
              <w:rPr>
                <w:b/>
                <w:bCs/>
                <w:i/>
                <w:color w:val="000000"/>
              </w:rPr>
            </w:pPr>
            <w:r w:rsidRPr="006C71B4">
              <w:rPr>
                <w:b/>
                <w:bCs/>
                <w:i/>
                <w:color w:val="000000"/>
                <w:sz w:val="32"/>
              </w:rPr>
              <w:t>4 класс</w:t>
            </w:r>
          </w:p>
        </w:tc>
        <w:tc>
          <w:tcPr>
            <w:tcW w:w="1105"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szCs w:val="22"/>
              </w:rPr>
              <w:t xml:space="preserve">Наш </w:t>
            </w:r>
            <w:proofErr w:type="spellStart"/>
            <w:r w:rsidRPr="006C71B4">
              <w:rPr>
                <w:b/>
                <w:bCs/>
                <w:color w:val="000000"/>
                <w:sz w:val="22"/>
                <w:szCs w:val="22"/>
              </w:rPr>
              <w:t>результ</w:t>
            </w:r>
            <w:proofErr w:type="spellEnd"/>
          </w:p>
        </w:tc>
        <w:tc>
          <w:tcPr>
            <w:tcW w:w="738"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99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szCs w:val="22"/>
              </w:rPr>
              <w:t xml:space="preserve">Наш </w:t>
            </w:r>
            <w:proofErr w:type="spellStart"/>
            <w:r w:rsidRPr="006C71B4">
              <w:rPr>
                <w:b/>
                <w:bCs/>
                <w:color w:val="000000"/>
                <w:sz w:val="22"/>
                <w:szCs w:val="22"/>
              </w:rPr>
              <w:t>результ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99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szCs w:val="22"/>
              </w:rPr>
              <w:t xml:space="preserve">Наш </w:t>
            </w:r>
            <w:proofErr w:type="spellStart"/>
            <w:r w:rsidRPr="006C71B4">
              <w:rPr>
                <w:b/>
                <w:bCs/>
                <w:color w:val="000000"/>
                <w:sz w:val="22"/>
                <w:szCs w:val="22"/>
              </w:rPr>
              <w:t>результ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993"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szCs w:val="22"/>
              </w:rPr>
              <w:t xml:space="preserve">Наш </w:t>
            </w:r>
            <w:proofErr w:type="spellStart"/>
            <w:r w:rsidRPr="006C71B4">
              <w:rPr>
                <w:b/>
                <w:bCs/>
                <w:color w:val="000000"/>
                <w:sz w:val="22"/>
                <w:szCs w:val="22"/>
              </w:rPr>
              <w:t>результ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1417"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 </w:t>
            </w:r>
          </w:p>
        </w:tc>
      </w:tr>
      <w:tr w:rsidR="006A51FD" w:rsidRPr="00B94366" w:rsidTr="00EE24BE">
        <w:trPr>
          <w:trHeight w:val="501"/>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Русский язык</w:t>
            </w:r>
          </w:p>
        </w:tc>
        <w:tc>
          <w:tcPr>
            <w:tcW w:w="53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18</w:t>
            </w:r>
          </w:p>
        </w:tc>
        <w:tc>
          <w:tcPr>
            <w:tcW w:w="1105"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5,6</w:t>
            </w:r>
          </w:p>
        </w:tc>
        <w:tc>
          <w:tcPr>
            <w:tcW w:w="738"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25,3</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44,4</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46,9</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38,9</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24</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11,1</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3,7</w:t>
            </w:r>
          </w:p>
        </w:tc>
        <w:tc>
          <w:tcPr>
            <w:tcW w:w="1417"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rPr>
              <w:t>Низкие результаты</w:t>
            </w:r>
          </w:p>
        </w:tc>
      </w:tr>
      <w:tr w:rsidR="006A51FD" w:rsidRPr="00B94366" w:rsidTr="004746C0">
        <w:trPr>
          <w:trHeight w:val="387"/>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Математика</w:t>
            </w:r>
          </w:p>
        </w:tc>
        <w:tc>
          <w:tcPr>
            <w:tcW w:w="53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18</w:t>
            </w:r>
          </w:p>
        </w:tc>
        <w:tc>
          <w:tcPr>
            <w:tcW w:w="1105"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16,7</w:t>
            </w:r>
          </w:p>
        </w:tc>
        <w:tc>
          <w:tcPr>
            <w:tcW w:w="738"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50,3</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44,4</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29</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38,9</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19,9</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0,83</w:t>
            </w:r>
          </w:p>
        </w:tc>
        <w:tc>
          <w:tcPr>
            <w:tcW w:w="1417"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rPr>
              <w:t>Низкие результаты</w:t>
            </w:r>
          </w:p>
        </w:tc>
      </w:tr>
      <w:tr w:rsidR="006A51FD" w:rsidRPr="00B94366" w:rsidTr="00EE24BE">
        <w:trPr>
          <w:trHeight w:val="557"/>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rPr>
              <w:t>Окружающий мир</w:t>
            </w:r>
          </w:p>
        </w:tc>
        <w:tc>
          <w:tcPr>
            <w:tcW w:w="53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18</w:t>
            </w:r>
          </w:p>
        </w:tc>
        <w:tc>
          <w:tcPr>
            <w:tcW w:w="1105"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11,1</w:t>
            </w:r>
          </w:p>
        </w:tc>
        <w:tc>
          <w:tcPr>
            <w:tcW w:w="738"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25,2</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44,4</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57,6</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38,9</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16,9</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5,6</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rPr>
              <w:t>0,36</w:t>
            </w:r>
          </w:p>
        </w:tc>
        <w:tc>
          <w:tcPr>
            <w:tcW w:w="1417"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rPr>
              <w:t>Низкие результаты</w:t>
            </w:r>
          </w:p>
        </w:tc>
      </w:tr>
    </w:tbl>
    <w:p w:rsidR="006A51FD" w:rsidRDefault="006A51FD" w:rsidP="006A51FD"/>
    <w:tbl>
      <w:tblPr>
        <w:tblW w:w="10456" w:type="dxa"/>
        <w:tblLayout w:type="fixed"/>
        <w:tblLook w:val="04A0"/>
      </w:tblPr>
      <w:tblGrid>
        <w:gridCol w:w="1129"/>
        <w:gridCol w:w="539"/>
        <w:gridCol w:w="1162"/>
        <w:gridCol w:w="851"/>
        <w:gridCol w:w="992"/>
        <w:gridCol w:w="851"/>
        <w:gridCol w:w="992"/>
        <w:gridCol w:w="850"/>
        <w:gridCol w:w="993"/>
        <w:gridCol w:w="850"/>
        <w:gridCol w:w="1247"/>
      </w:tblGrid>
      <w:tr w:rsidR="006A51FD" w:rsidRPr="00B94366" w:rsidTr="00EE24BE">
        <w:trPr>
          <w:trHeight w:val="41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Предмет</w:t>
            </w:r>
          </w:p>
        </w:tc>
        <w:tc>
          <w:tcPr>
            <w:tcW w:w="539" w:type="dxa"/>
            <w:tcBorders>
              <w:top w:val="single" w:sz="4" w:space="0" w:color="auto"/>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b/>
                <w:bCs/>
                <w:color w:val="000000"/>
              </w:rPr>
            </w:pPr>
            <w:r w:rsidRPr="00B94366">
              <w:rPr>
                <w:b/>
                <w:bCs/>
                <w:color w:val="000000"/>
                <w:sz w:val="22"/>
              </w:rPr>
              <w:t>Кол-во</w:t>
            </w:r>
          </w:p>
        </w:tc>
        <w:tc>
          <w:tcPr>
            <w:tcW w:w="20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%"5"</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%"4"</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%"3"</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%"2"</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Риски</w:t>
            </w:r>
          </w:p>
        </w:tc>
      </w:tr>
      <w:tr w:rsidR="006A51FD" w:rsidRPr="00B94366" w:rsidTr="00EE24BE">
        <w:trPr>
          <w:trHeight w:val="600"/>
        </w:trPr>
        <w:tc>
          <w:tcPr>
            <w:tcW w:w="16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51FD" w:rsidRPr="006C71B4" w:rsidRDefault="006A51FD" w:rsidP="00A129F4">
            <w:pPr>
              <w:jc w:val="center"/>
              <w:rPr>
                <w:b/>
                <w:bCs/>
                <w:i/>
                <w:color w:val="000000"/>
              </w:rPr>
            </w:pPr>
            <w:r w:rsidRPr="006C71B4">
              <w:rPr>
                <w:b/>
                <w:bCs/>
                <w:i/>
                <w:color w:val="000000"/>
                <w:sz w:val="32"/>
              </w:rPr>
              <w:t>5 класс</w:t>
            </w:r>
          </w:p>
        </w:tc>
        <w:tc>
          <w:tcPr>
            <w:tcW w:w="116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rPr>
              <w:t>Район</w:t>
            </w:r>
          </w:p>
        </w:tc>
        <w:tc>
          <w:tcPr>
            <w:tcW w:w="99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rPr>
              <w:t>Район</w:t>
            </w:r>
          </w:p>
        </w:tc>
        <w:tc>
          <w:tcPr>
            <w:tcW w:w="99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rPr>
              <w:t>Район</w:t>
            </w:r>
          </w:p>
        </w:tc>
        <w:tc>
          <w:tcPr>
            <w:tcW w:w="993"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rPr>
              <w:t>Район</w:t>
            </w:r>
          </w:p>
        </w:tc>
        <w:tc>
          <w:tcPr>
            <w:tcW w:w="1247"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rPr>
              <w:t> -</w:t>
            </w:r>
          </w:p>
        </w:tc>
      </w:tr>
      <w:tr w:rsidR="006A51FD" w:rsidRPr="00B94366" w:rsidTr="00EE24BE">
        <w:trPr>
          <w:trHeight w:val="5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Русский яз</w:t>
            </w:r>
          </w:p>
        </w:tc>
        <w:tc>
          <w:tcPr>
            <w:tcW w:w="53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20</w:t>
            </w:r>
          </w:p>
        </w:tc>
        <w:tc>
          <w:tcPr>
            <w:tcW w:w="116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0</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14,5</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20</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31,9</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70</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41,4</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10</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12,2</w:t>
            </w:r>
          </w:p>
        </w:tc>
        <w:tc>
          <w:tcPr>
            <w:tcW w:w="1247"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bCs/>
                <w:color w:val="000000"/>
              </w:rPr>
            </w:pPr>
            <w:r w:rsidRPr="00B94366">
              <w:rPr>
                <w:bCs/>
                <w:color w:val="000000"/>
                <w:sz w:val="22"/>
              </w:rPr>
              <w:t>Низкие результаты</w:t>
            </w:r>
          </w:p>
        </w:tc>
      </w:tr>
      <w:tr w:rsidR="006A51FD" w:rsidRPr="00B94366" w:rsidTr="00EE24BE">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proofErr w:type="spellStart"/>
            <w:r>
              <w:rPr>
                <w:bCs/>
                <w:color w:val="000000"/>
              </w:rPr>
              <w:t>Математ</w:t>
            </w:r>
            <w:proofErr w:type="spellEnd"/>
          </w:p>
        </w:tc>
        <w:tc>
          <w:tcPr>
            <w:tcW w:w="53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18</w:t>
            </w:r>
          </w:p>
        </w:tc>
        <w:tc>
          <w:tcPr>
            <w:tcW w:w="116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16,7</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20,4</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22,2</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33,3</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50</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33,9</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11,1</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12,4</w:t>
            </w:r>
          </w:p>
        </w:tc>
        <w:tc>
          <w:tcPr>
            <w:tcW w:w="1247"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bCs/>
                <w:color w:val="000000"/>
              </w:rPr>
            </w:pPr>
            <w:r w:rsidRPr="00B94366">
              <w:rPr>
                <w:bCs/>
                <w:color w:val="000000"/>
                <w:sz w:val="22"/>
              </w:rPr>
              <w:t> -</w:t>
            </w:r>
          </w:p>
        </w:tc>
      </w:tr>
      <w:tr w:rsidR="006A51FD" w:rsidRPr="00B94366" w:rsidTr="00EE24BE">
        <w:trPr>
          <w:trHeight w:val="381"/>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6A51FD" w:rsidRPr="00B94366" w:rsidRDefault="006A51FD" w:rsidP="00A129F4">
            <w:pPr>
              <w:jc w:val="center"/>
              <w:rPr>
                <w:bCs/>
                <w:color w:val="000000"/>
              </w:rPr>
            </w:pPr>
            <w:r w:rsidRPr="00B94366">
              <w:rPr>
                <w:bCs/>
                <w:color w:val="000000"/>
                <w:sz w:val="22"/>
              </w:rPr>
              <w:t>История</w:t>
            </w:r>
          </w:p>
        </w:tc>
        <w:tc>
          <w:tcPr>
            <w:tcW w:w="53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18</w:t>
            </w:r>
          </w:p>
        </w:tc>
        <w:tc>
          <w:tcPr>
            <w:tcW w:w="116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5,6</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24,4</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22,2</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36,1</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61,1</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35,6</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11,1</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3,9</w:t>
            </w:r>
          </w:p>
        </w:tc>
        <w:tc>
          <w:tcPr>
            <w:tcW w:w="1247"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bCs/>
                <w:color w:val="000000"/>
              </w:rPr>
            </w:pPr>
            <w:r w:rsidRPr="00B94366">
              <w:rPr>
                <w:bCs/>
                <w:color w:val="000000"/>
                <w:sz w:val="22"/>
              </w:rPr>
              <w:t>Низкие результаты</w:t>
            </w:r>
          </w:p>
        </w:tc>
      </w:tr>
      <w:tr w:rsidR="006A51FD" w:rsidRPr="00B94366" w:rsidTr="00EE24BE">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Биология</w:t>
            </w:r>
          </w:p>
        </w:tc>
        <w:tc>
          <w:tcPr>
            <w:tcW w:w="53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20</w:t>
            </w:r>
          </w:p>
        </w:tc>
        <w:tc>
          <w:tcPr>
            <w:tcW w:w="116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5</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12,1</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60</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53,5</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30</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32,7</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sz w:val="22"/>
              </w:rPr>
              <w:t>1,7</w:t>
            </w:r>
          </w:p>
        </w:tc>
        <w:tc>
          <w:tcPr>
            <w:tcW w:w="1247"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Cs/>
                <w:color w:val="000000"/>
              </w:rPr>
            </w:pPr>
            <w:r w:rsidRPr="00B94366">
              <w:rPr>
                <w:bCs/>
                <w:color w:val="000000"/>
              </w:rPr>
              <w:t> </w:t>
            </w:r>
          </w:p>
        </w:tc>
      </w:tr>
    </w:tbl>
    <w:p w:rsidR="006A51FD" w:rsidRPr="00B94366" w:rsidRDefault="006A51FD" w:rsidP="006A51FD">
      <w:pPr>
        <w:jc w:val="center"/>
        <w:rPr>
          <w:b/>
          <w:bCs/>
          <w:color w:val="000000"/>
          <w:sz w:val="22"/>
        </w:rPr>
      </w:pPr>
    </w:p>
    <w:tbl>
      <w:tblPr>
        <w:tblW w:w="10485" w:type="dxa"/>
        <w:tblLayout w:type="fixed"/>
        <w:tblLook w:val="04A0"/>
      </w:tblPr>
      <w:tblGrid>
        <w:gridCol w:w="1129"/>
        <w:gridCol w:w="709"/>
        <w:gridCol w:w="992"/>
        <w:gridCol w:w="851"/>
        <w:gridCol w:w="992"/>
        <w:gridCol w:w="851"/>
        <w:gridCol w:w="992"/>
        <w:gridCol w:w="850"/>
        <w:gridCol w:w="993"/>
        <w:gridCol w:w="850"/>
        <w:gridCol w:w="1276"/>
      </w:tblGrid>
      <w:tr w:rsidR="006A51FD" w:rsidRPr="00B94366" w:rsidTr="00A129F4">
        <w:trPr>
          <w:trHeight w:val="42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szCs w:val="22"/>
              </w:rPr>
              <w:t>Предмет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b/>
                <w:bCs/>
                <w:color w:val="000000"/>
              </w:rPr>
            </w:pPr>
            <w:r w:rsidRPr="00B94366">
              <w:rPr>
                <w:b/>
                <w:bCs/>
                <w:color w:val="000000"/>
                <w:sz w:val="22"/>
                <w:szCs w:val="22"/>
              </w:rPr>
              <w:t>Кол-во</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szCs w:val="22"/>
              </w:rPr>
              <w:t>%"5"</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szCs w:val="22"/>
              </w:rPr>
              <w:t>%"4"</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szCs w:val="22"/>
              </w:rPr>
              <w:t>%"3"</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szCs w:val="22"/>
              </w:rPr>
              <w:t>Риски</w:t>
            </w:r>
          </w:p>
        </w:tc>
      </w:tr>
      <w:tr w:rsidR="006A51FD" w:rsidRPr="00B94366" w:rsidTr="00A129F4">
        <w:trPr>
          <w:trHeight w:val="600"/>
        </w:trPr>
        <w:tc>
          <w:tcPr>
            <w:tcW w:w="18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51FD" w:rsidRPr="006C71B4" w:rsidRDefault="006A51FD" w:rsidP="00A129F4">
            <w:pPr>
              <w:jc w:val="center"/>
              <w:rPr>
                <w:b/>
                <w:bCs/>
                <w:i/>
                <w:color w:val="000000"/>
              </w:rPr>
            </w:pPr>
            <w:r w:rsidRPr="006C71B4">
              <w:rPr>
                <w:b/>
                <w:bCs/>
                <w:i/>
                <w:color w:val="000000"/>
                <w:sz w:val="32"/>
                <w:szCs w:val="22"/>
              </w:rPr>
              <w:t>6 класс</w:t>
            </w:r>
          </w:p>
        </w:tc>
        <w:tc>
          <w:tcPr>
            <w:tcW w:w="99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99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992"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993" w:type="dxa"/>
            <w:tcBorders>
              <w:top w:val="nil"/>
              <w:left w:val="nil"/>
              <w:bottom w:val="single" w:sz="4" w:space="0" w:color="auto"/>
              <w:right w:val="single" w:sz="4" w:space="0" w:color="auto"/>
            </w:tcBorders>
            <w:shd w:val="clear" w:color="auto" w:fill="auto"/>
            <w:vAlign w:val="bottom"/>
            <w:hideMark/>
          </w:tcPr>
          <w:p w:rsidR="006A51FD" w:rsidRPr="006C71B4" w:rsidRDefault="006A51FD" w:rsidP="00A129F4">
            <w:pPr>
              <w:jc w:val="center"/>
              <w:rPr>
                <w:b/>
                <w:bCs/>
                <w:color w:val="000000"/>
              </w:rPr>
            </w:pPr>
            <w:r w:rsidRPr="006C71B4">
              <w:rPr>
                <w:b/>
                <w:bCs/>
                <w:color w:val="000000"/>
                <w:sz w:val="22"/>
              </w:rPr>
              <w:t xml:space="preserve">Наш </w:t>
            </w:r>
            <w:proofErr w:type="spellStart"/>
            <w:r w:rsidRPr="006C71B4">
              <w:rPr>
                <w:b/>
                <w:bCs/>
                <w:color w:val="000000"/>
                <w:sz w:val="22"/>
              </w:rPr>
              <w:t>результ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6A51FD" w:rsidRPr="006C71B4" w:rsidRDefault="006A51FD" w:rsidP="00A129F4">
            <w:pPr>
              <w:jc w:val="center"/>
              <w:rPr>
                <w:b/>
                <w:bCs/>
                <w:color w:val="000000"/>
              </w:rPr>
            </w:pPr>
            <w:r w:rsidRPr="006C71B4">
              <w:rPr>
                <w:b/>
                <w:bCs/>
                <w:color w:val="000000"/>
                <w:sz w:val="22"/>
                <w:szCs w:val="22"/>
              </w:rPr>
              <w:t>Район</w:t>
            </w:r>
          </w:p>
        </w:tc>
        <w:tc>
          <w:tcPr>
            <w:tcW w:w="1276"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b/>
                <w:bCs/>
                <w:color w:val="000000"/>
              </w:rPr>
            </w:pPr>
            <w:r w:rsidRPr="00B94366">
              <w:rPr>
                <w:b/>
                <w:bCs/>
                <w:color w:val="000000"/>
                <w:sz w:val="22"/>
                <w:szCs w:val="22"/>
              </w:rPr>
              <w:t> -</w:t>
            </w:r>
          </w:p>
        </w:tc>
      </w:tr>
      <w:tr w:rsidR="006A51FD" w:rsidRPr="00B94366" w:rsidTr="004746C0">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Русский яз</w:t>
            </w:r>
          </w:p>
        </w:tc>
        <w:tc>
          <w:tcPr>
            <w:tcW w:w="70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15,4</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Pr>
                <w:color w:val="000000"/>
                <w:sz w:val="22"/>
                <w:szCs w:val="22"/>
              </w:rPr>
              <w:t>8,</w:t>
            </w:r>
            <w:r w:rsidRPr="00B94366">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23,1</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27,9</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46,2</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49,6</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15,4</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14</w:t>
            </w:r>
          </w:p>
        </w:tc>
        <w:tc>
          <w:tcPr>
            <w:tcW w:w="1276"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szCs w:val="22"/>
              </w:rPr>
              <w:t> -</w:t>
            </w:r>
          </w:p>
        </w:tc>
      </w:tr>
      <w:tr w:rsidR="006A51FD" w:rsidRPr="00B94366" w:rsidTr="004746C0">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proofErr w:type="spellStart"/>
            <w:r w:rsidRPr="00B94366">
              <w:rPr>
                <w:color w:val="000000"/>
                <w:sz w:val="22"/>
                <w:szCs w:val="22"/>
              </w:rPr>
              <w:t>Математ</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15,4</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8,3</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15,4</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27,8</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53,8</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51,2</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15,4</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12,7</w:t>
            </w:r>
          </w:p>
        </w:tc>
        <w:tc>
          <w:tcPr>
            <w:tcW w:w="1276"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szCs w:val="22"/>
              </w:rPr>
              <w:t> -</w:t>
            </w:r>
          </w:p>
        </w:tc>
      </w:tr>
      <w:tr w:rsidR="006A51FD" w:rsidRPr="00B94366" w:rsidTr="004746C0">
        <w:trPr>
          <w:trHeight w:val="315"/>
        </w:trPr>
        <w:tc>
          <w:tcPr>
            <w:tcW w:w="1129" w:type="dxa"/>
            <w:tcBorders>
              <w:top w:val="nil"/>
              <w:left w:val="single" w:sz="4" w:space="0" w:color="auto"/>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szCs w:val="22"/>
              </w:rPr>
              <w:t>География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13</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23,1</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6,2</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30,8</w:t>
            </w:r>
          </w:p>
        </w:tc>
        <w:tc>
          <w:tcPr>
            <w:tcW w:w="851"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37,1</w:t>
            </w:r>
          </w:p>
        </w:tc>
        <w:tc>
          <w:tcPr>
            <w:tcW w:w="992"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46,2</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52,7</w:t>
            </w:r>
          </w:p>
        </w:tc>
        <w:tc>
          <w:tcPr>
            <w:tcW w:w="993"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4</w:t>
            </w:r>
          </w:p>
        </w:tc>
        <w:tc>
          <w:tcPr>
            <w:tcW w:w="1276" w:type="dxa"/>
            <w:tcBorders>
              <w:top w:val="nil"/>
              <w:left w:val="nil"/>
              <w:bottom w:val="single" w:sz="4" w:space="0" w:color="auto"/>
              <w:right w:val="single" w:sz="4" w:space="0" w:color="auto"/>
            </w:tcBorders>
            <w:shd w:val="clear" w:color="auto" w:fill="auto"/>
            <w:vAlign w:val="bottom"/>
            <w:hideMark/>
          </w:tcPr>
          <w:p w:rsidR="006A51FD" w:rsidRPr="00B94366" w:rsidRDefault="006A51FD" w:rsidP="00A129F4">
            <w:pPr>
              <w:jc w:val="center"/>
              <w:rPr>
                <w:color w:val="000000"/>
              </w:rPr>
            </w:pPr>
            <w:r w:rsidRPr="00B94366">
              <w:rPr>
                <w:color w:val="000000"/>
                <w:sz w:val="22"/>
                <w:szCs w:val="22"/>
              </w:rPr>
              <w:t> -</w:t>
            </w:r>
          </w:p>
        </w:tc>
      </w:tr>
      <w:tr w:rsidR="006A51FD" w:rsidRPr="00B94366" w:rsidTr="00A129F4">
        <w:trPr>
          <w:trHeight w:val="31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Биология</w:t>
            </w:r>
          </w:p>
        </w:tc>
        <w:tc>
          <w:tcPr>
            <w:tcW w:w="709" w:type="dxa"/>
            <w:tcBorders>
              <w:top w:val="nil"/>
              <w:left w:val="nil"/>
              <w:bottom w:val="single" w:sz="4" w:space="0" w:color="auto"/>
              <w:right w:val="single" w:sz="4" w:space="0" w:color="auto"/>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13</w:t>
            </w:r>
          </w:p>
        </w:tc>
        <w:tc>
          <w:tcPr>
            <w:tcW w:w="8647"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A51FD" w:rsidRPr="00B94366" w:rsidRDefault="006A51FD" w:rsidP="00A129F4">
            <w:pPr>
              <w:jc w:val="center"/>
              <w:rPr>
                <w:color w:val="000000"/>
              </w:rPr>
            </w:pPr>
            <w:r w:rsidRPr="00B94366">
              <w:rPr>
                <w:color w:val="000000"/>
                <w:sz w:val="22"/>
                <w:szCs w:val="22"/>
              </w:rPr>
              <w:t>нет статистических данных по отметкам</w:t>
            </w:r>
          </w:p>
        </w:tc>
      </w:tr>
    </w:tbl>
    <w:p w:rsidR="006A51FD" w:rsidRPr="002D6486" w:rsidRDefault="006A51FD" w:rsidP="00CB3801">
      <w:pPr>
        <w:autoSpaceDE w:val="0"/>
        <w:autoSpaceDN w:val="0"/>
        <w:adjustRightInd w:val="0"/>
        <w:jc w:val="both"/>
      </w:pPr>
      <w:r>
        <w:t xml:space="preserve">                                                               </w:t>
      </w:r>
    </w:p>
    <w:p w:rsidR="006A51FD" w:rsidRPr="00CB3801" w:rsidRDefault="006A51FD" w:rsidP="00CB3801">
      <w:pPr>
        <w:pStyle w:val="a5"/>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Региональные проверочные работы (РПР):</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1382"/>
        <w:gridCol w:w="576"/>
        <w:gridCol w:w="576"/>
        <w:gridCol w:w="576"/>
        <w:gridCol w:w="576"/>
        <w:gridCol w:w="1482"/>
        <w:gridCol w:w="1155"/>
      </w:tblGrid>
      <w:tr w:rsidR="006A51FD" w:rsidTr="002B6EDC">
        <w:tc>
          <w:tcPr>
            <w:tcW w:w="3162" w:type="dxa"/>
            <w:shd w:val="clear" w:color="auto" w:fill="auto"/>
          </w:tcPr>
          <w:p w:rsidR="006A51FD" w:rsidRDefault="006A51FD" w:rsidP="00A129F4">
            <w:r>
              <w:t>Предмет/класс</w:t>
            </w:r>
          </w:p>
        </w:tc>
        <w:tc>
          <w:tcPr>
            <w:tcW w:w="1382" w:type="dxa"/>
            <w:shd w:val="clear" w:color="auto" w:fill="auto"/>
          </w:tcPr>
          <w:p w:rsidR="006A51FD" w:rsidRDefault="006A51FD" w:rsidP="002B6EDC">
            <w:r>
              <w:t xml:space="preserve">Кол-во </w:t>
            </w:r>
            <w:r w:rsidR="002B6EDC">
              <w:t>участников</w:t>
            </w:r>
          </w:p>
        </w:tc>
        <w:tc>
          <w:tcPr>
            <w:tcW w:w="576" w:type="dxa"/>
            <w:shd w:val="clear" w:color="auto" w:fill="auto"/>
          </w:tcPr>
          <w:p w:rsidR="006A51FD" w:rsidRDefault="006A51FD" w:rsidP="00A129F4">
            <w:r>
              <w:t>«2»</w:t>
            </w:r>
          </w:p>
        </w:tc>
        <w:tc>
          <w:tcPr>
            <w:tcW w:w="576" w:type="dxa"/>
            <w:shd w:val="clear" w:color="auto" w:fill="auto"/>
          </w:tcPr>
          <w:p w:rsidR="006A51FD" w:rsidRDefault="006A51FD" w:rsidP="00A129F4">
            <w:r>
              <w:t>«3»</w:t>
            </w:r>
          </w:p>
        </w:tc>
        <w:tc>
          <w:tcPr>
            <w:tcW w:w="576" w:type="dxa"/>
            <w:shd w:val="clear" w:color="auto" w:fill="auto"/>
          </w:tcPr>
          <w:p w:rsidR="006A51FD" w:rsidRDefault="006A51FD" w:rsidP="00A129F4">
            <w:r>
              <w:t>«4»</w:t>
            </w:r>
          </w:p>
        </w:tc>
        <w:tc>
          <w:tcPr>
            <w:tcW w:w="576" w:type="dxa"/>
            <w:shd w:val="clear" w:color="auto" w:fill="auto"/>
          </w:tcPr>
          <w:p w:rsidR="006A51FD" w:rsidRDefault="006A51FD" w:rsidP="00A129F4">
            <w:r>
              <w:t>«5»</w:t>
            </w:r>
          </w:p>
        </w:tc>
        <w:tc>
          <w:tcPr>
            <w:tcW w:w="1482" w:type="dxa"/>
          </w:tcPr>
          <w:p w:rsidR="006A51FD" w:rsidRDefault="006A51FD" w:rsidP="00A129F4">
            <w:proofErr w:type="spellStart"/>
            <w:r>
              <w:t>Ср.оцен</w:t>
            </w:r>
            <w:proofErr w:type="spellEnd"/>
            <w:r>
              <w:t>. балл по ОУ</w:t>
            </w:r>
          </w:p>
        </w:tc>
        <w:tc>
          <w:tcPr>
            <w:tcW w:w="1155" w:type="dxa"/>
          </w:tcPr>
          <w:p w:rsidR="006A51FD" w:rsidRDefault="006A51FD" w:rsidP="00A129F4">
            <w:r>
              <w:t>К</w:t>
            </w:r>
            <w:r w:rsidR="002B6EDC">
              <w:t>ачест</w:t>
            </w:r>
            <w:r>
              <w:t>во</w:t>
            </w:r>
          </w:p>
        </w:tc>
      </w:tr>
      <w:tr w:rsidR="006A51FD" w:rsidTr="002B6EDC">
        <w:tc>
          <w:tcPr>
            <w:tcW w:w="3162" w:type="dxa"/>
            <w:shd w:val="clear" w:color="auto" w:fill="auto"/>
          </w:tcPr>
          <w:p w:rsidR="006A51FD" w:rsidRDefault="006A51FD" w:rsidP="00A129F4">
            <w:r>
              <w:t>География                  8 класс</w:t>
            </w:r>
          </w:p>
        </w:tc>
        <w:tc>
          <w:tcPr>
            <w:tcW w:w="1382" w:type="dxa"/>
            <w:shd w:val="clear" w:color="auto" w:fill="auto"/>
          </w:tcPr>
          <w:p w:rsidR="006A51FD" w:rsidRDefault="006A51FD" w:rsidP="00A129F4">
            <w:r>
              <w:t>21</w:t>
            </w:r>
          </w:p>
        </w:tc>
        <w:tc>
          <w:tcPr>
            <w:tcW w:w="576" w:type="dxa"/>
            <w:shd w:val="clear" w:color="auto" w:fill="auto"/>
          </w:tcPr>
          <w:p w:rsidR="006A51FD" w:rsidRDefault="006A51FD" w:rsidP="00A129F4">
            <w:r>
              <w:t>0</w:t>
            </w:r>
          </w:p>
        </w:tc>
        <w:tc>
          <w:tcPr>
            <w:tcW w:w="576" w:type="dxa"/>
            <w:shd w:val="clear" w:color="auto" w:fill="auto"/>
          </w:tcPr>
          <w:p w:rsidR="006A51FD" w:rsidRDefault="006A51FD" w:rsidP="00A129F4">
            <w:r>
              <w:t>3</w:t>
            </w:r>
          </w:p>
        </w:tc>
        <w:tc>
          <w:tcPr>
            <w:tcW w:w="576" w:type="dxa"/>
            <w:shd w:val="clear" w:color="auto" w:fill="auto"/>
          </w:tcPr>
          <w:p w:rsidR="006A51FD" w:rsidRDefault="006A51FD" w:rsidP="00A129F4">
            <w:r>
              <w:t>8</w:t>
            </w:r>
          </w:p>
        </w:tc>
        <w:tc>
          <w:tcPr>
            <w:tcW w:w="576" w:type="dxa"/>
            <w:shd w:val="clear" w:color="auto" w:fill="auto"/>
          </w:tcPr>
          <w:p w:rsidR="006A51FD" w:rsidRDefault="006A51FD" w:rsidP="00A129F4">
            <w:r>
              <w:t>10</w:t>
            </w:r>
          </w:p>
        </w:tc>
        <w:tc>
          <w:tcPr>
            <w:tcW w:w="1482" w:type="dxa"/>
          </w:tcPr>
          <w:p w:rsidR="006A51FD" w:rsidRDefault="006A51FD" w:rsidP="00A129F4">
            <w:r>
              <w:t>4,3</w:t>
            </w:r>
          </w:p>
        </w:tc>
        <w:tc>
          <w:tcPr>
            <w:tcW w:w="1155" w:type="dxa"/>
          </w:tcPr>
          <w:p w:rsidR="006A51FD" w:rsidRDefault="006A51FD" w:rsidP="00A129F4">
            <w:r>
              <w:t>85,7%</w:t>
            </w:r>
          </w:p>
        </w:tc>
      </w:tr>
      <w:tr w:rsidR="006A51FD" w:rsidTr="002B6EDC">
        <w:tc>
          <w:tcPr>
            <w:tcW w:w="3162" w:type="dxa"/>
            <w:shd w:val="clear" w:color="auto" w:fill="auto"/>
          </w:tcPr>
          <w:p w:rsidR="006A51FD" w:rsidRDefault="006A51FD" w:rsidP="00A129F4">
            <w:r>
              <w:t>Биология                  10 класс</w:t>
            </w:r>
          </w:p>
        </w:tc>
        <w:tc>
          <w:tcPr>
            <w:tcW w:w="1382" w:type="dxa"/>
            <w:shd w:val="clear" w:color="auto" w:fill="auto"/>
          </w:tcPr>
          <w:p w:rsidR="006A51FD" w:rsidRDefault="006A51FD" w:rsidP="00A129F4">
            <w:r>
              <w:t>7</w:t>
            </w:r>
          </w:p>
        </w:tc>
        <w:tc>
          <w:tcPr>
            <w:tcW w:w="576" w:type="dxa"/>
            <w:shd w:val="clear" w:color="auto" w:fill="auto"/>
          </w:tcPr>
          <w:p w:rsidR="006A51FD" w:rsidRDefault="006A51FD" w:rsidP="00A129F4">
            <w:r>
              <w:t>0</w:t>
            </w:r>
          </w:p>
        </w:tc>
        <w:tc>
          <w:tcPr>
            <w:tcW w:w="576" w:type="dxa"/>
            <w:shd w:val="clear" w:color="auto" w:fill="auto"/>
          </w:tcPr>
          <w:p w:rsidR="006A51FD" w:rsidRDefault="006A51FD" w:rsidP="00A129F4">
            <w:r>
              <w:t>4</w:t>
            </w:r>
          </w:p>
        </w:tc>
        <w:tc>
          <w:tcPr>
            <w:tcW w:w="576" w:type="dxa"/>
            <w:shd w:val="clear" w:color="auto" w:fill="auto"/>
          </w:tcPr>
          <w:p w:rsidR="006A51FD" w:rsidRDefault="006A51FD" w:rsidP="00A129F4">
            <w:r>
              <w:t>3</w:t>
            </w:r>
          </w:p>
        </w:tc>
        <w:tc>
          <w:tcPr>
            <w:tcW w:w="576" w:type="dxa"/>
            <w:shd w:val="clear" w:color="auto" w:fill="auto"/>
          </w:tcPr>
          <w:p w:rsidR="006A51FD" w:rsidRDefault="006A51FD" w:rsidP="00A129F4">
            <w:r>
              <w:t>0</w:t>
            </w:r>
          </w:p>
        </w:tc>
        <w:tc>
          <w:tcPr>
            <w:tcW w:w="1482" w:type="dxa"/>
          </w:tcPr>
          <w:p w:rsidR="006A51FD" w:rsidRDefault="006A51FD" w:rsidP="00A129F4">
            <w:r>
              <w:t>3,4</w:t>
            </w:r>
          </w:p>
        </w:tc>
        <w:tc>
          <w:tcPr>
            <w:tcW w:w="1155" w:type="dxa"/>
          </w:tcPr>
          <w:p w:rsidR="006A51FD" w:rsidRDefault="006A51FD" w:rsidP="00A129F4">
            <w:r>
              <w:t>43%</w:t>
            </w:r>
          </w:p>
        </w:tc>
      </w:tr>
      <w:tr w:rsidR="006A51FD" w:rsidTr="002B6EDC">
        <w:tc>
          <w:tcPr>
            <w:tcW w:w="3162" w:type="dxa"/>
            <w:shd w:val="clear" w:color="auto" w:fill="auto"/>
          </w:tcPr>
          <w:p w:rsidR="006A51FD" w:rsidRDefault="006A51FD" w:rsidP="00A129F4">
            <w:r>
              <w:t>Математика (дек)      9 класс</w:t>
            </w:r>
          </w:p>
        </w:tc>
        <w:tc>
          <w:tcPr>
            <w:tcW w:w="1382" w:type="dxa"/>
            <w:shd w:val="clear" w:color="auto" w:fill="auto"/>
          </w:tcPr>
          <w:p w:rsidR="006A51FD" w:rsidRDefault="006A51FD" w:rsidP="00A129F4">
            <w:r>
              <w:t>8</w:t>
            </w:r>
          </w:p>
        </w:tc>
        <w:tc>
          <w:tcPr>
            <w:tcW w:w="576" w:type="dxa"/>
            <w:shd w:val="clear" w:color="auto" w:fill="auto"/>
          </w:tcPr>
          <w:p w:rsidR="006A51FD" w:rsidRDefault="006A51FD" w:rsidP="00A129F4">
            <w:r>
              <w:t>1</w:t>
            </w:r>
          </w:p>
        </w:tc>
        <w:tc>
          <w:tcPr>
            <w:tcW w:w="576" w:type="dxa"/>
            <w:shd w:val="clear" w:color="auto" w:fill="auto"/>
          </w:tcPr>
          <w:p w:rsidR="006A51FD" w:rsidRDefault="006A51FD" w:rsidP="00A129F4">
            <w:r>
              <w:t>6</w:t>
            </w:r>
          </w:p>
        </w:tc>
        <w:tc>
          <w:tcPr>
            <w:tcW w:w="576" w:type="dxa"/>
            <w:shd w:val="clear" w:color="auto" w:fill="auto"/>
          </w:tcPr>
          <w:p w:rsidR="006A51FD" w:rsidRDefault="006A51FD" w:rsidP="00A129F4">
            <w:r>
              <w:t>1</w:t>
            </w:r>
          </w:p>
        </w:tc>
        <w:tc>
          <w:tcPr>
            <w:tcW w:w="576" w:type="dxa"/>
            <w:shd w:val="clear" w:color="auto" w:fill="auto"/>
          </w:tcPr>
          <w:p w:rsidR="006A51FD" w:rsidRDefault="006A51FD" w:rsidP="00A129F4">
            <w:r>
              <w:t>0</w:t>
            </w:r>
          </w:p>
        </w:tc>
        <w:tc>
          <w:tcPr>
            <w:tcW w:w="1482" w:type="dxa"/>
          </w:tcPr>
          <w:p w:rsidR="006A51FD" w:rsidRDefault="006A51FD" w:rsidP="00A129F4">
            <w:r>
              <w:t>3</w:t>
            </w:r>
          </w:p>
        </w:tc>
        <w:tc>
          <w:tcPr>
            <w:tcW w:w="1155" w:type="dxa"/>
          </w:tcPr>
          <w:p w:rsidR="006A51FD" w:rsidRDefault="006A51FD" w:rsidP="00A129F4">
            <w:r>
              <w:t>12,5%</w:t>
            </w:r>
          </w:p>
        </w:tc>
      </w:tr>
      <w:tr w:rsidR="006A51FD" w:rsidTr="002B6EDC">
        <w:tc>
          <w:tcPr>
            <w:tcW w:w="3162" w:type="dxa"/>
            <w:shd w:val="clear" w:color="auto" w:fill="auto"/>
          </w:tcPr>
          <w:p w:rsidR="006A51FD" w:rsidRDefault="006A51FD" w:rsidP="00A129F4">
            <w:r>
              <w:t>Математика (</w:t>
            </w:r>
            <w:proofErr w:type="spellStart"/>
            <w:r>
              <w:t>апр</w:t>
            </w:r>
            <w:proofErr w:type="spellEnd"/>
            <w:r>
              <w:t>)      9 класс</w:t>
            </w:r>
          </w:p>
        </w:tc>
        <w:tc>
          <w:tcPr>
            <w:tcW w:w="1382" w:type="dxa"/>
            <w:shd w:val="clear" w:color="auto" w:fill="auto"/>
          </w:tcPr>
          <w:p w:rsidR="006A51FD" w:rsidRDefault="006A51FD" w:rsidP="00A129F4">
            <w:r>
              <w:t>8</w:t>
            </w:r>
          </w:p>
        </w:tc>
        <w:tc>
          <w:tcPr>
            <w:tcW w:w="576" w:type="dxa"/>
            <w:shd w:val="clear" w:color="auto" w:fill="auto"/>
          </w:tcPr>
          <w:p w:rsidR="006A51FD" w:rsidRDefault="006A51FD" w:rsidP="00A129F4">
            <w:r>
              <w:t>2</w:t>
            </w:r>
          </w:p>
        </w:tc>
        <w:tc>
          <w:tcPr>
            <w:tcW w:w="576" w:type="dxa"/>
            <w:shd w:val="clear" w:color="auto" w:fill="auto"/>
          </w:tcPr>
          <w:p w:rsidR="006A51FD" w:rsidRDefault="006A51FD" w:rsidP="00A129F4">
            <w:r>
              <w:t>5</w:t>
            </w:r>
          </w:p>
        </w:tc>
        <w:tc>
          <w:tcPr>
            <w:tcW w:w="576" w:type="dxa"/>
            <w:shd w:val="clear" w:color="auto" w:fill="auto"/>
          </w:tcPr>
          <w:p w:rsidR="006A51FD" w:rsidRDefault="006A51FD" w:rsidP="00A129F4">
            <w:r>
              <w:t>1</w:t>
            </w:r>
          </w:p>
        </w:tc>
        <w:tc>
          <w:tcPr>
            <w:tcW w:w="576" w:type="dxa"/>
            <w:shd w:val="clear" w:color="auto" w:fill="auto"/>
          </w:tcPr>
          <w:p w:rsidR="006A51FD" w:rsidRDefault="006A51FD" w:rsidP="00A129F4">
            <w:r>
              <w:t>0</w:t>
            </w:r>
          </w:p>
        </w:tc>
        <w:tc>
          <w:tcPr>
            <w:tcW w:w="1482" w:type="dxa"/>
          </w:tcPr>
          <w:p w:rsidR="006A51FD" w:rsidRDefault="006A51FD" w:rsidP="00A129F4">
            <w:r>
              <w:t>2,9</w:t>
            </w:r>
          </w:p>
        </w:tc>
        <w:tc>
          <w:tcPr>
            <w:tcW w:w="1155" w:type="dxa"/>
          </w:tcPr>
          <w:p w:rsidR="006A51FD" w:rsidRDefault="006A51FD" w:rsidP="00A129F4">
            <w:r>
              <w:t>12,5%</w:t>
            </w:r>
          </w:p>
        </w:tc>
      </w:tr>
      <w:tr w:rsidR="006A51FD" w:rsidTr="002B6EDC">
        <w:tc>
          <w:tcPr>
            <w:tcW w:w="3162" w:type="dxa"/>
            <w:shd w:val="clear" w:color="auto" w:fill="auto"/>
          </w:tcPr>
          <w:p w:rsidR="006A51FD" w:rsidRDefault="006A51FD" w:rsidP="00A129F4">
            <w:r>
              <w:t>Математика (дек)    11 класс</w:t>
            </w:r>
          </w:p>
        </w:tc>
        <w:tc>
          <w:tcPr>
            <w:tcW w:w="1382" w:type="dxa"/>
            <w:shd w:val="clear" w:color="auto" w:fill="auto"/>
          </w:tcPr>
          <w:p w:rsidR="006A51FD" w:rsidRDefault="006A51FD" w:rsidP="00A129F4">
            <w:r>
              <w:t>9</w:t>
            </w:r>
          </w:p>
        </w:tc>
        <w:tc>
          <w:tcPr>
            <w:tcW w:w="576" w:type="dxa"/>
            <w:shd w:val="clear" w:color="auto" w:fill="auto"/>
          </w:tcPr>
          <w:p w:rsidR="006A51FD" w:rsidRDefault="006A51FD" w:rsidP="00A129F4">
            <w:r>
              <w:t>1</w:t>
            </w:r>
          </w:p>
        </w:tc>
        <w:tc>
          <w:tcPr>
            <w:tcW w:w="576" w:type="dxa"/>
            <w:shd w:val="clear" w:color="auto" w:fill="auto"/>
          </w:tcPr>
          <w:p w:rsidR="006A51FD" w:rsidRDefault="006A51FD" w:rsidP="00A129F4">
            <w:r>
              <w:t>6</w:t>
            </w:r>
          </w:p>
        </w:tc>
        <w:tc>
          <w:tcPr>
            <w:tcW w:w="576" w:type="dxa"/>
            <w:shd w:val="clear" w:color="auto" w:fill="auto"/>
          </w:tcPr>
          <w:p w:rsidR="006A51FD" w:rsidRDefault="006A51FD" w:rsidP="00A129F4">
            <w:r>
              <w:t>1</w:t>
            </w:r>
          </w:p>
        </w:tc>
        <w:tc>
          <w:tcPr>
            <w:tcW w:w="576" w:type="dxa"/>
            <w:shd w:val="clear" w:color="auto" w:fill="auto"/>
          </w:tcPr>
          <w:p w:rsidR="006A51FD" w:rsidRDefault="006A51FD" w:rsidP="00A129F4">
            <w:r>
              <w:t>1</w:t>
            </w:r>
          </w:p>
        </w:tc>
        <w:tc>
          <w:tcPr>
            <w:tcW w:w="1482" w:type="dxa"/>
          </w:tcPr>
          <w:p w:rsidR="006A51FD" w:rsidRDefault="006A51FD" w:rsidP="00A129F4">
            <w:r>
              <w:t>3,2</w:t>
            </w:r>
          </w:p>
        </w:tc>
        <w:tc>
          <w:tcPr>
            <w:tcW w:w="1155" w:type="dxa"/>
          </w:tcPr>
          <w:p w:rsidR="006A51FD" w:rsidRDefault="006A51FD" w:rsidP="00A129F4">
            <w:r>
              <w:t>22%</w:t>
            </w:r>
          </w:p>
        </w:tc>
      </w:tr>
      <w:tr w:rsidR="006A51FD" w:rsidTr="002B6EDC">
        <w:tc>
          <w:tcPr>
            <w:tcW w:w="3162" w:type="dxa"/>
            <w:shd w:val="clear" w:color="auto" w:fill="auto"/>
          </w:tcPr>
          <w:p w:rsidR="006A51FD" w:rsidRDefault="006A51FD" w:rsidP="00A129F4">
            <w:r>
              <w:t>Математика (</w:t>
            </w:r>
            <w:proofErr w:type="spellStart"/>
            <w:r>
              <w:t>апр</w:t>
            </w:r>
            <w:proofErr w:type="spellEnd"/>
            <w:r>
              <w:t>)    11 класс</w:t>
            </w:r>
          </w:p>
        </w:tc>
        <w:tc>
          <w:tcPr>
            <w:tcW w:w="1382" w:type="dxa"/>
            <w:shd w:val="clear" w:color="auto" w:fill="auto"/>
          </w:tcPr>
          <w:p w:rsidR="006A51FD" w:rsidRDefault="006A51FD" w:rsidP="00A129F4">
            <w:r>
              <w:t>9</w:t>
            </w:r>
          </w:p>
        </w:tc>
        <w:tc>
          <w:tcPr>
            <w:tcW w:w="576" w:type="dxa"/>
            <w:shd w:val="clear" w:color="auto" w:fill="auto"/>
          </w:tcPr>
          <w:p w:rsidR="006A51FD" w:rsidRDefault="006A51FD" w:rsidP="00A129F4">
            <w:r>
              <w:t>1</w:t>
            </w:r>
          </w:p>
        </w:tc>
        <w:tc>
          <w:tcPr>
            <w:tcW w:w="576" w:type="dxa"/>
            <w:shd w:val="clear" w:color="auto" w:fill="auto"/>
          </w:tcPr>
          <w:p w:rsidR="006A51FD" w:rsidRDefault="006A51FD" w:rsidP="00A129F4">
            <w:r>
              <w:t>6</w:t>
            </w:r>
          </w:p>
        </w:tc>
        <w:tc>
          <w:tcPr>
            <w:tcW w:w="576" w:type="dxa"/>
            <w:shd w:val="clear" w:color="auto" w:fill="auto"/>
          </w:tcPr>
          <w:p w:rsidR="006A51FD" w:rsidRDefault="006A51FD" w:rsidP="00A129F4">
            <w:r>
              <w:t>2</w:t>
            </w:r>
          </w:p>
        </w:tc>
        <w:tc>
          <w:tcPr>
            <w:tcW w:w="576" w:type="dxa"/>
            <w:shd w:val="clear" w:color="auto" w:fill="auto"/>
          </w:tcPr>
          <w:p w:rsidR="006A51FD" w:rsidRDefault="006A51FD" w:rsidP="00A129F4">
            <w:r>
              <w:t>0</w:t>
            </w:r>
          </w:p>
        </w:tc>
        <w:tc>
          <w:tcPr>
            <w:tcW w:w="1482" w:type="dxa"/>
          </w:tcPr>
          <w:p w:rsidR="006A51FD" w:rsidRDefault="006A51FD" w:rsidP="00A129F4">
            <w:r>
              <w:t>3,1</w:t>
            </w:r>
          </w:p>
        </w:tc>
        <w:tc>
          <w:tcPr>
            <w:tcW w:w="1155" w:type="dxa"/>
          </w:tcPr>
          <w:p w:rsidR="006A51FD" w:rsidRDefault="006A51FD" w:rsidP="00A129F4">
            <w:r>
              <w:t>22%</w:t>
            </w:r>
          </w:p>
        </w:tc>
      </w:tr>
    </w:tbl>
    <w:p w:rsidR="006A51FD" w:rsidRDefault="006A51FD" w:rsidP="006A51FD">
      <w:pPr>
        <w:pStyle w:val="31"/>
        <w:ind w:left="0"/>
        <w:jc w:val="both"/>
        <w:rPr>
          <w:sz w:val="24"/>
          <w:szCs w:val="28"/>
        </w:rPr>
      </w:pPr>
    </w:p>
    <w:p w:rsidR="006A51FD" w:rsidRPr="00CB3801" w:rsidRDefault="006A51FD" w:rsidP="00CB3801">
      <w:pPr>
        <w:pStyle w:val="31"/>
        <w:ind w:left="0"/>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Муниципальные проверочные работы (МПР):</w:t>
      </w:r>
    </w:p>
    <w:p w:rsidR="006A51FD" w:rsidRDefault="006A51FD" w:rsidP="006A51FD">
      <w:pPr>
        <w:pStyle w:val="31"/>
        <w:ind w:left="0"/>
        <w:jc w:val="both"/>
        <w:rPr>
          <w:sz w:val="24"/>
          <w:szCs w:val="24"/>
        </w:rPr>
      </w:pPr>
      <w:r w:rsidRPr="002D2937">
        <w:rPr>
          <w:sz w:val="24"/>
          <w:szCs w:val="28"/>
        </w:rPr>
        <w:t xml:space="preserve">В рамках мероприятий по повышению качества образования, в том числе по подготовке к государственной итоговой аттестации в МО «Конаковский </w:t>
      </w:r>
      <w:r>
        <w:rPr>
          <w:sz w:val="24"/>
          <w:szCs w:val="28"/>
        </w:rPr>
        <w:t>район» Тверской области на  2017-2018</w:t>
      </w:r>
      <w:r w:rsidRPr="002D2937">
        <w:rPr>
          <w:sz w:val="24"/>
          <w:szCs w:val="28"/>
        </w:rPr>
        <w:t xml:space="preserve"> учебный год, в соответствии с планом работы районного методического объединения учителей </w:t>
      </w:r>
      <w:r>
        <w:rPr>
          <w:sz w:val="24"/>
          <w:szCs w:val="28"/>
        </w:rPr>
        <w:t>физики</w:t>
      </w:r>
      <w:r w:rsidRPr="002D2937">
        <w:rPr>
          <w:sz w:val="24"/>
          <w:szCs w:val="28"/>
        </w:rPr>
        <w:t>, с целью повышения качества естественно – научного образования</w:t>
      </w:r>
      <w:r>
        <w:rPr>
          <w:sz w:val="24"/>
          <w:szCs w:val="28"/>
        </w:rPr>
        <w:t xml:space="preserve"> был проведен </w:t>
      </w:r>
      <w:r w:rsidRPr="002D2937">
        <w:rPr>
          <w:b/>
          <w:sz w:val="24"/>
          <w:szCs w:val="24"/>
        </w:rPr>
        <w:t xml:space="preserve">мониторинг по </w:t>
      </w:r>
      <w:r>
        <w:rPr>
          <w:b/>
          <w:sz w:val="24"/>
          <w:szCs w:val="24"/>
        </w:rPr>
        <w:t>физике</w:t>
      </w:r>
      <w:r w:rsidRPr="002D2937">
        <w:rPr>
          <w:b/>
          <w:sz w:val="24"/>
          <w:szCs w:val="24"/>
        </w:rPr>
        <w:t xml:space="preserve"> в 8 классе</w:t>
      </w:r>
      <w:r w:rsidRPr="002D2937">
        <w:rPr>
          <w:sz w:val="24"/>
          <w:szCs w:val="24"/>
        </w:rPr>
        <w:t>:</w:t>
      </w: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10"/>
        <w:gridCol w:w="1517"/>
        <w:gridCol w:w="766"/>
        <w:gridCol w:w="766"/>
        <w:gridCol w:w="766"/>
        <w:gridCol w:w="766"/>
        <w:gridCol w:w="1187"/>
        <w:gridCol w:w="1077"/>
      </w:tblGrid>
      <w:tr w:rsidR="006A51FD" w:rsidRPr="00493580" w:rsidTr="00A129F4">
        <w:tc>
          <w:tcPr>
            <w:tcW w:w="1518" w:type="dxa"/>
            <w:vAlign w:val="center"/>
          </w:tcPr>
          <w:p w:rsidR="006A51FD" w:rsidRPr="004A7933" w:rsidRDefault="006A51FD" w:rsidP="00A129F4">
            <w:pPr>
              <w:jc w:val="center"/>
            </w:pPr>
            <w:r>
              <w:rPr>
                <w:sz w:val="22"/>
                <w:szCs w:val="22"/>
              </w:rPr>
              <w:t>Число обучающихся</w:t>
            </w:r>
          </w:p>
        </w:tc>
        <w:tc>
          <w:tcPr>
            <w:tcW w:w="1410" w:type="dxa"/>
            <w:vAlign w:val="center"/>
          </w:tcPr>
          <w:p w:rsidR="006A51FD" w:rsidRPr="00493580" w:rsidRDefault="006A51FD" w:rsidP="00A129F4">
            <w:pPr>
              <w:jc w:val="center"/>
            </w:pPr>
            <w:r w:rsidRPr="00493580">
              <w:rPr>
                <w:sz w:val="22"/>
                <w:szCs w:val="22"/>
              </w:rPr>
              <w:t>Число участников</w:t>
            </w:r>
          </w:p>
        </w:tc>
        <w:tc>
          <w:tcPr>
            <w:tcW w:w="1517" w:type="dxa"/>
            <w:vAlign w:val="center"/>
          </w:tcPr>
          <w:p w:rsidR="006A51FD" w:rsidRDefault="006A51FD" w:rsidP="00A129F4">
            <w:pPr>
              <w:jc w:val="center"/>
            </w:pPr>
            <w:r w:rsidRPr="00493580">
              <w:rPr>
                <w:sz w:val="22"/>
                <w:szCs w:val="22"/>
              </w:rPr>
              <w:t>Число участников</w:t>
            </w:r>
            <w:r>
              <w:rPr>
                <w:sz w:val="22"/>
                <w:szCs w:val="22"/>
              </w:rPr>
              <w:t xml:space="preserve"> от числа обучающихся</w:t>
            </w:r>
          </w:p>
          <w:p w:rsidR="006A51FD" w:rsidRPr="00493580" w:rsidRDefault="006A51FD" w:rsidP="00A129F4">
            <w:pPr>
              <w:jc w:val="center"/>
            </w:pPr>
            <w:r w:rsidRPr="00493580">
              <w:rPr>
                <w:sz w:val="22"/>
                <w:szCs w:val="22"/>
              </w:rPr>
              <w:t>%</w:t>
            </w:r>
          </w:p>
        </w:tc>
        <w:tc>
          <w:tcPr>
            <w:tcW w:w="766" w:type="dxa"/>
            <w:vAlign w:val="center"/>
          </w:tcPr>
          <w:p w:rsidR="006A51FD" w:rsidRPr="00493580" w:rsidRDefault="006A51FD" w:rsidP="00A129F4">
            <w:pPr>
              <w:jc w:val="center"/>
            </w:pPr>
            <w:r w:rsidRPr="00493580">
              <w:rPr>
                <w:sz w:val="22"/>
                <w:szCs w:val="22"/>
              </w:rPr>
              <w:t>На "5"</w:t>
            </w:r>
          </w:p>
        </w:tc>
        <w:tc>
          <w:tcPr>
            <w:tcW w:w="766" w:type="dxa"/>
            <w:vAlign w:val="center"/>
          </w:tcPr>
          <w:p w:rsidR="006A51FD" w:rsidRPr="00493580" w:rsidRDefault="006A51FD" w:rsidP="00A129F4">
            <w:pPr>
              <w:jc w:val="center"/>
            </w:pPr>
            <w:r w:rsidRPr="00493580">
              <w:rPr>
                <w:sz w:val="22"/>
                <w:szCs w:val="22"/>
              </w:rPr>
              <w:t>На "4"</w:t>
            </w:r>
          </w:p>
        </w:tc>
        <w:tc>
          <w:tcPr>
            <w:tcW w:w="766" w:type="dxa"/>
            <w:vAlign w:val="center"/>
          </w:tcPr>
          <w:p w:rsidR="006A51FD" w:rsidRPr="00493580" w:rsidRDefault="006A51FD" w:rsidP="00A129F4">
            <w:pPr>
              <w:jc w:val="center"/>
            </w:pPr>
            <w:r w:rsidRPr="00493580">
              <w:rPr>
                <w:sz w:val="22"/>
                <w:szCs w:val="22"/>
              </w:rPr>
              <w:t>На "3"</w:t>
            </w:r>
          </w:p>
        </w:tc>
        <w:tc>
          <w:tcPr>
            <w:tcW w:w="766" w:type="dxa"/>
            <w:vAlign w:val="center"/>
          </w:tcPr>
          <w:p w:rsidR="006A51FD" w:rsidRPr="00493580" w:rsidRDefault="006A51FD" w:rsidP="00A129F4">
            <w:pPr>
              <w:jc w:val="center"/>
            </w:pPr>
            <w:r w:rsidRPr="00493580">
              <w:rPr>
                <w:sz w:val="22"/>
                <w:szCs w:val="22"/>
              </w:rPr>
              <w:t>На "2"</w:t>
            </w:r>
          </w:p>
        </w:tc>
        <w:tc>
          <w:tcPr>
            <w:tcW w:w="1187" w:type="dxa"/>
            <w:vAlign w:val="center"/>
          </w:tcPr>
          <w:p w:rsidR="006A51FD" w:rsidRPr="00493580" w:rsidRDefault="006A51FD" w:rsidP="00A129F4">
            <w:pPr>
              <w:jc w:val="center"/>
            </w:pPr>
            <w:proofErr w:type="spellStart"/>
            <w:r>
              <w:t>Ср.оцен</w:t>
            </w:r>
            <w:proofErr w:type="spellEnd"/>
            <w:r>
              <w:t>. балл по ОУ</w:t>
            </w:r>
          </w:p>
        </w:tc>
        <w:tc>
          <w:tcPr>
            <w:tcW w:w="1077" w:type="dxa"/>
            <w:vAlign w:val="center"/>
          </w:tcPr>
          <w:p w:rsidR="006A51FD" w:rsidRPr="00493580" w:rsidRDefault="006A51FD" w:rsidP="00A129F4">
            <w:pPr>
              <w:jc w:val="center"/>
            </w:pPr>
            <w:r>
              <w:rPr>
                <w:sz w:val="22"/>
                <w:szCs w:val="22"/>
              </w:rPr>
              <w:t>Качество</w:t>
            </w:r>
          </w:p>
        </w:tc>
      </w:tr>
      <w:tr w:rsidR="006A51FD" w:rsidRPr="00493580" w:rsidTr="00A129F4">
        <w:tc>
          <w:tcPr>
            <w:tcW w:w="1518" w:type="dxa"/>
          </w:tcPr>
          <w:p w:rsidR="006A51FD" w:rsidRPr="00493580" w:rsidRDefault="006A51FD" w:rsidP="00A129F4">
            <w:pPr>
              <w:jc w:val="center"/>
            </w:pPr>
            <w:r>
              <w:rPr>
                <w:sz w:val="22"/>
                <w:szCs w:val="22"/>
              </w:rPr>
              <w:t>21</w:t>
            </w:r>
          </w:p>
        </w:tc>
        <w:tc>
          <w:tcPr>
            <w:tcW w:w="1410" w:type="dxa"/>
            <w:vAlign w:val="center"/>
          </w:tcPr>
          <w:p w:rsidR="006A51FD" w:rsidRPr="00493580" w:rsidRDefault="006A51FD" w:rsidP="00A129F4">
            <w:pPr>
              <w:jc w:val="center"/>
            </w:pPr>
            <w:r>
              <w:rPr>
                <w:sz w:val="22"/>
                <w:szCs w:val="22"/>
              </w:rPr>
              <w:t>19</w:t>
            </w:r>
          </w:p>
        </w:tc>
        <w:tc>
          <w:tcPr>
            <w:tcW w:w="1517" w:type="dxa"/>
          </w:tcPr>
          <w:p w:rsidR="006A51FD" w:rsidRPr="00493580" w:rsidRDefault="006A51FD" w:rsidP="00A129F4">
            <w:pPr>
              <w:jc w:val="center"/>
            </w:pPr>
            <w:r>
              <w:rPr>
                <w:sz w:val="22"/>
                <w:szCs w:val="22"/>
              </w:rPr>
              <w:t>90%</w:t>
            </w:r>
          </w:p>
        </w:tc>
        <w:tc>
          <w:tcPr>
            <w:tcW w:w="766" w:type="dxa"/>
            <w:vAlign w:val="center"/>
          </w:tcPr>
          <w:p w:rsidR="006A51FD" w:rsidRPr="00493580" w:rsidRDefault="006A51FD" w:rsidP="00A129F4">
            <w:pPr>
              <w:jc w:val="center"/>
            </w:pPr>
            <w:r>
              <w:rPr>
                <w:sz w:val="22"/>
                <w:szCs w:val="22"/>
              </w:rPr>
              <w:t>0</w:t>
            </w:r>
          </w:p>
        </w:tc>
        <w:tc>
          <w:tcPr>
            <w:tcW w:w="766" w:type="dxa"/>
            <w:vAlign w:val="center"/>
          </w:tcPr>
          <w:p w:rsidR="006A51FD" w:rsidRPr="00493580" w:rsidRDefault="006A51FD" w:rsidP="00A129F4">
            <w:pPr>
              <w:jc w:val="center"/>
            </w:pPr>
            <w:r>
              <w:rPr>
                <w:sz w:val="22"/>
                <w:szCs w:val="22"/>
              </w:rPr>
              <w:t>12</w:t>
            </w:r>
          </w:p>
        </w:tc>
        <w:tc>
          <w:tcPr>
            <w:tcW w:w="766" w:type="dxa"/>
            <w:vAlign w:val="center"/>
          </w:tcPr>
          <w:p w:rsidR="006A51FD" w:rsidRPr="00493580" w:rsidRDefault="006A51FD" w:rsidP="00A129F4">
            <w:pPr>
              <w:jc w:val="center"/>
            </w:pPr>
            <w:r>
              <w:rPr>
                <w:sz w:val="22"/>
                <w:szCs w:val="22"/>
              </w:rPr>
              <w:t>5</w:t>
            </w:r>
          </w:p>
        </w:tc>
        <w:tc>
          <w:tcPr>
            <w:tcW w:w="766" w:type="dxa"/>
            <w:vAlign w:val="center"/>
          </w:tcPr>
          <w:p w:rsidR="006A51FD" w:rsidRPr="00493580" w:rsidRDefault="006A51FD" w:rsidP="00A129F4">
            <w:pPr>
              <w:jc w:val="center"/>
            </w:pPr>
            <w:r>
              <w:rPr>
                <w:sz w:val="22"/>
                <w:szCs w:val="22"/>
              </w:rPr>
              <w:t>2</w:t>
            </w:r>
          </w:p>
        </w:tc>
        <w:tc>
          <w:tcPr>
            <w:tcW w:w="1187" w:type="dxa"/>
            <w:vAlign w:val="center"/>
          </w:tcPr>
          <w:p w:rsidR="006A51FD" w:rsidRPr="00493580" w:rsidRDefault="006A51FD" w:rsidP="00A129F4">
            <w:pPr>
              <w:jc w:val="center"/>
            </w:pPr>
            <w:r>
              <w:rPr>
                <w:sz w:val="22"/>
                <w:szCs w:val="22"/>
              </w:rPr>
              <w:t>3,5</w:t>
            </w:r>
          </w:p>
        </w:tc>
        <w:tc>
          <w:tcPr>
            <w:tcW w:w="1077" w:type="dxa"/>
            <w:vAlign w:val="center"/>
          </w:tcPr>
          <w:p w:rsidR="006A51FD" w:rsidRPr="00493580" w:rsidRDefault="006A51FD" w:rsidP="00A129F4">
            <w:pPr>
              <w:jc w:val="center"/>
            </w:pPr>
            <w:r>
              <w:rPr>
                <w:sz w:val="22"/>
                <w:szCs w:val="22"/>
              </w:rPr>
              <w:t>63%</w:t>
            </w:r>
          </w:p>
        </w:tc>
      </w:tr>
    </w:tbl>
    <w:p w:rsidR="006A51FD" w:rsidRPr="00C36D61" w:rsidRDefault="006A51FD" w:rsidP="006A51FD">
      <w:pPr>
        <w:jc w:val="both"/>
      </w:pPr>
    </w:p>
    <w:p w:rsidR="006A51FD" w:rsidRDefault="006A51FD" w:rsidP="006A51FD">
      <w:pPr>
        <w:jc w:val="both"/>
      </w:pPr>
      <w:r w:rsidRPr="00B8276B">
        <w:rPr>
          <w:b/>
          <w:u w:val="single"/>
        </w:rPr>
        <w:t>Вывод:</w:t>
      </w:r>
      <w:r>
        <w:rPr>
          <w:b/>
        </w:rPr>
        <w:t xml:space="preserve"> </w:t>
      </w:r>
      <w:r>
        <w:t>Анализ результатов внешних мониторингов в основном совпадает с результатом внутренней оценки качества образования в данных классах по данным предметам. И в 4, и в 5, и в 9 классах много учащихся не мотивированных на учебу, не регулярно выполняющих качественно домашние задания. Педагогам, работающим в данных классах необходимо внимательно изучить результаты мониторингов и внести коррективы в рабочие программы для ликвидации пробелов в знаниях учащихся. Необходимо активизировать и систематизировать работу</w:t>
      </w:r>
      <w:r w:rsidRPr="00C36D61">
        <w:t xml:space="preserve"> со слабоус</w:t>
      </w:r>
      <w:r>
        <w:t>певающими учащимися, осуществлять регулярное информирование</w:t>
      </w:r>
      <w:r w:rsidRPr="00C36D61">
        <w:t xml:space="preserve"> родителей обучающихся о результатах </w:t>
      </w:r>
      <w:proofErr w:type="spellStart"/>
      <w:r w:rsidRPr="00C36D61">
        <w:t>срезовых</w:t>
      </w:r>
      <w:proofErr w:type="spellEnd"/>
      <w:r w:rsidRPr="00C36D61">
        <w:t xml:space="preserve"> и </w:t>
      </w:r>
      <w:proofErr w:type="spellStart"/>
      <w:r w:rsidRPr="00C36D61">
        <w:t>тренировочно</w:t>
      </w:r>
      <w:proofErr w:type="spellEnd"/>
      <w:r w:rsidRPr="00C36D61">
        <w:t xml:space="preserve"> - диагностических работ и уровне подготовки учащихся к </w:t>
      </w:r>
      <w:r>
        <w:t>промежуточной</w:t>
      </w:r>
      <w:r w:rsidRPr="00C36D61">
        <w:t xml:space="preserve"> аттестации.</w:t>
      </w:r>
    </w:p>
    <w:p w:rsidR="006A51FD" w:rsidRDefault="006A51FD" w:rsidP="006A51FD">
      <w:pPr>
        <w:jc w:val="both"/>
        <w:rPr>
          <w:b/>
        </w:rPr>
      </w:pPr>
    </w:p>
    <w:p w:rsidR="006A51FD" w:rsidRPr="00CB3801" w:rsidRDefault="006A51FD" w:rsidP="00CB3801">
      <w:pPr>
        <w:pStyle w:val="31"/>
        <w:ind w:left="0"/>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 xml:space="preserve">Результаты основного государственного экзамена </w:t>
      </w:r>
      <w:r w:rsidR="00CB3801">
        <w:rPr>
          <w:rFonts w:ascii="Monotype Corsiva" w:hAnsi="Monotype Corsiva"/>
          <w:b/>
          <w:color w:val="1F497D"/>
          <w:sz w:val="40"/>
          <w:szCs w:val="40"/>
          <w:u w:val="single"/>
        </w:rPr>
        <w:t>(ОГЭ)</w:t>
      </w:r>
    </w:p>
    <w:p w:rsidR="006A51FD" w:rsidRPr="00DE5205" w:rsidRDefault="006A51FD" w:rsidP="006A51FD">
      <w:pPr>
        <w:jc w:val="both"/>
      </w:pPr>
      <w:r>
        <w:t xml:space="preserve">В 9 </w:t>
      </w:r>
      <w:proofErr w:type="spellStart"/>
      <w:r>
        <w:t>кл</w:t>
      </w:r>
      <w:proofErr w:type="spellEnd"/>
      <w:r>
        <w:t xml:space="preserve"> обучалось 9</w:t>
      </w:r>
      <w:r w:rsidRPr="00C36D61">
        <w:t xml:space="preserve"> человек. </w:t>
      </w:r>
      <w:r>
        <w:t>Из них 2 уч-</w:t>
      </w:r>
      <w:r w:rsidRPr="00C36D61">
        <w:t xml:space="preserve">ся </w:t>
      </w:r>
      <w:r>
        <w:t xml:space="preserve">не </w:t>
      </w:r>
      <w:r w:rsidRPr="00C36D61">
        <w:t>были допущены к государственной аттестации.</w:t>
      </w:r>
      <w:r w:rsidRPr="00C36D61">
        <w:rPr>
          <w:color w:val="003366"/>
        </w:rPr>
        <w:t xml:space="preserve"> </w:t>
      </w:r>
      <w:r w:rsidRPr="00DE5205">
        <w:t>1 чел</w:t>
      </w:r>
      <w:r>
        <w:t xml:space="preserve"> из допущенных закончил школу со справкой, так как получил неудовлетворительные оценки по трем предметам (возраст 18 лет).</w:t>
      </w:r>
    </w:p>
    <w:p w:rsidR="006A51FD" w:rsidRPr="009D2327" w:rsidRDefault="006A51FD" w:rsidP="006A51FD">
      <w:pPr>
        <w:rPr>
          <w:b/>
          <w:sz w:val="22"/>
          <w:szCs w:val="22"/>
        </w:rPr>
      </w:pP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26"/>
        <w:gridCol w:w="590"/>
        <w:gridCol w:w="590"/>
        <w:gridCol w:w="590"/>
        <w:gridCol w:w="590"/>
        <w:gridCol w:w="457"/>
        <w:gridCol w:w="567"/>
        <w:gridCol w:w="567"/>
        <w:gridCol w:w="567"/>
        <w:gridCol w:w="567"/>
        <w:gridCol w:w="567"/>
        <w:gridCol w:w="567"/>
        <w:gridCol w:w="1134"/>
        <w:gridCol w:w="1174"/>
      </w:tblGrid>
      <w:tr w:rsidR="006A51FD" w:rsidRPr="009D2327" w:rsidTr="00A129F4">
        <w:tc>
          <w:tcPr>
            <w:tcW w:w="1101" w:type="dxa"/>
            <w:vMerge w:val="restart"/>
            <w:tcBorders>
              <w:top w:val="single" w:sz="4" w:space="0" w:color="auto"/>
              <w:left w:val="single" w:sz="4" w:space="0" w:color="auto"/>
              <w:right w:val="single" w:sz="4" w:space="0" w:color="auto"/>
            </w:tcBorders>
            <w:vAlign w:val="center"/>
            <w:hideMark/>
          </w:tcPr>
          <w:p w:rsidR="006A51FD" w:rsidRPr="00CB545A" w:rsidRDefault="006A51FD" w:rsidP="00A129F4">
            <w:pPr>
              <w:jc w:val="center"/>
              <w:rPr>
                <w:sz w:val="20"/>
                <w:lang w:eastAsia="en-US"/>
              </w:rPr>
            </w:pPr>
            <w:r w:rsidRPr="00CB545A">
              <w:rPr>
                <w:sz w:val="20"/>
                <w:szCs w:val="22"/>
                <w:lang w:eastAsia="en-US"/>
              </w:rPr>
              <w:t>Предмет</w:t>
            </w:r>
          </w:p>
        </w:tc>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6A51FD" w:rsidRPr="00CB545A" w:rsidRDefault="006A51FD" w:rsidP="00A129F4">
            <w:pPr>
              <w:jc w:val="center"/>
              <w:rPr>
                <w:sz w:val="20"/>
              </w:rPr>
            </w:pPr>
            <w:r w:rsidRPr="00CB545A">
              <w:rPr>
                <w:sz w:val="20"/>
                <w:szCs w:val="22"/>
              </w:rPr>
              <w:t xml:space="preserve">Кол-во </w:t>
            </w:r>
            <w:proofErr w:type="spellStart"/>
            <w:r w:rsidRPr="00CB545A">
              <w:rPr>
                <w:sz w:val="20"/>
                <w:szCs w:val="22"/>
              </w:rPr>
              <w:t>участн</w:t>
            </w:r>
            <w:proofErr w:type="spellEnd"/>
          </w:p>
          <w:p w:rsidR="006A51FD" w:rsidRPr="00CB545A" w:rsidRDefault="006A51FD" w:rsidP="00A129F4">
            <w:pPr>
              <w:jc w:val="center"/>
              <w:rPr>
                <w:b/>
                <w:sz w:val="20"/>
              </w:rPr>
            </w:pPr>
            <w:r w:rsidRPr="00CB545A">
              <w:rPr>
                <w:b/>
                <w:sz w:val="20"/>
                <w:szCs w:val="22"/>
              </w:rPr>
              <w:t>ОГЭ</w:t>
            </w:r>
          </w:p>
          <w:p w:rsidR="006A51FD" w:rsidRPr="00CB545A" w:rsidRDefault="006A51FD" w:rsidP="00A129F4">
            <w:pPr>
              <w:jc w:val="center"/>
              <w:rPr>
                <w:b/>
                <w:sz w:val="20"/>
              </w:rPr>
            </w:pPr>
            <w:r w:rsidRPr="00CB545A">
              <w:rPr>
                <w:b/>
                <w:sz w:val="20"/>
                <w:szCs w:val="22"/>
              </w:rPr>
              <w:t>(чел.)</w:t>
            </w:r>
          </w:p>
          <w:p w:rsidR="006A51FD" w:rsidRPr="00CB545A" w:rsidRDefault="006A51FD" w:rsidP="00A129F4">
            <w:pPr>
              <w:jc w:val="center"/>
              <w:rPr>
                <w:sz w:val="20"/>
                <w:lang w:eastAsia="en-US"/>
              </w:rPr>
            </w:pPr>
          </w:p>
        </w:tc>
        <w:tc>
          <w:tcPr>
            <w:tcW w:w="2817" w:type="dxa"/>
            <w:gridSpan w:val="5"/>
            <w:tcBorders>
              <w:top w:val="single" w:sz="4" w:space="0" w:color="auto"/>
              <w:left w:val="single" w:sz="4" w:space="0" w:color="auto"/>
              <w:bottom w:val="single" w:sz="4" w:space="0" w:color="auto"/>
              <w:right w:val="single" w:sz="4" w:space="0" w:color="auto"/>
            </w:tcBorders>
            <w:vAlign w:val="center"/>
            <w:hideMark/>
          </w:tcPr>
          <w:p w:rsidR="006A51FD" w:rsidRPr="00CB545A" w:rsidRDefault="006A51FD" w:rsidP="00A129F4">
            <w:pPr>
              <w:jc w:val="center"/>
              <w:rPr>
                <w:sz w:val="20"/>
                <w:lang w:eastAsia="en-US"/>
              </w:rPr>
            </w:pPr>
            <w:r w:rsidRPr="00CB545A">
              <w:rPr>
                <w:sz w:val="20"/>
                <w:szCs w:val="22"/>
              </w:rPr>
              <w:t>Получили  отметку</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51FD" w:rsidRPr="00CB545A" w:rsidRDefault="006A51FD" w:rsidP="00A129F4">
            <w:pPr>
              <w:jc w:val="center"/>
              <w:rPr>
                <w:sz w:val="20"/>
                <w:lang w:eastAsia="en-US"/>
              </w:rPr>
            </w:pPr>
            <w:proofErr w:type="spellStart"/>
            <w:r>
              <w:rPr>
                <w:sz w:val="20"/>
                <w:szCs w:val="22"/>
              </w:rPr>
              <w:t>Подтверд</w:t>
            </w:r>
            <w:proofErr w:type="spellEnd"/>
            <w:r>
              <w:rPr>
                <w:sz w:val="20"/>
                <w:szCs w:val="22"/>
              </w:rPr>
              <w:t xml:space="preserve"> </w:t>
            </w:r>
            <w:r w:rsidRPr="00CB545A">
              <w:rPr>
                <w:sz w:val="20"/>
                <w:szCs w:val="22"/>
              </w:rPr>
              <w:t>годовые отметки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51FD" w:rsidRPr="00CB545A" w:rsidRDefault="006A51FD" w:rsidP="00A129F4">
            <w:pPr>
              <w:jc w:val="center"/>
              <w:rPr>
                <w:sz w:val="20"/>
                <w:lang w:eastAsia="en-US"/>
              </w:rPr>
            </w:pPr>
            <w:r w:rsidRPr="00CB545A">
              <w:rPr>
                <w:sz w:val="20"/>
                <w:szCs w:val="22"/>
              </w:rPr>
              <w:t>Получили отметки выше годовых</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51FD" w:rsidRPr="00CB545A" w:rsidRDefault="006A51FD" w:rsidP="00A129F4">
            <w:pPr>
              <w:jc w:val="center"/>
              <w:rPr>
                <w:sz w:val="20"/>
              </w:rPr>
            </w:pPr>
            <w:r w:rsidRPr="00CB545A">
              <w:rPr>
                <w:sz w:val="20"/>
                <w:szCs w:val="22"/>
              </w:rPr>
              <w:t>Получили отметки ниже</w:t>
            </w:r>
          </w:p>
          <w:p w:rsidR="006A51FD" w:rsidRPr="00CB545A" w:rsidRDefault="006A51FD" w:rsidP="00A129F4">
            <w:pPr>
              <w:jc w:val="center"/>
              <w:rPr>
                <w:sz w:val="20"/>
                <w:lang w:eastAsia="en-US"/>
              </w:rPr>
            </w:pPr>
            <w:r w:rsidRPr="00CB545A">
              <w:rPr>
                <w:sz w:val="20"/>
                <w:szCs w:val="22"/>
              </w:rPr>
              <w:t>годовых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A51FD" w:rsidRDefault="006A51FD" w:rsidP="00A129F4">
            <w:pPr>
              <w:jc w:val="center"/>
              <w:rPr>
                <w:sz w:val="20"/>
              </w:rPr>
            </w:pPr>
            <w:proofErr w:type="spellStart"/>
            <w:r>
              <w:rPr>
                <w:sz w:val="20"/>
                <w:szCs w:val="22"/>
              </w:rPr>
              <w:t>Средн</w:t>
            </w:r>
            <w:proofErr w:type="spellEnd"/>
            <w:r w:rsidRPr="00CB545A">
              <w:rPr>
                <w:sz w:val="20"/>
                <w:szCs w:val="22"/>
              </w:rPr>
              <w:t xml:space="preserve"> </w:t>
            </w:r>
            <w:proofErr w:type="spellStart"/>
            <w:r w:rsidRPr="00CB545A">
              <w:rPr>
                <w:sz w:val="20"/>
                <w:szCs w:val="22"/>
              </w:rPr>
              <w:t>оценочн</w:t>
            </w:r>
            <w:proofErr w:type="spellEnd"/>
            <w:r w:rsidRPr="00CB545A">
              <w:rPr>
                <w:sz w:val="20"/>
                <w:szCs w:val="22"/>
              </w:rPr>
              <w:t xml:space="preserve"> балл</w:t>
            </w:r>
          </w:p>
          <w:p w:rsidR="006A51FD" w:rsidRPr="00CB545A" w:rsidRDefault="006A51FD" w:rsidP="00A129F4">
            <w:pPr>
              <w:jc w:val="center"/>
              <w:rPr>
                <w:sz w:val="20"/>
              </w:rPr>
            </w:pPr>
            <w:r>
              <w:rPr>
                <w:sz w:val="20"/>
                <w:szCs w:val="22"/>
              </w:rPr>
              <w:t>наш/район</w:t>
            </w:r>
          </w:p>
          <w:p w:rsidR="006A51FD" w:rsidRPr="00CB545A" w:rsidRDefault="006A51FD" w:rsidP="00A129F4">
            <w:pPr>
              <w:jc w:val="center"/>
              <w:rPr>
                <w:b/>
                <w:sz w:val="20"/>
                <w:lang w:eastAsia="en-US"/>
              </w:rPr>
            </w:pP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6A51FD" w:rsidRPr="00CB545A" w:rsidRDefault="006A51FD" w:rsidP="00A129F4">
            <w:pPr>
              <w:jc w:val="center"/>
              <w:rPr>
                <w:sz w:val="20"/>
              </w:rPr>
            </w:pPr>
            <w:proofErr w:type="spellStart"/>
            <w:r>
              <w:rPr>
                <w:sz w:val="20"/>
                <w:szCs w:val="22"/>
              </w:rPr>
              <w:t>Средн</w:t>
            </w:r>
            <w:proofErr w:type="spellEnd"/>
            <w:r w:rsidRPr="00CB545A">
              <w:rPr>
                <w:sz w:val="20"/>
                <w:szCs w:val="22"/>
              </w:rPr>
              <w:t xml:space="preserve"> </w:t>
            </w:r>
            <w:r>
              <w:rPr>
                <w:sz w:val="20"/>
                <w:szCs w:val="22"/>
              </w:rPr>
              <w:t>тестовый</w:t>
            </w:r>
            <w:r w:rsidRPr="00CB545A">
              <w:rPr>
                <w:sz w:val="20"/>
                <w:szCs w:val="22"/>
              </w:rPr>
              <w:t xml:space="preserve"> балл</w:t>
            </w:r>
            <w:r>
              <w:rPr>
                <w:sz w:val="20"/>
                <w:szCs w:val="22"/>
              </w:rPr>
              <w:t xml:space="preserve">  наш/район</w:t>
            </w:r>
          </w:p>
          <w:p w:rsidR="006A51FD" w:rsidRPr="00CB545A" w:rsidRDefault="006A51FD" w:rsidP="00A129F4">
            <w:pPr>
              <w:jc w:val="center"/>
              <w:rPr>
                <w:b/>
                <w:sz w:val="20"/>
                <w:lang w:eastAsia="en-US"/>
              </w:rPr>
            </w:pPr>
          </w:p>
        </w:tc>
      </w:tr>
      <w:tr w:rsidR="006A51FD" w:rsidRPr="009D2327" w:rsidTr="00A129F4">
        <w:trPr>
          <w:trHeight w:val="339"/>
        </w:trPr>
        <w:tc>
          <w:tcPr>
            <w:tcW w:w="1101" w:type="dxa"/>
            <w:vMerge/>
            <w:tcBorders>
              <w:left w:val="single" w:sz="4" w:space="0" w:color="auto"/>
              <w:right w:val="single" w:sz="4" w:space="0" w:color="auto"/>
            </w:tcBorders>
            <w:vAlign w:val="center"/>
            <w:hideMark/>
          </w:tcPr>
          <w:p w:rsidR="006A51FD" w:rsidRPr="00CB545A" w:rsidRDefault="006A51FD" w:rsidP="00A129F4">
            <w:pPr>
              <w:rPr>
                <w:sz w:val="20"/>
                <w:lang w:eastAsia="en-US"/>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«5»</w:t>
            </w:r>
          </w:p>
        </w:tc>
        <w:tc>
          <w:tcPr>
            <w:tcW w:w="590"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«4»</w:t>
            </w:r>
          </w:p>
        </w:tc>
        <w:tc>
          <w:tcPr>
            <w:tcW w:w="590"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«3»</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«2»</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r>
      <w:tr w:rsidR="006A51FD" w:rsidRPr="009D2327" w:rsidTr="00A129F4">
        <w:trPr>
          <w:trHeight w:val="132"/>
        </w:trPr>
        <w:tc>
          <w:tcPr>
            <w:tcW w:w="1101" w:type="dxa"/>
            <w:vMerge/>
            <w:tcBorders>
              <w:left w:val="single" w:sz="4" w:space="0" w:color="auto"/>
              <w:bottom w:val="single" w:sz="4" w:space="0" w:color="auto"/>
              <w:right w:val="single" w:sz="4" w:space="0" w:color="auto"/>
            </w:tcBorders>
            <w:vAlign w:val="center"/>
            <w:hideMark/>
          </w:tcPr>
          <w:p w:rsidR="006A51FD" w:rsidRPr="00CB545A" w:rsidRDefault="006A51FD" w:rsidP="00A129F4">
            <w:pPr>
              <w:rPr>
                <w:sz w:val="20"/>
                <w:lang w:eastAsia="en-US"/>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чел.</w:t>
            </w:r>
          </w:p>
        </w:tc>
        <w:tc>
          <w:tcPr>
            <w:tcW w:w="590"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чел.</w:t>
            </w:r>
          </w:p>
        </w:tc>
        <w:tc>
          <w:tcPr>
            <w:tcW w:w="590"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чел.</w:t>
            </w:r>
          </w:p>
        </w:tc>
        <w:tc>
          <w:tcPr>
            <w:tcW w:w="590"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чел.</w:t>
            </w:r>
          </w:p>
        </w:tc>
        <w:tc>
          <w:tcPr>
            <w:tcW w:w="457"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jc w:val="center"/>
              <w:rPr>
                <w:lang w:eastAsia="en-US"/>
              </w:rPr>
            </w:pPr>
            <w:r w:rsidRPr="009D2327">
              <w:rPr>
                <w:sz w:val="22"/>
                <w:szCs w:val="22"/>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A51FD" w:rsidRPr="009D2327" w:rsidRDefault="006A51FD" w:rsidP="00A129F4">
            <w:pPr>
              <w:rPr>
                <w:lang w:eastAsia="en-US"/>
              </w:rPr>
            </w:pPr>
          </w:p>
        </w:tc>
      </w:tr>
      <w:tr w:rsidR="006A51FD" w:rsidRPr="009D2327" w:rsidTr="00A129F4">
        <w:trPr>
          <w:trHeight w:val="132"/>
        </w:trPr>
        <w:tc>
          <w:tcPr>
            <w:tcW w:w="1101"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sz w:val="20"/>
                <w:lang w:eastAsia="en-US"/>
              </w:rPr>
            </w:pPr>
            <w:r w:rsidRPr="00CB545A">
              <w:rPr>
                <w:sz w:val="20"/>
                <w:szCs w:val="22"/>
                <w:lang w:eastAsia="en-US"/>
              </w:rPr>
              <w:t>Русский язык</w:t>
            </w:r>
          </w:p>
        </w:tc>
        <w:tc>
          <w:tcPr>
            <w:tcW w:w="726"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7</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4</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1</w:t>
            </w:r>
          </w:p>
        </w:tc>
        <w:tc>
          <w:tcPr>
            <w:tcW w:w="457"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40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50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3,4</w:t>
            </w:r>
            <w:r>
              <w:rPr>
                <w:sz w:val="22"/>
                <w:szCs w:val="22"/>
                <w:lang w:eastAsia="en-US"/>
              </w:rPr>
              <w:t xml:space="preserve"> / 4</w:t>
            </w:r>
          </w:p>
        </w:tc>
        <w:tc>
          <w:tcPr>
            <w:tcW w:w="1174"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lang w:eastAsia="en-US"/>
              </w:rPr>
            </w:pPr>
            <w:r w:rsidRPr="00CB545A">
              <w:rPr>
                <w:sz w:val="22"/>
                <w:szCs w:val="22"/>
                <w:lang w:eastAsia="en-US"/>
              </w:rPr>
              <w:t>26,4</w:t>
            </w:r>
            <w:r>
              <w:rPr>
                <w:sz w:val="22"/>
                <w:szCs w:val="22"/>
                <w:lang w:eastAsia="en-US"/>
              </w:rPr>
              <w:t xml:space="preserve"> / 30</w:t>
            </w:r>
          </w:p>
        </w:tc>
      </w:tr>
      <w:tr w:rsidR="006A51FD" w:rsidRPr="009D2327" w:rsidTr="00A129F4">
        <w:trPr>
          <w:trHeight w:val="132"/>
        </w:trPr>
        <w:tc>
          <w:tcPr>
            <w:tcW w:w="1101"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sz w:val="20"/>
                <w:lang w:eastAsia="en-US"/>
              </w:rPr>
            </w:pPr>
            <w:proofErr w:type="spellStart"/>
            <w:r>
              <w:rPr>
                <w:sz w:val="20"/>
                <w:szCs w:val="22"/>
                <w:lang w:eastAsia="en-US"/>
              </w:rPr>
              <w:t>Математ</w:t>
            </w:r>
            <w:proofErr w:type="spellEnd"/>
            <w:r>
              <w:rPr>
                <w:sz w:val="20"/>
                <w:szCs w:val="22"/>
                <w:lang w:eastAsia="en-US"/>
              </w:rPr>
              <w:t>.</w:t>
            </w:r>
          </w:p>
        </w:tc>
        <w:tc>
          <w:tcPr>
            <w:tcW w:w="726"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7</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3</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530396" w:rsidRDefault="006A51FD" w:rsidP="00A129F4">
            <w:pPr>
              <w:jc w:val="center"/>
              <w:rPr>
                <w:highlight w:val="yellow"/>
                <w:lang w:eastAsia="en-US"/>
              </w:rPr>
            </w:pPr>
            <w:r w:rsidRPr="0075568E">
              <w:rPr>
                <w:sz w:val="22"/>
                <w:szCs w:val="22"/>
                <w:lang w:eastAsia="en-US"/>
              </w:rPr>
              <w:t>3</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w:t>
            </w:r>
          </w:p>
        </w:tc>
        <w:tc>
          <w:tcPr>
            <w:tcW w:w="45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58</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28</w:t>
            </w:r>
          </w:p>
        </w:tc>
        <w:tc>
          <w:tcPr>
            <w:tcW w:w="1134"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3,3 / 4</w:t>
            </w:r>
          </w:p>
        </w:tc>
        <w:tc>
          <w:tcPr>
            <w:tcW w:w="1174"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12,4 / 18</w:t>
            </w:r>
          </w:p>
        </w:tc>
      </w:tr>
      <w:tr w:rsidR="006A51FD" w:rsidRPr="009D2327" w:rsidTr="00A129F4">
        <w:trPr>
          <w:trHeight w:val="132"/>
        </w:trPr>
        <w:tc>
          <w:tcPr>
            <w:tcW w:w="1101"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sz w:val="20"/>
                <w:lang w:eastAsia="en-US"/>
              </w:rPr>
            </w:pPr>
            <w:r>
              <w:rPr>
                <w:sz w:val="20"/>
                <w:szCs w:val="22"/>
                <w:lang w:eastAsia="en-US"/>
              </w:rPr>
              <w:t>Обществ.</w:t>
            </w:r>
          </w:p>
        </w:tc>
        <w:tc>
          <w:tcPr>
            <w:tcW w:w="726"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5</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w:t>
            </w:r>
          </w:p>
        </w:tc>
        <w:tc>
          <w:tcPr>
            <w:tcW w:w="45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20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20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3 / 4</w:t>
            </w:r>
          </w:p>
        </w:tc>
        <w:tc>
          <w:tcPr>
            <w:tcW w:w="1174" w:type="dxa"/>
            <w:tcBorders>
              <w:top w:val="single" w:sz="4" w:space="0" w:color="auto"/>
              <w:left w:val="single" w:sz="4" w:space="0" w:color="auto"/>
              <w:bottom w:val="single" w:sz="4" w:space="0" w:color="auto"/>
              <w:right w:val="single" w:sz="4" w:space="0" w:color="auto"/>
            </w:tcBorders>
            <w:vAlign w:val="center"/>
          </w:tcPr>
          <w:p w:rsidR="006A51FD" w:rsidRPr="001675CB" w:rsidRDefault="006A51FD" w:rsidP="00A129F4">
            <w:pPr>
              <w:jc w:val="center"/>
              <w:rPr>
                <w:lang w:eastAsia="en-US"/>
              </w:rPr>
            </w:pPr>
            <w:r>
              <w:rPr>
                <w:sz w:val="22"/>
                <w:szCs w:val="22"/>
                <w:lang w:eastAsia="en-US"/>
              </w:rPr>
              <w:t>19,2 / 27</w:t>
            </w:r>
          </w:p>
        </w:tc>
      </w:tr>
      <w:tr w:rsidR="006A51FD" w:rsidRPr="009D2327" w:rsidTr="00A129F4">
        <w:trPr>
          <w:trHeight w:val="132"/>
        </w:trPr>
        <w:tc>
          <w:tcPr>
            <w:tcW w:w="1101"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sz w:val="20"/>
                <w:lang w:eastAsia="en-US"/>
              </w:rPr>
            </w:pPr>
            <w:proofErr w:type="spellStart"/>
            <w:r>
              <w:rPr>
                <w:sz w:val="20"/>
                <w:szCs w:val="22"/>
                <w:lang w:eastAsia="en-US"/>
              </w:rPr>
              <w:t>Литерат</w:t>
            </w:r>
            <w:proofErr w:type="spellEnd"/>
            <w:r>
              <w:rPr>
                <w:sz w:val="20"/>
                <w:szCs w:val="22"/>
                <w:lang w:eastAsia="en-US"/>
              </w:rPr>
              <w:t>.</w:t>
            </w:r>
          </w:p>
        </w:tc>
        <w:tc>
          <w:tcPr>
            <w:tcW w:w="726"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2</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45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50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3 / 3</w:t>
            </w:r>
          </w:p>
        </w:tc>
        <w:tc>
          <w:tcPr>
            <w:tcW w:w="1174"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14 / 16</w:t>
            </w:r>
          </w:p>
        </w:tc>
      </w:tr>
      <w:tr w:rsidR="006A51FD" w:rsidRPr="009D2327" w:rsidTr="00A129F4">
        <w:trPr>
          <w:trHeight w:val="132"/>
        </w:trPr>
        <w:tc>
          <w:tcPr>
            <w:tcW w:w="1101" w:type="dxa"/>
            <w:tcBorders>
              <w:top w:val="single" w:sz="4" w:space="0" w:color="auto"/>
              <w:left w:val="single" w:sz="4" w:space="0" w:color="auto"/>
              <w:bottom w:val="single" w:sz="4" w:space="0" w:color="auto"/>
              <w:right w:val="single" w:sz="4" w:space="0" w:color="auto"/>
            </w:tcBorders>
            <w:vAlign w:val="center"/>
          </w:tcPr>
          <w:p w:rsidR="006A51FD" w:rsidRPr="00CB545A" w:rsidRDefault="006A51FD" w:rsidP="00A129F4">
            <w:pPr>
              <w:jc w:val="center"/>
              <w:rPr>
                <w:sz w:val="20"/>
                <w:lang w:eastAsia="en-US"/>
              </w:rPr>
            </w:pPr>
            <w:r w:rsidRPr="00CB545A">
              <w:rPr>
                <w:sz w:val="20"/>
                <w:szCs w:val="22"/>
                <w:lang w:eastAsia="en-US"/>
              </w:rPr>
              <w:t>Биология</w:t>
            </w:r>
          </w:p>
        </w:tc>
        <w:tc>
          <w:tcPr>
            <w:tcW w:w="726"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3</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3</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45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3 / 4</w:t>
            </w:r>
          </w:p>
        </w:tc>
        <w:tc>
          <w:tcPr>
            <w:tcW w:w="1174" w:type="dxa"/>
            <w:tcBorders>
              <w:top w:val="single" w:sz="4" w:space="0" w:color="auto"/>
              <w:left w:val="single" w:sz="4" w:space="0" w:color="auto"/>
              <w:bottom w:val="single" w:sz="4" w:space="0" w:color="auto"/>
              <w:right w:val="single" w:sz="4" w:space="0" w:color="auto"/>
            </w:tcBorders>
            <w:vAlign w:val="center"/>
          </w:tcPr>
          <w:p w:rsidR="006A51FD" w:rsidRPr="009D2327" w:rsidRDefault="006A51FD" w:rsidP="00A129F4">
            <w:pPr>
              <w:jc w:val="center"/>
              <w:rPr>
                <w:lang w:eastAsia="en-US"/>
              </w:rPr>
            </w:pPr>
            <w:r>
              <w:rPr>
                <w:sz w:val="22"/>
                <w:szCs w:val="22"/>
                <w:lang w:eastAsia="en-US"/>
              </w:rPr>
              <w:t>20 / 29</w:t>
            </w:r>
          </w:p>
        </w:tc>
      </w:tr>
      <w:tr w:rsidR="006A51FD" w:rsidRPr="00B8276B" w:rsidTr="00A129F4">
        <w:trPr>
          <w:trHeight w:val="132"/>
        </w:trPr>
        <w:tc>
          <w:tcPr>
            <w:tcW w:w="1101"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sz w:val="20"/>
                <w:lang w:eastAsia="en-US"/>
              </w:rPr>
            </w:pPr>
            <w:r w:rsidRPr="00B8276B">
              <w:rPr>
                <w:sz w:val="20"/>
                <w:szCs w:val="22"/>
                <w:lang w:eastAsia="en-US"/>
              </w:rPr>
              <w:t>Географ.</w:t>
            </w:r>
          </w:p>
        </w:tc>
        <w:tc>
          <w:tcPr>
            <w:tcW w:w="726"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4</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1</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3</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0</w:t>
            </w:r>
          </w:p>
        </w:tc>
        <w:tc>
          <w:tcPr>
            <w:tcW w:w="590"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0</w:t>
            </w:r>
          </w:p>
        </w:tc>
        <w:tc>
          <w:tcPr>
            <w:tcW w:w="457"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50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50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4,2 / 4</w:t>
            </w:r>
          </w:p>
        </w:tc>
        <w:tc>
          <w:tcPr>
            <w:tcW w:w="1174" w:type="dxa"/>
            <w:tcBorders>
              <w:top w:val="single" w:sz="4" w:space="0" w:color="auto"/>
              <w:left w:val="single" w:sz="4" w:space="0" w:color="auto"/>
              <w:bottom w:val="single" w:sz="4" w:space="0" w:color="auto"/>
              <w:right w:val="single" w:sz="4" w:space="0" w:color="auto"/>
            </w:tcBorders>
            <w:vAlign w:val="center"/>
          </w:tcPr>
          <w:p w:rsidR="006A51FD" w:rsidRPr="00B8276B" w:rsidRDefault="006A51FD" w:rsidP="00A129F4">
            <w:pPr>
              <w:jc w:val="center"/>
              <w:rPr>
                <w:lang w:eastAsia="en-US"/>
              </w:rPr>
            </w:pPr>
            <w:r w:rsidRPr="00B8276B">
              <w:rPr>
                <w:sz w:val="22"/>
                <w:szCs w:val="22"/>
                <w:lang w:eastAsia="en-US"/>
              </w:rPr>
              <w:t>26 / 23</w:t>
            </w:r>
          </w:p>
        </w:tc>
      </w:tr>
    </w:tbl>
    <w:p w:rsidR="006A51FD" w:rsidRPr="00CB3801" w:rsidRDefault="006A51FD" w:rsidP="00CB3801">
      <w:pPr>
        <w:pStyle w:val="31"/>
        <w:ind w:left="0"/>
        <w:rPr>
          <w:rFonts w:ascii="Monotype Corsiva" w:hAnsi="Monotype Corsiva"/>
          <w:b/>
          <w:color w:val="1F497D"/>
          <w:sz w:val="40"/>
          <w:szCs w:val="40"/>
          <w:u w:val="single"/>
        </w:rPr>
      </w:pPr>
    </w:p>
    <w:p w:rsidR="006A51FD" w:rsidRPr="00CB3801" w:rsidRDefault="006A51FD" w:rsidP="00CB3801">
      <w:pPr>
        <w:pStyle w:val="31"/>
        <w:ind w:left="0"/>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Результаты единого государственного экзамена (ЕГЭ):</w:t>
      </w:r>
    </w:p>
    <w:p w:rsidR="006A51FD" w:rsidRPr="00B8276B" w:rsidRDefault="006A51FD" w:rsidP="006A51FD">
      <w:pPr>
        <w:jc w:val="both"/>
      </w:pPr>
      <w:r w:rsidRPr="00B8276B">
        <w:t>В 11 классе обучалось 9 человек. Все были допущены и успешно прошли государственную аттестацию.</w:t>
      </w:r>
      <w:r>
        <w:t xml:space="preserve"> Школа попала в </w:t>
      </w:r>
      <w:r w:rsidR="004746C0">
        <w:t xml:space="preserve">шестерку </w:t>
      </w:r>
      <w:r>
        <w:t>лидеров по успешности (на 100%) сдачи ЕГЭ среди 11 классов.</w:t>
      </w:r>
    </w:p>
    <w:p w:rsidR="006A51FD" w:rsidRPr="00C36D61" w:rsidRDefault="006A51FD" w:rsidP="006A51FD">
      <w:pPr>
        <w:jc w:val="both"/>
      </w:pPr>
    </w:p>
    <w:p w:rsidR="006A51FD" w:rsidRPr="002A4216" w:rsidRDefault="006A51FD" w:rsidP="006A51FD">
      <w:pPr>
        <w:jc w:val="both"/>
      </w:pPr>
      <w:r w:rsidRPr="002A4216">
        <w:rPr>
          <w:b/>
          <w:u w:val="single"/>
        </w:rPr>
        <w:t xml:space="preserve">Вывод: </w:t>
      </w:r>
      <w:r w:rsidRPr="002B6EDC">
        <w:t>вышеизложенные факты говорят о недостаточно хорошем уровне образовательной деятельности, что подтверждается результатами итоговой аттестации выпускников основного общего</w:t>
      </w:r>
      <w:r w:rsidR="002B6EDC">
        <w:t xml:space="preserve"> образования.</w:t>
      </w:r>
      <w:r w:rsidRPr="002B6EDC">
        <w:t xml:space="preserve"> Не все выпускники 9 класса школы освоили образовательные программы соответствующего уровня.</w:t>
      </w:r>
    </w:p>
    <w:p w:rsidR="006A51FD" w:rsidRDefault="006A51FD" w:rsidP="006A51FD">
      <w:pPr>
        <w:jc w:val="both"/>
        <w:rPr>
          <w:b/>
        </w:rPr>
      </w:pPr>
    </w:p>
    <w:p w:rsidR="006A51FD" w:rsidRPr="00C36D61" w:rsidRDefault="006A51FD" w:rsidP="006A51FD">
      <w:pPr>
        <w:jc w:val="both"/>
        <w:rPr>
          <w:b/>
        </w:rPr>
      </w:pPr>
    </w:p>
    <w:p w:rsidR="006A51FD" w:rsidRPr="00CB3801" w:rsidRDefault="006A51FD" w:rsidP="00CB3801">
      <w:pPr>
        <w:pStyle w:val="31"/>
        <w:ind w:left="0"/>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Результативность участия обучающихся в олимпиадах, научно-практических конференциях, конкурсах разного уровня за период 2017 – 2018 учебного года:</w:t>
      </w:r>
    </w:p>
    <w:p w:rsidR="006A51FD" w:rsidRDefault="006A51FD" w:rsidP="006A51FD">
      <w:pPr>
        <w:ind w:firstLine="540"/>
        <w:jc w:val="both"/>
      </w:pPr>
      <w:r w:rsidRPr="00C36D61">
        <w:t>В 201</w:t>
      </w:r>
      <w:r>
        <w:t>7-</w:t>
      </w:r>
      <w:r w:rsidR="002B6EDC">
        <w:t>20</w:t>
      </w:r>
      <w:r>
        <w:t>18</w:t>
      </w:r>
      <w:r w:rsidRPr="00C36D61">
        <w:t xml:space="preserve"> </w:t>
      </w:r>
      <w:proofErr w:type="spellStart"/>
      <w:r w:rsidRPr="00C36D61">
        <w:t>уч.году</w:t>
      </w:r>
      <w:proofErr w:type="spellEnd"/>
      <w:r w:rsidRPr="00C36D61">
        <w:t xml:space="preserve"> </w:t>
      </w:r>
      <w:r w:rsidRPr="00C36D61">
        <w:rPr>
          <w:u w:val="single"/>
        </w:rPr>
        <w:t>в школьном этапе</w:t>
      </w:r>
      <w:r w:rsidRPr="00C36D61">
        <w:t xml:space="preserve"> Всероссийской олимпиад</w:t>
      </w:r>
      <w:r>
        <w:t>ы приняли участие 63</w:t>
      </w:r>
      <w:r w:rsidRPr="00C36D61">
        <w:t xml:space="preserve"> человек</w:t>
      </w:r>
      <w:r>
        <w:t>а</w:t>
      </w:r>
      <w:r w:rsidRPr="00C36D61">
        <w:t xml:space="preserve">  </w:t>
      </w:r>
      <w:r>
        <w:t>(55</w:t>
      </w:r>
      <w:r w:rsidRPr="00C36D61">
        <w:t xml:space="preserve">% </w:t>
      </w:r>
      <w:r w:rsidR="002B6EDC">
        <w:t>об</w:t>
      </w:r>
      <w:r w:rsidRPr="00C36D61">
        <w:t>уча</w:t>
      </w:r>
      <w:r w:rsidR="002B6EDC">
        <w:t>ю</w:t>
      </w:r>
      <w:r w:rsidRPr="00C36D61">
        <w:t xml:space="preserve">щихся 5-9 </w:t>
      </w:r>
      <w:proofErr w:type="spellStart"/>
      <w:r w:rsidRPr="00C36D61">
        <w:t>кл</w:t>
      </w:r>
      <w:proofErr w:type="spellEnd"/>
      <w:r w:rsidRPr="00C36D61">
        <w:t>.)</w:t>
      </w:r>
      <w:r>
        <w:t>. Школьники приняли участие в 15</w:t>
      </w:r>
      <w:r w:rsidRPr="00C36D61">
        <w:t xml:space="preserve"> олимпиадах. Олимпиады прошли по  следующим предметам: </w:t>
      </w:r>
    </w:p>
    <w:p w:rsidR="006A51FD" w:rsidRDefault="006A51FD" w:rsidP="006A51FD">
      <w:pPr>
        <w:ind w:firstLine="540"/>
        <w:jc w:val="both"/>
      </w:pPr>
    </w:p>
    <w:tbl>
      <w:tblPr>
        <w:tblW w:w="9085" w:type="dxa"/>
        <w:tblInd w:w="113" w:type="dxa"/>
        <w:tblLook w:val="04A0"/>
      </w:tblPr>
      <w:tblGrid>
        <w:gridCol w:w="521"/>
        <w:gridCol w:w="2451"/>
        <w:gridCol w:w="1985"/>
        <w:gridCol w:w="1402"/>
        <w:gridCol w:w="1070"/>
        <w:gridCol w:w="1783"/>
      </w:tblGrid>
      <w:tr w:rsidR="006A51FD" w:rsidTr="00A129F4">
        <w:trPr>
          <w:trHeight w:val="1515"/>
        </w:trPr>
        <w:tc>
          <w:tcPr>
            <w:tcW w:w="521" w:type="dxa"/>
            <w:tcBorders>
              <w:top w:val="single" w:sz="4" w:space="0" w:color="auto"/>
              <w:left w:val="single" w:sz="4" w:space="0" w:color="auto"/>
              <w:bottom w:val="nil"/>
              <w:right w:val="single" w:sz="4" w:space="0" w:color="auto"/>
            </w:tcBorders>
            <w:shd w:val="clear" w:color="auto" w:fill="auto"/>
            <w:noWrap/>
            <w:vAlign w:val="center"/>
            <w:hideMark/>
          </w:tcPr>
          <w:p w:rsidR="006A51FD" w:rsidRDefault="006A51FD" w:rsidP="00A129F4">
            <w:pPr>
              <w:jc w:val="center"/>
              <w:rPr>
                <w:color w:val="000000"/>
                <w:sz w:val="20"/>
                <w:szCs w:val="20"/>
              </w:rPr>
            </w:pPr>
            <w:r>
              <w:rPr>
                <w:color w:val="000000"/>
                <w:sz w:val="20"/>
                <w:szCs w:val="20"/>
              </w:rPr>
              <w:t>№ п/п</w:t>
            </w:r>
          </w:p>
        </w:tc>
        <w:tc>
          <w:tcPr>
            <w:tcW w:w="2451" w:type="dxa"/>
            <w:tcBorders>
              <w:top w:val="single" w:sz="4" w:space="0" w:color="auto"/>
              <w:left w:val="nil"/>
              <w:bottom w:val="nil"/>
              <w:right w:val="single" w:sz="4" w:space="0" w:color="auto"/>
            </w:tcBorders>
            <w:shd w:val="clear" w:color="auto" w:fill="auto"/>
            <w:noWrap/>
            <w:vAlign w:val="center"/>
            <w:hideMark/>
          </w:tcPr>
          <w:p w:rsidR="006A51FD" w:rsidRDefault="006A51FD" w:rsidP="00A129F4">
            <w:pPr>
              <w:jc w:val="center"/>
              <w:rPr>
                <w:color w:val="000000"/>
              </w:rPr>
            </w:pPr>
            <w:r>
              <w:rPr>
                <w:color w:val="000000"/>
                <w:sz w:val="22"/>
                <w:szCs w:val="22"/>
              </w:rPr>
              <w:t>Предмет</w:t>
            </w:r>
          </w:p>
        </w:tc>
        <w:tc>
          <w:tcPr>
            <w:tcW w:w="1985" w:type="dxa"/>
            <w:tcBorders>
              <w:top w:val="single" w:sz="4" w:space="0" w:color="auto"/>
              <w:left w:val="nil"/>
              <w:bottom w:val="nil"/>
              <w:right w:val="single" w:sz="4" w:space="0" w:color="auto"/>
            </w:tcBorders>
            <w:shd w:val="clear" w:color="auto" w:fill="auto"/>
            <w:vAlign w:val="center"/>
            <w:hideMark/>
          </w:tcPr>
          <w:p w:rsidR="006A51FD" w:rsidRDefault="006A51FD" w:rsidP="00A129F4">
            <w:pPr>
              <w:jc w:val="center"/>
              <w:rPr>
                <w:color w:val="000000"/>
              </w:rPr>
            </w:pPr>
            <w:r>
              <w:rPr>
                <w:color w:val="000000"/>
                <w:sz w:val="22"/>
                <w:szCs w:val="22"/>
              </w:rPr>
              <w:t xml:space="preserve">Кол-во участников школьного этапа </w:t>
            </w:r>
          </w:p>
        </w:tc>
        <w:tc>
          <w:tcPr>
            <w:tcW w:w="1275" w:type="dxa"/>
            <w:tcBorders>
              <w:top w:val="single" w:sz="4" w:space="0" w:color="auto"/>
              <w:left w:val="nil"/>
              <w:bottom w:val="nil"/>
              <w:right w:val="single" w:sz="4" w:space="0" w:color="auto"/>
            </w:tcBorders>
            <w:shd w:val="clear" w:color="auto" w:fill="auto"/>
            <w:vAlign w:val="center"/>
            <w:hideMark/>
          </w:tcPr>
          <w:p w:rsidR="006A51FD" w:rsidRDefault="006A51FD" w:rsidP="00A129F4">
            <w:pPr>
              <w:jc w:val="center"/>
              <w:rPr>
                <w:color w:val="000000"/>
              </w:rPr>
            </w:pPr>
            <w:r>
              <w:rPr>
                <w:color w:val="000000"/>
                <w:sz w:val="22"/>
                <w:szCs w:val="22"/>
              </w:rPr>
              <w:t xml:space="preserve">Кол-во победителей </w:t>
            </w:r>
          </w:p>
        </w:tc>
        <w:tc>
          <w:tcPr>
            <w:tcW w:w="1070" w:type="dxa"/>
            <w:tcBorders>
              <w:top w:val="single" w:sz="4" w:space="0" w:color="auto"/>
              <w:left w:val="nil"/>
              <w:bottom w:val="nil"/>
              <w:right w:val="single" w:sz="4" w:space="0" w:color="auto"/>
            </w:tcBorders>
            <w:shd w:val="clear" w:color="auto" w:fill="auto"/>
            <w:vAlign w:val="center"/>
            <w:hideMark/>
          </w:tcPr>
          <w:p w:rsidR="006A51FD" w:rsidRDefault="006A51FD" w:rsidP="00A129F4">
            <w:pPr>
              <w:jc w:val="center"/>
              <w:rPr>
                <w:color w:val="000000"/>
              </w:rPr>
            </w:pPr>
            <w:r>
              <w:rPr>
                <w:color w:val="000000"/>
                <w:sz w:val="22"/>
                <w:szCs w:val="22"/>
              </w:rPr>
              <w:t>Кол-во призеров</w:t>
            </w:r>
          </w:p>
        </w:tc>
        <w:tc>
          <w:tcPr>
            <w:tcW w:w="1783" w:type="dxa"/>
            <w:tcBorders>
              <w:top w:val="single" w:sz="4" w:space="0" w:color="auto"/>
              <w:left w:val="nil"/>
              <w:bottom w:val="nil"/>
              <w:right w:val="single" w:sz="4" w:space="0" w:color="auto"/>
            </w:tcBorders>
            <w:shd w:val="clear" w:color="auto" w:fill="auto"/>
            <w:vAlign w:val="center"/>
            <w:hideMark/>
          </w:tcPr>
          <w:p w:rsidR="006A51FD" w:rsidRDefault="006A51FD" w:rsidP="00A129F4">
            <w:pPr>
              <w:jc w:val="center"/>
              <w:rPr>
                <w:color w:val="000000"/>
              </w:rPr>
            </w:pPr>
            <w:r>
              <w:rPr>
                <w:color w:val="000000"/>
                <w:sz w:val="22"/>
                <w:szCs w:val="22"/>
              </w:rPr>
              <w:t>Средний процент выполнения заданий победителями,%</w:t>
            </w:r>
          </w:p>
        </w:tc>
      </w:tr>
      <w:tr w:rsidR="006A51FD" w:rsidTr="00A129F4">
        <w:trPr>
          <w:trHeight w:val="31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1</w:t>
            </w:r>
          </w:p>
        </w:tc>
        <w:tc>
          <w:tcPr>
            <w:tcW w:w="2451" w:type="dxa"/>
            <w:tcBorders>
              <w:top w:val="single" w:sz="4" w:space="0" w:color="auto"/>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Русский язык</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33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3</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9</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r>
              <w:rPr>
                <w:color w:val="000000"/>
                <w:sz w:val="22"/>
                <w:szCs w:val="22"/>
              </w:rPr>
              <w:t>82%</w:t>
            </w: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2</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Литература</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9</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1</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3</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Математика</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14</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4</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r>
              <w:rPr>
                <w:color w:val="000000"/>
                <w:sz w:val="22"/>
                <w:szCs w:val="22"/>
              </w:rPr>
              <w:t>79%</w:t>
            </w: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4</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Информатика и ИКТ</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5</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Физика</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6</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Химия</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7</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Биология</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1</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5</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r>
              <w:rPr>
                <w:color w:val="000000"/>
                <w:sz w:val="22"/>
                <w:szCs w:val="22"/>
              </w:rPr>
              <w:t>60%</w:t>
            </w: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8</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География</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2</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3</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r>
              <w:rPr>
                <w:color w:val="000000"/>
                <w:sz w:val="22"/>
                <w:szCs w:val="22"/>
              </w:rPr>
              <w:t>62%</w:t>
            </w: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9</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История</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11</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10</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Обществознание</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11</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Английский язык</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12</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ОБЖ</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8</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2</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r w:rsidR="006A51FD" w:rsidTr="00A129F4">
        <w:trPr>
          <w:trHeight w:val="315"/>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6A51FD" w:rsidRDefault="006A51FD" w:rsidP="00A129F4">
            <w:pPr>
              <w:jc w:val="right"/>
              <w:rPr>
                <w:color w:val="000000"/>
                <w:sz w:val="20"/>
                <w:szCs w:val="20"/>
              </w:rPr>
            </w:pPr>
            <w:r>
              <w:rPr>
                <w:color w:val="000000"/>
                <w:sz w:val="20"/>
                <w:szCs w:val="20"/>
              </w:rPr>
              <w:t>13</w:t>
            </w:r>
          </w:p>
        </w:tc>
        <w:tc>
          <w:tcPr>
            <w:tcW w:w="2451"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rPr>
                <w:color w:val="000000"/>
              </w:rPr>
            </w:pPr>
            <w:r>
              <w:rPr>
                <w:color w:val="000000"/>
              </w:rPr>
              <w:t>Технология</w:t>
            </w:r>
          </w:p>
        </w:tc>
        <w:tc>
          <w:tcPr>
            <w:tcW w:w="1985" w:type="dxa"/>
            <w:tcBorders>
              <w:top w:val="nil"/>
              <w:left w:val="nil"/>
              <w:bottom w:val="single" w:sz="4" w:space="0" w:color="auto"/>
              <w:right w:val="single" w:sz="4" w:space="0" w:color="auto"/>
            </w:tcBorders>
            <w:shd w:val="clear" w:color="000000" w:fill="FFFFFF"/>
            <w:noWrap/>
            <w:vAlign w:val="bottom"/>
            <w:hideMark/>
          </w:tcPr>
          <w:p w:rsidR="006A51FD" w:rsidRDefault="006A51FD" w:rsidP="00A129F4">
            <w:pPr>
              <w:jc w:val="center"/>
              <w:rPr>
                <w:color w:val="000000"/>
                <w:sz w:val="20"/>
                <w:szCs w:val="20"/>
              </w:rPr>
            </w:pPr>
            <w:r>
              <w:rPr>
                <w:color w:val="000000"/>
                <w:sz w:val="20"/>
                <w:szCs w:val="20"/>
              </w:rPr>
              <w:t>16</w:t>
            </w:r>
          </w:p>
        </w:tc>
        <w:tc>
          <w:tcPr>
            <w:tcW w:w="1275"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0</w:t>
            </w:r>
          </w:p>
        </w:tc>
        <w:tc>
          <w:tcPr>
            <w:tcW w:w="1070"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sz w:val="20"/>
                <w:szCs w:val="20"/>
              </w:rPr>
            </w:pPr>
            <w:r>
              <w:rPr>
                <w:color w:val="000000"/>
                <w:sz w:val="20"/>
                <w:szCs w:val="20"/>
              </w:rPr>
              <w:t>6</w:t>
            </w:r>
          </w:p>
        </w:tc>
        <w:tc>
          <w:tcPr>
            <w:tcW w:w="1783" w:type="dxa"/>
            <w:tcBorders>
              <w:top w:val="nil"/>
              <w:left w:val="nil"/>
              <w:bottom w:val="single" w:sz="4" w:space="0" w:color="auto"/>
              <w:right w:val="single" w:sz="4" w:space="0" w:color="auto"/>
            </w:tcBorders>
            <w:shd w:val="clear" w:color="auto" w:fill="auto"/>
            <w:noWrap/>
            <w:vAlign w:val="bottom"/>
            <w:hideMark/>
          </w:tcPr>
          <w:p w:rsidR="006A51FD" w:rsidRDefault="006A51FD" w:rsidP="00A129F4">
            <w:pPr>
              <w:jc w:val="center"/>
              <w:rPr>
                <w:color w:val="000000"/>
              </w:rPr>
            </w:pPr>
          </w:p>
        </w:tc>
      </w:tr>
    </w:tbl>
    <w:p w:rsidR="006A51FD" w:rsidRPr="00C36D61" w:rsidRDefault="006A51FD" w:rsidP="006A51FD">
      <w:pPr>
        <w:ind w:firstLine="540"/>
        <w:jc w:val="both"/>
      </w:pPr>
    </w:p>
    <w:p w:rsidR="006A51FD" w:rsidRPr="00C36D61" w:rsidRDefault="006A51FD" w:rsidP="006A51FD">
      <w:pPr>
        <w:ind w:firstLine="540"/>
        <w:jc w:val="both"/>
      </w:pPr>
      <w:r w:rsidRPr="00C36D61">
        <w:rPr>
          <w:u w:val="single"/>
        </w:rPr>
        <w:t>В муниципальном этапе</w:t>
      </w:r>
      <w:r>
        <w:t xml:space="preserve"> приняли участие в олимпиаде по биологии 2 чел. (уч. </w:t>
      </w:r>
      <w:proofErr w:type="spellStart"/>
      <w:r>
        <w:t>Белорусова</w:t>
      </w:r>
      <w:proofErr w:type="spellEnd"/>
      <w:r>
        <w:t xml:space="preserve"> Л.С.) 7,8</w:t>
      </w:r>
      <w:r w:rsidRPr="00C36D61">
        <w:t xml:space="preserve"> классов. </w:t>
      </w:r>
      <w:r>
        <w:t>Призеров и победителей нет.</w:t>
      </w:r>
    </w:p>
    <w:p w:rsidR="006A51FD" w:rsidRDefault="006A51FD" w:rsidP="006A51FD">
      <w:pPr>
        <w:ind w:firstLine="540"/>
        <w:jc w:val="both"/>
      </w:pPr>
      <w:r w:rsidRPr="00C36D61">
        <w:t xml:space="preserve">В </w:t>
      </w:r>
      <w:r w:rsidR="002A22CC">
        <w:rPr>
          <w:u w:val="single"/>
        </w:rPr>
        <w:t>олимпиаде по русскому языку</w:t>
      </w:r>
      <w:r w:rsidRPr="00C36D61">
        <w:rPr>
          <w:u w:val="single"/>
        </w:rPr>
        <w:t xml:space="preserve"> и математике среди обучающихся 4 классов</w:t>
      </w:r>
      <w:r>
        <w:rPr>
          <w:u w:val="single"/>
        </w:rPr>
        <w:t xml:space="preserve"> ( учитель Журавлева Э.А.)</w:t>
      </w:r>
      <w:r w:rsidRPr="00C36D61">
        <w:t xml:space="preserve"> ОУ г. Конаково и Конак</w:t>
      </w:r>
      <w:r>
        <w:t xml:space="preserve">овского района приняли участие 2 </w:t>
      </w:r>
      <w:r w:rsidRPr="00C36D61">
        <w:t xml:space="preserve"> </w:t>
      </w:r>
      <w:r w:rsidR="002A22CC">
        <w:t>об</w:t>
      </w:r>
      <w:r w:rsidRPr="00C36D61">
        <w:t>уча</w:t>
      </w:r>
      <w:r w:rsidR="002A22CC">
        <w:t>ю</w:t>
      </w:r>
      <w:r w:rsidRPr="00C36D61">
        <w:t>щихся нашей школы. Призер</w:t>
      </w:r>
      <w:r>
        <w:t>ы</w:t>
      </w:r>
      <w:r w:rsidRPr="00C36D61">
        <w:t xml:space="preserve"> - 1 чел. по русскому языку</w:t>
      </w:r>
      <w:r>
        <w:t>, 2 чел. по математике.</w:t>
      </w:r>
    </w:p>
    <w:p w:rsidR="006A51FD" w:rsidRDefault="006A51FD" w:rsidP="006A51FD">
      <w:pPr>
        <w:ind w:firstLine="540"/>
        <w:jc w:val="both"/>
      </w:pPr>
      <w:r>
        <w:t xml:space="preserve">В </w:t>
      </w:r>
      <w:r w:rsidRPr="00624ABD">
        <w:rPr>
          <w:u w:val="single"/>
        </w:rPr>
        <w:t>олимпиаде по основам православной культуры</w:t>
      </w:r>
      <w:r>
        <w:t xml:space="preserve"> на базе Городенской Православной гимназии приняли участие 5 </w:t>
      </w:r>
      <w:r w:rsidR="002A22CC">
        <w:t>об</w:t>
      </w:r>
      <w:r>
        <w:t>уча</w:t>
      </w:r>
      <w:r w:rsidR="002A22CC">
        <w:t>ю</w:t>
      </w:r>
      <w:r>
        <w:t>щихся школы:</w:t>
      </w:r>
    </w:p>
    <w:p w:rsidR="006A51FD" w:rsidRDefault="006A51FD" w:rsidP="006A51FD">
      <w:pPr>
        <w:ind w:firstLine="540"/>
        <w:jc w:val="both"/>
      </w:pPr>
    </w:p>
    <w:tbl>
      <w:tblPr>
        <w:tblW w:w="4463" w:type="dxa"/>
        <w:tblInd w:w="113" w:type="dxa"/>
        <w:tblLook w:val="04A0"/>
      </w:tblPr>
      <w:tblGrid>
        <w:gridCol w:w="805"/>
        <w:gridCol w:w="1213"/>
        <w:gridCol w:w="960"/>
        <w:gridCol w:w="520"/>
        <w:gridCol w:w="965"/>
      </w:tblGrid>
      <w:tr w:rsidR="004746C0" w:rsidRPr="00624ABD" w:rsidTr="004746C0">
        <w:trPr>
          <w:trHeight w:val="255"/>
        </w:trPr>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4746C0" w:rsidRPr="00624ABD" w:rsidRDefault="004746C0" w:rsidP="00A129F4">
            <w:pPr>
              <w:rPr>
                <w:b/>
                <w:bCs/>
              </w:rPr>
            </w:pPr>
            <w:r w:rsidRPr="00624ABD">
              <w:rPr>
                <w:b/>
                <w:bCs/>
                <w:sz w:val="22"/>
                <w:szCs w:val="22"/>
              </w:rPr>
              <w:t>Класс</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4746C0" w:rsidRPr="00624ABD" w:rsidRDefault="004746C0" w:rsidP="00A129F4">
            <w:pPr>
              <w:rPr>
                <w:b/>
                <w:bCs/>
              </w:rPr>
            </w:pPr>
            <w:r w:rsidRPr="00624ABD">
              <w:rPr>
                <w:b/>
                <w:bCs/>
                <w:sz w:val="22"/>
                <w:szCs w:val="22"/>
              </w:rPr>
              <w:t>Результат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46C0" w:rsidRPr="00624ABD" w:rsidRDefault="004746C0" w:rsidP="00A129F4">
            <w:pPr>
              <w:rPr>
                <w:b/>
                <w:bCs/>
              </w:rPr>
            </w:pPr>
            <w:proofErr w:type="spellStart"/>
            <w:r w:rsidRPr="00624ABD">
              <w:rPr>
                <w:b/>
                <w:bCs/>
                <w:sz w:val="22"/>
                <w:szCs w:val="22"/>
              </w:rPr>
              <w:t>max</w:t>
            </w:r>
            <w:proofErr w:type="spellEnd"/>
            <w:r w:rsidRPr="00624ABD">
              <w:rPr>
                <w:b/>
                <w:bCs/>
                <w:sz w:val="22"/>
                <w:szCs w:val="22"/>
              </w:rPr>
              <w:t xml:space="preserve"> балл</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746C0" w:rsidRPr="00624ABD" w:rsidRDefault="004746C0" w:rsidP="00A129F4">
            <w:pPr>
              <w:rPr>
                <w:b/>
                <w:bCs/>
              </w:rPr>
            </w:pPr>
            <w:r w:rsidRPr="00624ABD">
              <w:rPr>
                <w:b/>
                <w:bCs/>
                <w:sz w:val="22"/>
                <w:szCs w:val="22"/>
              </w:rPr>
              <w:t>%</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4746C0" w:rsidRPr="00624ABD" w:rsidRDefault="004746C0" w:rsidP="00A129F4">
            <w:pPr>
              <w:rPr>
                <w:b/>
                <w:bCs/>
              </w:rPr>
            </w:pPr>
            <w:r w:rsidRPr="00624ABD">
              <w:rPr>
                <w:b/>
                <w:bCs/>
                <w:sz w:val="22"/>
                <w:szCs w:val="22"/>
              </w:rPr>
              <w:t>диплом</w:t>
            </w:r>
          </w:p>
        </w:tc>
      </w:tr>
      <w:tr w:rsidR="004746C0" w:rsidRPr="00624ABD" w:rsidTr="004746C0">
        <w:trPr>
          <w:trHeight w:val="255"/>
        </w:trPr>
        <w:tc>
          <w:tcPr>
            <w:tcW w:w="80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4</w:t>
            </w:r>
          </w:p>
        </w:tc>
        <w:tc>
          <w:tcPr>
            <w:tcW w:w="1213"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60</w:t>
            </w:r>
          </w:p>
        </w:tc>
        <w:tc>
          <w:tcPr>
            <w:tcW w:w="52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83</w:t>
            </w:r>
          </w:p>
        </w:tc>
        <w:tc>
          <w:tcPr>
            <w:tcW w:w="96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I ст.</w:t>
            </w:r>
          </w:p>
        </w:tc>
      </w:tr>
      <w:tr w:rsidR="004746C0" w:rsidRPr="00624ABD" w:rsidTr="004746C0">
        <w:trPr>
          <w:trHeight w:val="255"/>
        </w:trPr>
        <w:tc>
          <w:tcPr>
            <w:tcW w:w="80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4</w:t>
            </w:r>
          </w:p>
        </w:tc>
        <w:tc>
          <w:tcPr>
            <w:tcW w:w="1213"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60</w:t>
            </w:r>
          </w:p>
        </w:tc>
        <w:tc>
          <w:tcPr>
            <w:tcW w:w="52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53</w:t>
            </w:r>
          </w:p>
        </w:tc>
        <w:tc>
          <w:tcPr>
            <w:tcW w:w="96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III ст.</w:t>
            </w:r>
          </w:p>
        </w:tc>
      </w:tr>
      <w:tr w:rsidR="004746C0" w:rsidRPr="00624ABD" w:rsidTr="004746C0">
        <w:trPr>
          <w:trHeight w:val="255"/>
        </w:trPr>
        <w:tc>
          <w:tcPr>
            <w:tcW w:w="80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5</w:t>
            </w:r>
          </w:p>
        </w:tc>
        <w:tc>
          <w:tcPr>
            <w:tcW w:w="1213"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60</w:t>
            </w:r>
          </w:p>
        </w:tc>
        <w:tc>
          <w:tcPr>
            <w:tcW w:w="52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75</w:t>
            </w:r>
          </w:p>
        </w:tc>
        <w:tc>
          <w:tcPr>
            <w:tcW w:w="96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II ст.</w:t>
            </w:r>
          </w:p>
        </w:tc>
      </w:tr>
      <w:tr w:rsidR="004746C0" w:rsidRPr="00624ABD" w:rsidTr="004746C0">
        <w:trPr>
          <w:trHeight w:val="255"/>
        </w:trPr>
        <w:tc>
          <w:tcPr>
            <w:tcW w:w="80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5</w:t>
            </w:r>
          </w:p>
        </w:tc>
        <w:tc>
          <w:tcPr>
            <w:tcW w:w="1213"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38</w:t>
            </w:r>
          </w:p>
        </w:tc>
        <w:tc>
          <w:tcPr>
            <w:tcW w:w="96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60</w:t>
            </w:r>
          </w:p>
        </w:tc>
        <w:tc>
          <w:tcPr>
            <w:tcW w:w="52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63</w:t>
            </w:r>
          </w:p>
        </w:tc>
        <w:tc>
          <w:tcPr>
            <w:tcW w:w="96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III ст.</w:t>
            </w:r>
          </w:p>
        </w:tc>
      </w:tr>
      <w:tr w:rsidR="004746C0" w:rsidRPr="00624ABD" w:rsidTr="004746C0">
        <w:trPr>
          <w:trHeight w:val="255"/>
        </w:trPr>
        <w:tc>
          <w:tcPr>
            <w:tcW w:w="80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7</w:t>
            </w:r>
          </w:p>
        </w:tc>
        <w:tc>
          <w:tcPr>
            <w:tcW w:w="1213"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100</w:t>
            </w:r>
          </w:p>
        </w:tc>
        <w:tc>
          <w:tcPr>
            <w:tcW w:w="520"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pPr>
              <w:jc w:val="right"/>
            </w:pPr>
            <w:r w:rsidRPr="00624ABD">
              <w:rPr>
                <w:sz w:val="22"/>
                <w:szCs w:val="22"/>
              </w:rPr>
              <w:t>24</w:t>
            </w:r>
          </w:p>
        </w:tc>
        <w:tc>
          <w:tcPr>
            <w:tcW w:w="965" w:type="dxa"/>
            <w:tcBorders>
              <w:top w:val="nil"/>
              <w:left w:val="nil"/>
              <w:bottom w:val="single" w:sz="4" w:space="0" w:color="auto"/>
              <w:right w:val="single" w:sz="4" w:space="0" w:color="auto"/>
            </w:tcBorders>
            <w:shd w:val="clear" w:color="auto" w:fill="auto"/>
            <w:noWrap/>
            <w:vAlign w:val="bottom"/>
            <w:hideMark/>
          </w:tcPr>
          <w:p w:rsidR="004746C0" w:rsidRPr="00624ABD" w:rsidRDefault="004746C0" w:rsidP="00A129F4">
            <w:r w:rsidRPr="00624ABD">
              <w:rPr>
                <w:sz w:val="22"/>
                <w:szCs w:val="22"/>
              </w:rPr>
              <w:t> </w:t>
            </w:r>
            <w:r>
              <w:rPr>
                <w:sz w:val="22"/>
                <w:szCs w:val="22"/>
              </w:rPr>
              <w:t>-</w:t>
            </w:r>
          </w:p>
        </w:tc>
      </w:tr>
    </w:tbl>
    <w:p w:rsidR="006A51FD" w:rsidRDefault="006A51FD" w:rsidP="006A51FD">
      <w:pPr>
        <w:ind w:firstLine="540"/>
        <w:jc w:val="both"/>
      </w:pPr>
    </w:p>
    <w:p w:rsidR="006A51FD" w:rsidRDefault="006A51FD" w:rsidP="006A51FD">
      <w:r>
        <w:t xml:space="preserve">Результаты </w:t>
      </w:r>
      <w:r w:rsidRPr="003B3CAC">
        <w:rPr>
          <w:b/>
        </w:rPr>
        <w:t>окружных олимпиад среди обучающихся 3</w:t>
      </w:r>
      <w:r>
        <w:rPr>
          <w:b/>
        </w:rPr>
        <w:t>-х</w:t>
      </w:r>
      <w:r w:rsidRPr="00B04209">
        <w:t xml:space="preserve"> </w:t>
      </w:r>
      <w:r w:rsidRPr="003B3CAC">
        <w:rPr>
          <w:b/>
        </w:rPr>
        <w:t>классов</w:t>
      </w:r>
      <w:r>
        <w:t xml:space="preserve"> на базе МБОУ СОШ №2 п. Редкино. </w:t>
      </w:r>
    </w:p>
    <w:p w:rsidR="006A51FD" w:rsidRPr="003B3CAC" w:rsidRDefault="006A51FD" w:rsidP="006A51FD">
      <w:pPr>
        <w:rPr>
          <w:b/>
        </w:rPr>
      </w:pPr>
      <w:r w:rsidRPr="003B3CAC">
        <w:rPr>
          <w:b/>
        </w:rPr>
        <w:t>Русский язык:</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691"/>
        <w:gridCol w:w="1149"/>
        <w:gridCol w:w="3212"/>
      </w:tblGrid>
      <w:tr w:rsidR="004746C0" w:rsidRPr="00B04209" w:rsidTr="00A129F4">
        <w:tc>
          <w:tcPr>
            <w:tcW w:w="0" w:type="auto"/>
            <w:shd w:val="clear" w:color="auto" w:fill="auto"/>
          </w:tcPr>
          <w:p w:rsidR="004746C0" w:rsidRPr="00B04209" w:rsidRDefault="004746C0" w:rsidP="00A129F4">
            <w:pPr>
              <w:jc w:val="center"/>
            </w:pPr>
            <w:r w:rsidRPr="00B04209">
              <w:t>№</w:t>
            </w:r>
            <w:proofErr w:type="spellStart"/>
            <w:r w:rsidRPr="00B04209">
              <w:t>п</w:t>
            </w:r>
            <w:proofErr w:type="spellEnd"/>
            <w:r w:rsidRPr="00B04209">
              <w:t>/</w:t>
            </w:r>
            <w:proofErr w:type="spellStart"/>
            <w:r w:rsidRPr="00B04209">
              <w:t>п</w:t>
            </w:r>
            <w:proofErr w:type="spellEnd"/>
          </w:p>
        </w:tc>
        <w:tc>
          <w:tcPr>
            <w:tcW w:w="0" w:type="auto"/>
            <w:shd w:val="clear" w:color="auto" w:fill="auto"/>
          </w:tcPr>
          <w:p w:rsidR="004746C0" w:rsidRPr="00B04209" w:rsidRDefault="004746C0" w:rsidP="00A129F4">
            <w:pPr>
              <w:jc w:val="center"/>
            </w:pPr>
            <w:r w:rsidRPr="00B04209">
              <w:t>Кол-во баллов</w:t>
            </w:r>
          </w:p>
        </w:tc>
        <w:tc>
          <w:tcPr>
            <w:tcW w:w="0" w:type="auto"/>
            <w:shd w:val="clear" w:color="auto" w:fill="auto"/>
          </w:tcPr>
          <w:p w:rsidR="004746C0" w:rsidRPr="00B04209" w:rsidRDefault="004746C0" w:rsidP="00A129F4">
            <w:pPr>
              <w:jc w:val="center"/>
            </w:pPr>
            <w:r w:rsidRPr="00B04209">
              <w:t>место</w:t>
            </w:r>
          </w:p>
        </w:tc>
        <w:tc>
          <w:tcPr>
            <w:tcW w:w="0" w:type="auto"/>
            <w:shd w:val="clear" w:color="auto" w:fill="auto"/>
          </w:tcPr>
          <w:p w:rsidR="004746C0" w:rsidRPr="00B04209" w:rsidRDefault="004746C0" w:rsidP="00A129F4">
            <w:pPr>
              <w:jc w:val="center"/>
            </w:pPr>
            <w:r w:rsidRPr="00B04209">
              <w:t>учитель</w:t>
            </w:r>
          </w:p>
        </w:tc>
      </w:tr>
      <w:tr w:rsidR="004746C0" w:rsidRPr="00B04209" w:rsidTr="00A129F4">
        <w:tc>
          <w:tcPr>
            <w:tcW w:w="0" w:type="auto"/>
            <w:shd w:val="clear" w:color="auto" w:fill="auto"/>
          </w:tcPr>
          <w:p w:rsidR="004746C0" w:rsidRPr="00AC5557" w:rsidRDefault="004746C0" w:rsidP="006A51FD">
            <w:pPr>
              <w:pStyle w:val="a5"/>
              <w:numPr>
                <w:ilvl w:val="0"/>
                <w:numId w:val="18"/>
              </w:numPr>
              <w:jc w:val="center"/>
            </w:pPr>
          </w:p>
        </w:tc>
        <w:tc>
          <w:tcPr>
            <w:tcW w:w="0" w:type="auto"/>
            <w:shd w:val="clear" w:color="auto" w:fill="auto"/>
          </w:tcPr>
          <w:p w:rsidR="004746C0" w:rsidRPr="00B04209" w:rsidRDefault="004746C0" w:rsidP="00A129F4">
            <w:pPr>
              <w:jc w:val="center"/>
            </w:pPr>
            <w:r w:rsidRPr="00B04209">
              <w:t>27,5</w:t>
            </w:r>
          </w:p>
        </w:tc>
        <w:tc>
          <w:tcPr>
            <w:tcW w:w="0" w:type="auto"/>
            <w:shd w:val="clear" w:color="auto" w:fill="auto"/>
          </w:tcPr>
          <w:p w:rsidR="004746C0" w:rsidRPr="00B04209" w:rsidRDefault="004746C0" w:rsidP="00A129F4">
            <w:pPr>
              <w:jc w:val="center"/>
            </w:pPr>
            <w:r w:rsidRPr="00B04209">
              <w:t>1</w:t>
            </w:r>
          </w:p>
        </w:tc>
        <w:tc>
          <w:tcPr>
            <w:tcW w:w="0" w:type="auto"/>
            <w:vMerge w:val="restart"/>
            <w:shd w:val="clear" w:color="auto" w:fill="auto"/>
          </w:tcPr>
          <w:p w:rsidR="004746C0" w:rsidRPr="00B04209" w:rsidRDefault="004746C0" w:rsidP="00A129F4">
            <w:pPr>
              <w:jc w:val="center"/>
            </w:pPr>
            <w:r w:rsidRPr="00B04209">
              <w:t>Комарова Наталья Сергеевна</w:t>
            </w:r>
          </w:p>
        </w:tc>
      </w:tr>
      <w:tr w:rsidR="004746C0" w:rsidRPr="00B04209" w:rsidTr="00A129F4">
        <w:tc>
          <w:tcPr>
            <w:tcW w:w="0" w:type="auto"/>
            <w:shd w:val="clear" w:color="auto" w:fill="auto"/>
          </w:tcPr>
          <w:p w:rsidR="004746C0" w:rsidRPr="00AC5557" w:rsidRDefault="004746C0" w:rsidP="006A51FD">
            <w:pPr>
              <w:pStyle w:val="a5"/>
              <w:numPr>
                <w:ilvl w:val="0"/>
                <w:numId w:val="18"/>
              </w:numPr>
              <w:jc w:val="center"/>
            </w:pPr>
          </w:p>
        </w:tc>
        <w:tc>
          <w:tcPr>
            <w:tcW w:w="0" w:type="auto"/>
            <w:shd w:val="clear" w:color="auto" w:fill="auto"/>
          </w:tcPr>
          <w:p w:rsidR="004746C0" w:rsidRPr="00B04209" w:rsidRDefault="004746C0" w:rsidP="00A129F4">
            <w:pPr>
              <w:jc w:val="center"/>
            </w:pPr>
            <w:r w:rsidRPr="00B04209">
              <w:t>23</w:t>
            </w:r>
          </w:p>
        </w:tc>
        <w:tc>
          <w:tcPr>
            <w:tcW w:w="0" w:type="auto"/>
            <w:shd w:val="clear" w:color="auto" w:fill="auto"/>
          </w:tcPr>
          <w:p w:rsidR="004746C0" w:rsidRPr="00B04209" w:rsidRDefault="004746C0" w:rsidP="00A129F4">
            <w:pPr>
              <w:jc w:val="center"/>
            </w:pPr>
            <w:r w:rsidRPr="00B04209">
              <w:t>3</w:t>
            </w:r>
          </w:p>
        </w:tc>
        <w:tc>
          <w:tcPr>
            <w:tcW w:w="0" w:type="auto"/>
            <w:vMerge/>
            <w:shd w:val="clear" w:color="auto" w:fill="auto"/>
          </w:tcPr>
          <w:p w:rsidR="004746C0" w:rsidRPr="00B04209" w:rsidRDefault="004746C0" w:rsidP="00A129F4">
            <w:pPr>
              <w:jc w:val="center"/>
            </w:pPr>
          </w:p>
        </w:tc>
      </w:tr>
      <w:tr w:rsidR="004746C0" w:rsidRPr="00B04209" w:rsidTr="00A129F4">
        <w:tc>
          <w:tcPr>
            <w:tcW w:w="0" w:type="auto"/>
            <w:shd w:val="clear" w:color="auto" w:fill="auto"/>
          </w:tcPr>
          <w:p w:rsidR="004746C0" w:rsidRPr="00AC5557" w:rsidRDefault="004746C0" w:rsidP="006A51FD">
            <w:pPr>
              <w:pStyle w:val="a5"/>
              <w:numPr>
                <w:ilvl w:val="0"/>
                <w:numId w:val="18"/>
              </w:numPr>
              <w:jc w:val="center"/>
            </w:pPr>
          </w:p>
        </w:tc>
        <w:tc>
          <w:tcPr>
            <w:tcW w:w="0" w:type="auto"/>
            <w:shd w:val="clear" w:color="auto" w:fill="auto"/>
          </w:tcPr>
          <w:p w:rsidR="004746C0" w:rsidRPr="00B04209" w:rsidRDefault="004746C0" w:rsidP="00A129F4">
            <w:pPr>
              <w:jc w:val="center"/>
            </w:pPr>
            <w:r w:rsidRPr="00B04209">
              <w:t>17</w:t>
            </w:r>
          </w:p>
        </w:tc>
        <w:tc>
          <w:tcPr>
            <w:tcW w:w="0" w:type="auto"/>
            <w:shd w:val="clear" w:color="auto" w:fill="auto"/>
          </w:tcPr>
          <w:p w:rsidR="004746C0" w:rsidRPr="00AC5557" w:rsidRDefault="004746C0" w:rsidP="00A129F4">
            <w:pPr>
              <w:jc w:val="center"/>
              <w:rPr>
                <w:b/>
              </w:rPr>
            </w:pPr>
            <w:r w:rsidRPr="00B04209">
              <w:t>участник</w:t>
            </w:r>
          </w:p>
        </w:tc>
        <w:tc>
          <w:tcPr>
            <w:tcW w:w="0" w:type="auto"/>
            <w:vMerge/>
            <w:shd w:val="clear" w:color="auto" w:fill="auto"/>
          </w:tcPr>
          <w:p w:rsidR="004746C0" w:rsidRPr="00B04209" w:rsidRDefault="004746C0" w:rsidP="00A129F4">
            <w:pPr>
              <w:jc w:val="center"/>
            </w:pPr>
          </w:p>
        </w:tc>
      </w:tr>
    </w:tbl>
    <w:p w:rsidR="006A51FD" w:rsidRDefault="006A51FD" w:rsidP="006A51FD">
      <w:pPr>
        <w:jc w:val="center"/>
      </w:pPr>
    </w:p>
    <w:p w:rsidR="006A51FD" w:rsidRPr="003B3CAC" w:rsidRDefault="006A51FD" w:rsidP="006A51FD">
      <w:pPr>
        <w:rPr>
          <w:b/>
        </w:rPr>
      </w:pPr>
      <w:r w:rsidRPr="003B3CAC">
        <w:rPr>
          <w:b/>
        </w:rPr>
        <w:t>Математика: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691"/>
        <w:gridCol w:w="1149"/>
        <w:gridCol w:w="3212"/>
      </w:tblGrid>
      <w:tr w:rsidR="004746C0" w:rsidRPr="00B04209" w:rsidTr="00A129F4">
        <w:tc>
          <w:tcPr>
            <w:tcW w:w="0" w:type="auto"/>
            <w:shd w:val="clear" w:color="auto" w:fill="auto"/>
          </w:tcPr>
          <w:p w:rsidR="004746C0" w:rsidRPr="00B04209" w:rsidRDefault="004746C0" w:rsidP="00A129F4">
            <w:pPr>
              <w:jc w:val="center"/>
            </w:pPr>
            <w:r w:rsidRPr="00B04209">
              <w:t>№</w:t>
            </w:r>
            <w:proofErr w:type="spellStart"/>
            <w:r w:rsidRPr="00B04209">
              <w:t>п</w:t>
            </w:r>
            <w:proofErr w:type="spellEnd"/>
            <w:r w:rsidRPr="00B04209">
              <w:t>/</w:t>
            </w:r>
            <w:proofErr w:type="spellStart"/>
            <w:r w:rsidRPr="00B04209">
              <w:t>п</w:t>
            </w:r>
            <w:proofErr w:type="spellEnd"/>
          </w:p>
        </w:tc>
        <w:tc>
          <w:tcPr>
            <w:tcW w:w="0" w:type="auto"/>
            <w:shd w:val="clear" w:color="auto" w:fill="auto"/>
          </w:tcPr>
          <w:p w:rsidR="004746C0" w:rsidRPr="00B04209" w:rsidRDefault="004746C0" w:rsidP="00A129F4">
            <w:pPr>
              <w:jc w:val="center"/>
            </w:pPr>
            <w:r w:rsidRPr="00B04209">
              <w:t>Кол-во баллов</w:t>
            </w:r>
          </w:p>
        </w:tc>
        <w:tc>
          <w:tcPr>
            <w:tcW w:w="0" w:type="auto"/>
            <w:shd w:val="clear" w:color="auto" w:fill="auto"/>
          </w:tcPr>
          <w:p w:rsidR="004746C0" w:rsidRPr="00B04209" w:rsidRDefault="004746C0" w:rsidP="00A129F4">
            <w:pPr>
              <w:jc w:val="center"/>
            </w:pPr>
            <w:r>
              <w:t>М</w:t>
            </w:r>
            <w:r w:rsidRPr="00B04209">
              <w:t>есто</w:t>
            </w:r>
          </w:p>
        </w:tc>
        <w:tc>
          <w:tcPr>
            <w:tcW w:w="0" w:type="auto"/>
            <w:shd w:val="clear" w:color="auto" w:fill="auto"/>
          </w:tcPr>
          <w:p w:rsidR="004746C0" w:rsidRPr="00B04209" w:rsidRDefault="004746C0" w:rsidP="00A129F4">
            <w:pPr>
              <w:jc w:val="center"/>
            </w:pPr>
            <w:r>
              <w:t>У</w:t>
            </w:r>
            <w:r w:rsidRPr="00B04209">
              <w:t>читель</w:t>
            </w:r>
          </w:p>
        </w:tc>
      </w:tr>
      <w:tr w:rsidR="004746C0" w:rsidRPr="00B04209" w:rsidTr="00A129F4">
        <w:tc>
          <w:tcPr>
            <w:tcW w:w="0" w:type="auto"/>
            <w:shd w:val="clear" w:color="auto" w:fill="auto"/>
          </w:tcPr>
          <w:p w:rsidR="004746C0" w:rsidRPr="00AC5557" w:rsidRDefault="004746C0" w:rsidP="006A51FD">
            <w:pPr>
              <w:pStyle w:val="a5"/>
              <w:numPr>
                <w:ilvl w:val="0"/>
                <w:numId w:val="19"/>
              </w:numPr>
              <w:jc w:val="center"/>
            </w:pPr>
          </w:p>
        </w:tc>
        <w:tc>
          <w:tcPr>
            <w:tcW w:w="0" w:type="auto"/>
            <w:shd w:val="clear" w:color="auto" w:fill="auto"/>
          </w:tcPr>
          <w:p w:rsidR="004746C0" w:rsidRPr="00B04209" w:rsidRDefault="004746C0" w:rsidP="00A129F4">
            <w:pPr>
              <w:jc w:val="center"/>
            </w:pPr>
            <w:r>
              <w:t>10</w:t>
            </w:r>
          </w:p>
        </w:tc>
        <w:tc>
          <w:tcPr>
            <w:tcW w:w="0" w:type="auto"/>
            <w:shd w:val="clear" w:color="auto" w:fill="auto"/>
          </w:tcPr>
          <w:p w:rsidR="004746C0" w:rsidRPr="00B04209" w:rsidRDefault="004746C0" w:rsidP="00A129F4">
            <w:pPr>
              <w:jc w:val="center"/>
            </w:pPr>
            <w:r>
              <w:t>2</w:t>
            </w:r>
          </w:p>
        </w:tc>
        <w:tc>
          <w:tcPr>
            <w:tcW w:w="0" w:type="auto"/>
            <w:vMerge w:val="restart"/>
            <w:shd w:val="clear" w:color="auto" w:fill="auto"/>
          </w:tcPr>
          <w:p w:rsidR="004746C0" w:rsidRPr="00B04209" w:rsidRDefault="004746C0" w:rsidP="00A129F4">
            <w:pPr>
              <w:jc w:val="center"/>
            </w:pPr>
            <w:r w:rsidRPr="00B04209">
              <w:t>Комарова Наталья Сергеевна</w:t>
            </w:r>
          </w:p>
        </w:tc>
      </w:tr>
      <w:tr w:rsidR="004746C0" w:rsidRPr="00B04209" w:rsidTr="00A129F4">
        <w:tc>
          <w:tcPr>
            <w:tcW w:w="0" w:type="auto"/>
            <w:shd w:val="clear" w:color="auto" w:fill="auto"/>
          </w:tcPr>
          <w:p w:rsidR="004746C0" w:rsidRPr="00AC5557" w:rsidRDefault="004746C0" w:rsidP="006A51FD">
            <w:pPr>
              <w:pStyle w:val="a5"/>
              <w:numPr>
                <w:ilvl w:val="0"/>
                <w:numId w:val="19"/>
              </w:numPr>
              <w:jc w:val="center"/>
            </w:pPr>
          </w:p>
        </w:tc>
        <w:tc>
          <w:tcPr>
            <w:tcW w:w="0" w:type="auto"/>
            <w:shd w:val="clear" w:color="auto" w:fill="auto"/>
          </w:tcPr>
          <w:p w:rsidR="004746C0" w:rsidRDefault="004746C0" w:rsidP="00A129F4">
            <w:pPr>
              <w:jc w:val="center"/>
            </w:pPr>
            <w:r>
              <w:t>7</w:t>
            </w:r>
          </w:p>
        </w:tc>
        <w:tc>
          <w:tcPr>
            <w:tcW w:w="0" w:type="auto"/>
            <w:shd w:val="clear" w:color="auto" w:fill="auto"/>
          </w:tcPr>
          <w:p w:rsidR="004746C0" w:rsidRPr="00B04209" w:rsidRDefault="004746C0" w:rsidP="00A129F4">
            <w:pPr>
              <w:jc w:val="center"/>
            </w:pPr>
            <w:r w:rsidRPr="00B04209">
              <w:t>участник</w:t>
            </w:r>
          </w:p>
        </w:tc>
        <w:tc>
          <w:tcPr>
            <w:tcW w:w="0" w:type="auto"/>
            <w:vMerge/>
            <w:shd w:val="clear" w:color="auto" w:fill="auto"/>
          </w:tcPr>
          <w:p w:rsidR="004746C0" w:rsidRPr="00B04209" w:rsidRDefault="004746C0" w:rsidP="00A129F4">
            <w:pPr>
              <w:jc w:val="center"/>
            </w:pPr>
          </w:p>
        </w:tc>
      </w:tr>
      <w:tr w:rsidR="004746C0" w:rsidRPr="00B04209" w:rsidTr="00A129F4">
        <w:tc>
          <w:tcPr>
            <w:tcW w:w="0" w:type="auto"/>
            <w:shd w:val="clear" w:color="auto" w:fill="auto"/>
          </w:tcPr>
          <w:p w:rsidR="004746C0" w:rsidRPr="00AC5557" w:rsidRDefault="004746C0" w:rsidP="006A51FD">
            <w:pPr>
              <w:pStyle w:val="a5"/>
              <w:numPr>
                <w:ilvl w:val="0"/>
                <w:numId w:val="19"/>
              </w:numPr>
              <w:jc w:val="center"/>
            </w:pPr>
          </w:p>
        </w:tc>
        <w:tc>
          <w:tcPr>
            <w:tcW w:w="0" w:type="auto"/>
            <w:shd w:val="clear" w:color="auto" w:fill="auto"/>
          </w:tcPr>
          <w:p w:rsidR="004746C0" w:rsidRDefault="004746C0" w:rsidP="00A129F4">
            <w:pPr>
              <w:jc w:val="center"/>
            </w:pPr>
            <w:r>
              <w:t>2</w:t>
            </w:r>
          </w:p>
        </w:tc>
        <w:tc>
          <w:tcPr>
            <w:tcW w:w="0" w:type="auto"/>
            <w:shd w:val="clear" w:color="auto" w:fill="auto"/>
          </w:tcPr>
          <w:p w:rsidR="004746C0" w:rsidRDefault="004746C0" w:rsidP="00A129F4">
            <w:pPr>
              <w:jc w:val="center"/>
            </w:pPr>
            <w:r>
              <w:t>участник</w:t>
            </w:r>
          </w:p>
        </w:tc>
        <w:tc>
          <w:tcPr>
            <w:tcW w:w="0" w:type="auto"/>
            <w:vMerge/>
            <w:shd w:val="clear" w:color="auto" w:fill="auto"/>
          </w:tcPr>
          <w:p w:rsidR="004746C0" w:rsidRPr="00B04209" w:rsidRDefault="004746C0" w:rsidP="00A129F4">
            <w:pPr>
              <w:jc w:val="center"/>
            </w:pPr>
          </w:p>
        </w:tc>
      </w:tr>
    </w:tbl>
    <w:p w:rsidR="006A51FD" w:rsidRDefault="006A51FD" w:rsidP="006A51FD"/>
    <w:p w:rsidR="006A51FD" w:rsidRPr="003B3CAC" w:rsidRDefault="006A51FD" w:rsidP="006A51FD">
      <w:r w:rsidRPr="003B3CAC">
        <w:t xml:space="preserve">Результаты </w:t>
      </w:r>
      <w:r w:rsidRPr="003B3CAC">
        <w:rPr>
          <w:b/>
        </w:rPr>
        <w:t>муниципальной олимпиады для обучающихся 4-х классов</w:t>
      </w:r>
    </w:p>
    <w:p w:rsidR="006A51FD" w:rsidRDefault="006A51FD" w:rsidP="006A51FD">
      <w:pPr>
        <w:rPr>
          <w:b/>
        </w:rPr>
      </w:pPr>
      <w:r w:rsidRPr="003B3CAC">
        <w:rPr>
          <w:b/>
        </w:rPr>
        <w:t>Русский язык</w:t>
      </w:r>
      <w:r>
        <w:rPr>
          <w:b/>
        </w:rPr>
        <w:t>:</w:t>
      </w:r>
    </w:p>
    <w:tbl>
      <w:tblPr>
        <w:tblW w:w="6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2835"/>
        <w:gridCol w:w="1221"/>
        <w:gridCol w:w="1363"/>
      </w:tblGrid>
      <w:tr w:rsidR="004746C0" w:rsidRPr="001371A3" w:rsidTr="004746C0">
        <w:tc>
          <w:tcPr>
            <w:tcW w:w="730" w:type="dxa"/>
            <w:shd w:val="clear" w:color="auto" w:fill="auto"/>
          </w:tcPr>
          <w:p w:rsidR="004746C0" w:rsidRPr="003B3CAC" w:rsidRDefault="004746C0" w:rsidP="00A129F4">
            <w:pPr>
              <w:jc w:val="center"/>
              <w:rPr>
                <w:bCs/>
              </w:rPr>
            </w:pPr>
            <w:r w:rsidRPr="003B3CAC">
              <w:rPr>
                <w:bCs/>
              </w:rPr>
              <w:t>№</w:t>
            </w:r>
          </w:p>
        </w:tc>
        <w:tc>
          <w:tcPr>
            <w:tcW w:w="2835" w:type="dxa"/>
            <w:shd w:val="clear" w:color="auto" w:fill="auto"/>
          </w:tcPr>
          <w:p w:rsidR="004746C0" w:rsidRPr="003B3CAC" w:rsidRDefault="004746C0" w:rsidP="00A129F4">
            <w:pPr>
              <w:jc w:val="center"/>
              <w:rPr>
                <w:bCs/>
              </w:rPr>
            </w:pPr>
            <w:r w:rsidRPr="003B3CAC">
              <w:rPr>
                <w:bCs/>
              </w:rPr>
              <w:t>ФИО учителя</w:t>
            </w:r>
          </w:p>
        </w:tc>
        <w:tc>
          <w:tcPr>
            <w:tcW w:w="1221" w:type="dxa"/>
            <w:shd w:val="clear" w:color="auto" w:fill="auto"/>
          </w:tcPr>
          <w:p w:rsidR="004746C0" w:rsidRPr="003B3CAC" w:rsidRDefault="004746C0" w:rsidP="00A129F4">
            <w:pPr>
              <w:jc w:val="center"/>
              <w:rPr>
                <w:bCs/>
              </w:rPr>
            </w:pPr>
            <w:proofErr w:type="spellStart"/>
            <w:r w:rsidRPr="003B3CAC">
              <w:rPr>
                <w:bCs/>
              </w:rPr>
              <w:t>Колич</w:t>
            </w:r>
            <w:proofErr w:type="spellEnd"/>
            <w:r w:rsidRPr="003B3CAC">
              <w:rPr>
                <w:bCs/>
              </w:rPr>
              <w:t xml:space="preserve"> баллов</w:t>
            </w:r>
          </w:p>
        </w:tc>
        <w:tc>
          <w:tcPr>
            <w:tcW w:w="1363" w:type="dxa"/>
            <w:shd w:val="clear" w:color="auto" w:fill="auto"/>
          </w:tcPr>
          <w:p w:rsidR="004746C0" w:rsidRPr="003B3CAC" w:rsidRDefault="004746C0" w:rsidP="00A129F4">
            <w:pPr>
              <w:jc w:val="center"/>
              <w:rPr>
                <w:bCs/>
              </w:rPr>
            </w:pPr>
            <w:r w:rsidRPr="003B3CAC">
              <w:rPr>
                <w:bCs/>
              </w:rPr>
              <w:t>Результат</w:t>
            </w:r>
          </w:p>
          <w:p w:rsidR="004746C0" w:rsidRPr="003B3CAC" w:rsidRDefault="004746C0" w:rsidP="00A129F4">
            <w:pPr>
              <w:jc w:val="center"/>
              <w:rPr>
                <w:bCs/>
              </w:rPr>
            </w:pPr>
          </w:p>
        </w:tc>
      </w:tr>
      <w:tr w:rsidR="004746C0" w:rsidRPr="001371A3" w:rsidTr="004746C0">
        <w:tc>
          <w:tcPr>
            <w:tcW w:w="730" w:type="dxa"/>
            <w:shd w:val="clear" w:color="auto" w:fill="auto"/>
          </w:tcPr>
          <w:p w:rsidR="004746C0" w:rsidRPr="001371A3" w:rsidRDefault="004746C0" w:rsidP="006A51FD">
            <w:pPr>
              <w:numPr>
                <w:ilvl w:val="0"/>
                <w:numId w:val="20"/>
              </w:numPr>
              <w:jc w:val="center"/>
            </w:pPr>
          </w:p>
        </w:tc>
        <w:tc>
          <w:tcPr>
            <w:tcW w:w="2835" w:type="dxa"/>
            <w:vMerge w:val="restart"/>
            <w:shd w:val="clear" w:color="auto" w:fill="auto"/>
          </w:tcPr>
          <w:p w:rsidR="004746C0" w:rsidRPr="00693713" w:rsidRDefault="004746C0" w:rsidP="00A129F4">
            <w:r w:rsidRPr="00693713">
              <w:t>Александрова Елена Сергеевна</w:t>
            </w:r>
          </w:p>
        </w:tc>
        <w:tc>
          <w:tcPr>
            <w:tcW w:w="1221" w:type="dxa"/>
            <w:shd w:val="clear" w:color="auto" w:fill="auto"/>
          </w:tcPr>
          <w:p w:rsidR="004746C0" w:rsidRPr="001371A3" w:rsidRDefault="004746C0" w:rsidP="00A129F4">
            <w:pPr>
              <w:jc w:val="both"/>
              <w:rPr>
                <w:color w:val="000000"/>
              </w:rPr>
            </w:pPr>
            <w:r>
              <w:rPr>
                <w:color w:val="000000"/>
              </w:rPr>
              <w:t>23</w:t>
            </w:r>
          </w:p>
        </w:tc>
        <w:tc>
          <w:tcPr>
            <w:tcW w:w="1363" w:type="dxa"/>
            <w:shd w:val="clear" w:color="auto" w:fill="auto"/>
          </w:tcPr>
          <w:p w:rsidR="004746C0" w:rsidRPr="003B3CAC" w:rsidRDefault="004746C0" w:rsidP="00A129F4">
            <w:r w:rsidRPr="003B3CAC">
              <w:t>призёр</w:t>
            </w:r>
          </w:p>
        </w:tc>
      </w:tr>
      <w:tr w:rsidR="004746C0" w:rsidRPr="001371A3" w:rsidTr="004746C0">
        <w:tc>
          <w:tcPr>
            <w:tcW w:w="730" w:type="dxa"/>
            <w:shd w:val="clear" w:color="auto" w:fill="auto"/>
          </w:tcPr>
          <w:p w:rsidR="004746C0" w:rsidRPr="001371A3" w:rsidRDefault="004746C0" w:rsidP="006A51FD">
            <w:pPr>
              <w:numPr>
                <w:ilvl w:val="0"/>
                <w:numId w:val="20"/>
              </w:numPr>
              <w:jc w:val="center"/>
            </w:pPr>
          </w:p>
        </w:tc>
        <w:tc>
          <w:tcPr>
            <w:tcW w:w="2835" w:type="dxa"/>
            <w:vMerge/>
            <w:shd w:val="clear" w:color="auto" w:fill="auto"/>
          </w:tcPr>
          <w:p w:rsidR="004746C0" w:rsidRPr="00693713" w:rsidRDefault="004746C0" w:rsidP="00A129F4"/>
        </w:tc>
        <w:tc>
          <w:tcPr>
            <w:tcW w:w="1221" w:type="dxa"/>
            <w:shd w:val="clear" w:color="auto" w:fill="auto"/>
          </w:tcPr>
          <w:p w:rsidR="004746C0" w:rsidRPr="001371A3" w:rsidRDefault="004746C0" w:rsidP="00A129F4">
            <w:pPr>
              <w:jc w:val="both"/>
              <w:rPr>
                <w:color w:val="000000"/>
              </w:rPr>
            </w:pPr>
            <w:r>
              <w:rPr>
                <w:color w:val="000000"/>
              </w:rPr>
              <w:t>23,5</w:t>
            </w:r>
          </w:p>
        </w:tc>
        <w:tc>
          <w:tcPr>
            <w:tcW w:w="1363" w:type="dxa"/>
            <w:shd w:val="clear" w:color="auto" w:fill="auto"/>
          </w:tcPr>
          <w:p w:rsidR="004746C0" w:rsidRPr="003B3CAC" w:rsidRDefault="004746C0" w:rsidP="00A129F4">
            <w:r w:rsidRPr="003B3CAC">
              <w:t>призёр</w:t>
            </w:r>
          </w:p>
        </w:tc>
      </w:tr>
    </w:tbl>
    <w:p w:rsidR="006A51FD" w:rsidRPr="003B3CAC" w:rsidRDefault="006A51FD" w:rsidP="006A51FD">
      <w:pPr>
        <w:rPr>
          <w:b/>
          <w:bCs/>
          <w:i/>
          <w:iCs/>
          <w:sz w:val="28"/>
          <w:szCs w:val="28"/>
        </w:rPr>
      </w:pPr>
    </w:p>
    <w:p w:rsidR="006A51FD" w:rsidRPr="003B3CAC" w:rsidRDefault="006A51FD" w:rsidP="006A51FD">
      <w:pPr>
        <w:jc w:val="both"/>
        <w:rPr>
          <w:b/>
        </w:rPr>
      </w:pPr>
      <w:r w:rsidRPr="003B3CAC">
        <w:rPr>
          <w:b/>
        </w:rPr>
        <w:t>Математика:</w:t>
      </w:r>
    </w:p>
    <w:tbl>
      <w:tblPr>
        <w:tblW w:w="6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2977"/>
        <w:gridCol w:w="1134"/>
        <w:gridCol w:w="1417"/>
      </w:tblGrid>
      <w:tr w:rsidR="004746C0" w:rsidRPr="001371A3" w:rsidTr="004746C0">
        <w:tc>
          <w:tcPr>
            <w:tcW w:w="730" w:type="dxa"/>
            <w:shd w:val="clear" w:color="auto" w:fill="auto"/>
          </w:tcPr>
          <w:p w:rsidR="004746C0" w:rsidRPr="003B3CAC" w:rsidRDefault="004746C0" w:rsidP="00A129F4">
            <w:pPr>
              <w:jc w:val="center"/>
              <w:rPr>
                <w:bCs/>
                <w:caps/>
              </w:rPr>
            </w:pPr>
            <w:r w:rsidRPr="003B3CAC">
              <w:rPr>
                <w:bCs/>
              </w:rPr>
              <w:t xml:space="preserve">№ </w:t>
            </w:r>
            <w:proofErr w:type="spellStart"/>
            <w:r w:rsidRPr="003B3CAC">
              <w:rPr>
                <w:bCs/>
              </w:rPr>
              <w:t>п</w:t>
            </w:r>
            <w:proofErr w:type="spellEnd"/>
            <w:r w:rsidRPr="003B3CAC">
              <w:rPr>
                <w:bCs/>
              </w:rPr>
              <w:t>/</w:t>
            </w:r>
            <w:proofErr w:type="spellStart"/>
            <w:r w:rsidRPr="003B3CAC">
              <w:rPr>
                <w:bCs/>
              </w:rPr>
              <w:t>п</w:t>
            </w:r>
            <w:proofErr w:type="spellEnd"/>
          </w:p>
        </w:tc>
        <w:tc>
          <w:tcPr>
            <w:tcW w:w="2977" w:type="dxa"/>
            <w:shd w:val="clear" w:color="auto" w:fill="auto"/>
          </w:tcPr>
          <w:p w:rsidR="004746C0" w:rsidRPr="003B3CAC" w:rsidRDefault="004746C0" w:rsidP="00A129F4">
            <w:pPr>
              <w:jc w:val="center"/>
              <w:rPr>
                <w:bCs/>
                <w:caps/>
              </w:rPr>
            </w:pPr>
            <w:r w:rsidRPr="003B3CAC">
              <w:rPr>
                <w:bCs/>
              </w:rPr>
              <w:t>ФИО учителя</w:t>
            </w:r>
          </w:p>
        </w:tc>
        <w:tc>
          <w:tcPr>
            <w:tcW w:w="1134" w:type="dxa"/>
            <w:shd w:val="clear" w:color="auto" w:fill="auto"/>
          </w:tcPr>
          <w:p w:rsidR="004746C0" w:rsidRPr="003B3CAC" w:rsidRDefault="004746C0" w:rsidP="00A129F4">
            <w:pPr>
              <w:jc w:val="center"/>
              <w:rPr>
                <w:bCs/>
                <w:caps/>
              </w:rPr>
            </w:pPr>
            <w:proofErr w:type="spellStart"/>
            <w:r>
              <w:rPr>
                <w:bCs/>
              </w:rPr>
              <w:t>Колич</w:t>
            </w:r>
            <w:proofErr w:type="spellEnd"/>
            <w:r w:rsidRPr="003B3CAC">
              <w:rPr>
                <w:bCs/>
              </w:rPr>
              <w:t xml:space="preserve"> баллов</w:t>
            </w:r>
          </w:p>
        </w:tc>
        <w:tc>
          <w:tcPr>
            <w:tcW w:w="1417" w:type="dxa"/>
            <w:shd w:val="clear" w:color="auto" w:fill="auto"/>
          </w:tcPr>
          <w:p w:rsidR="004746C0" w:rsidRPr="003B3CAC" w:rsidRDefault="004746C0" w:rsidP="00A129F4">
            <w:pPr>
              <w:jc w:val="center"/>
              <w:rPr>
                <w:bCs/>
                <w:caps/>
              </w:rPr>
            </w:pPr>
            <w:r w:rsidRPr="003B3CAC">
              <w:rPr>
                <w:bCs/>
              </w:rPr>
              <w:t>Результат</w:t>
            </w:r>
          </w:p>
          <w:p w:rsidR="004746C0" w:rsidRPr="003B3CAC" w:rsidRDefault="004746C0" w:rsidP="00A129F4">
            <w:pPr>
              <w:jc w:val="center"/>
              <w:rPr>
                <w:bCs/>
                <w:caps/>
              </w:rPr>
            </w:pPr>
          </w:p>
        </w:tc>
      </w:tr>
      <w:tr w:rsidR="004746C0" w:rsidRPr="006A73D7" w:rsidTr="004746C0">
        <w:tc>
          <w:tcPr>
            <w:tcW w:w="730" w:type="dxa"/>
            <w:shd w:val="clear" w:color="auto" w:fill="auto"/>
          </w:tcPr>
          <w:p w:rsidR="004746C0" w:rsidRPr="001371A3" w:rsidRDefault="004746C0" w:rsidP="006A51FD">
            <w:pPr>
              <w:numPr>
                <w:ilvl w:val="0"/>
                <w:numId w:val="21"/>
              </w:numPr>
              <w:jc w:val="center"/>
            </w:pPr>
          </w:p>
        </w:tc>
        <w:tc>
          <w:tcPr>
            <w:tcW w:w="2977" w:type="dxa"/>
            <w:vMerge w:val="restart"/>
            <w:shd w:val="clear" w:color="auto" w:fill="auto"/>
          </w:tcPr>
          <w:p w:rsidR="004746C0" w:rsidRDefault="004746C0" w:rsidP="00A129F4">
            <w:pPr>
              <w:jc w:val="both"/>
            </w:pPr>
            <w:r w:rsidRPr="00706B8A">
              <w:t xml:space="preserve">Александрова Елена </w:t>
            </w:r>
          </w:p>
          <w:p w:rsidR="004746C0" w:rsidRPr="00706B8A" w:rsidRDefault="004746C0" w:rsidP="00A129F4">
            <w:pPr>
              <w:jc w:val="both"/>
            </w:pPr>
            <w:r w:rsidRPr="00706B8A">
              <w:t>Сергеевна</w:t>
            </w:r>
          </w:p>
        </w:tc>
        <w:tc>
          <w:tcPr>
            <w:tcW w:w="1134" w:type="dxa"/>
            <w:shd w:val="clear" w:color="auto" w:fill="auto"/>
          </w:tcPr>
          <w:p w:rsidR="004746C0" w:rsidRPr="00706B8A" w:rsidRDefault="004746C0" w:rsidP="00A129F4">
            <w:pPr>
              <w:jc w:val="center"/>
            </w:pPr>
            <w:r>
              <w:t>39</w:t>
            </w:r>
          </w:p>
        </w:tc>
        <w:tc>
          <w:tcPr>
            <w:tcW w:w="1417" w:type="dxa"/>
            <w:shd w:val="clear" w:color="auto" w:fill="auto"/>
          </w:tcPr>
          <w:p w:rsidR="004746C0" w:rsidRPr="003B3CAC" w:rsidRDefault="004746C0" w:rsidP="00A129F4">
            <w:pPr>
              <w:jc w:val="center"/>
            </w:pPr>
            <w:r w:rsidRPr="003B3CAC">
              <w:t>призёр</w:t>
            </w:r>
          </w:p>
        </w:tc>
      </w:tr>
      <w:tr w:rsidR="004746C0" w:rsidRPr="006A73D7" w:rsidTr="004746C0">
        <w:tc>
          <w:tcPr>
            <w:tcW w:w="730" w:type="dxa"/>
            <w:shd w:val="clear" w:color="auto" w:fill="auto"/>
          </w:tcPr>
          <w:p w:rsidR="004746C0" w:rsidRPr="001371A3" w:rsidRDefault="004746C0" w:rsidP="006A51FD">
            <w:pPr>
              <w:numPr>
                <w:ilvl w:val="0"/>
                <w:numId w:val="21"/>
              </w:numPr>
              <w:jc w:val="center"/>
            </w:pPr>
          </w:p>
        </w:tc>
        <w:tc>
          <w:tcPr>
            <w:tcW w:w="2977" w:type="dxa"/>
            <w:vMerge/>
            <w:shd w:val="clear" w:color="auto" w:fill="auto"/>
          </w:tcPr>
          <w:p w:rsidR="004746C0" w:rsidRPr="00706B8A" w:rsidRDefault="004746C0" w:rsidP="00A129F4">
            <w:pPr>
              <w:jc w:val="both"/>
            </w:pPr>
          </w:p>
        </w:tc>
        <w:tc>
          <w:tcPr>
            <w:tcW w:w="1134" w:type="dxa"/>
            <w:shd w:val="clear" w:color="auto" w:fill="auto"/>
          </w:tcPr>
          <w:p w:rsidR="004746C0" w:rsidRPr="00706B8A" w:rsidRDefault="004746C0" w:rsidP="00A129F4">
            <w:pPr>
              <w:jc w:val="center"/>
            </w:pPr>
            <w:r>
              <w:t>35</w:t>
            </w:r>
          </w:p>
        </w:tc>
        <w:tc>
          <w:tcPr>
            <w:tcW w:w="1417" w:type="dxa"/>
            <w:shd w:val="clear" w:color="auto" w:fill="auto"/>
          </w:tcPr>
          <w:p w:rsidR="004746C0" w:rsidRPr="003B3CAC" w:rsidRDefault="004746C0" w:rsidP="00A129F4">
            <w:pPr>
              <w:jc w:val="center"/>
            </w:pPr>
            <w:r w:rsidRPr="003B3CAC">
              <w:t>призёр</w:t>
            </w:r>
          </w:p>
        </w:tc>
      </w:tr>
    </w:tbl>
    <w:p w:rsidR="006A51FD" w:rsidRDefault="006A51FD" w:rsidP="006A51FD">
      <w:pPr>
        <w:jc w:val="both"/>
      </w:pPr>
    </w:p>
    <w:p w:rsidR="006A51FD" w:rsidRDefault="006A51FD" w:rsidP="006A51FD">
      <w:pPr>
        <w:jc w:val="both"/>
      </w:pPr>
      <w:r>
        <w:t xml:space="preserve">Результаты </w:t>
      </w:r>
      <w:r w:rsidRPr="004D784E">
        <w:rPr>
          <w:b/>
        </w:rPr>
        <w:t>интеллектуальной игры «Юный эрудит» среди обучающихся 1,2 классов</w:t>
      </w:r>
      <w:r>
        <w:t xml:space="preserve"> школ базового округа:</w:t>
      </w:r>
    </w:p>
    <w:p w:rsidR="006A51FD" w:rsidRDefault="006A51FD" w:rsidP="006A51FD">
      <w:pPr>
        <w:jc w:val="both"/>
      </w:pPr>
      <w:r>
        <w:t>2 класс – уч. Александрова Е.С. – 3 участника</w:t>
      </w:r>
    </w:p>
    <w:p w:rsidR="006A51FD" w:rsidRDefault="006A51FD" w:rsidP="006A51FD">
      <w:pPr>
        <w:jc w:val="both"/>
      </w:pPr>
      <w:r>
        <w:t>1 класс – уч. Журавлева Э.А.- 1 победитель, 1 призер, 1 участник</w:t>
      </w:r>
    </w:p>
    <w:p w:rsidR="006A51FD" w:rsidRPr="004D784E" w:rsidRDefault="006A51FD" w:rsidP="006A51FD">
      <w:pPr>
        <w:jc w:val="both"/>
      </w:pPr>
    </w:p>
    <w:p w:rsidR="006A51FD" w:rsidRDefault="006A51FD" w:rsidP="006A51FD">
      <w:r>
        <w:t xml:space="preserve">Результаты участия в </w:t>
      </w:r>
      <w:r w:rsidRPr="004D784E">
        <w:rPr>
          <w:b/>
        </w:rPr>
        <w:t xml:space="preserve">муниципальной </w:t>
      </w:r>
      <w:proofErr w:type="spellStart"/>
      <w:r w:rsidRPr="004D784E">
        <w:rPr>
          <w:b/>
        </w:rPr>
        <w:t>метапредметной</w:t>
      </w:r>
      <w:proofErr w:type="spellEnd"/>
      <w:r w:rsidRPr="004D784E">
        <w:rPr>
          <w:b/>
        </w:rPr>
        <w:t xml:space="preserve">  олимпиаде </w:t>
      </w:r>
      <w:r w:rsidRPr="004D784E">
        <w:t>5</w:t>
      </w:r>
      <w:r>
        <w:t xml:space="preserve">,6 </w:t>
      </w:r>
      <w:proofErr w:type="spellStart"/>
      <w:r>
        <w:t>кл</w:t>
      </w:r>
      <w:proofErr w:type="spellEnd"/>
      <w:r>
        <w:t>:</w:t>
      </w:r>
    </w:p>
    <w:p w:rsidR="006A51FD" w:rsidRDefault="006A51FD" w:rsidP="006A51FD"/>
    <w:tbl>
      <w:tblPr>
        <w:tblW w:w="102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2306"/>
        <w:gridCol w:w="2268"/>
        <w:gridCol w:w="2410"/>
        <w:gridCol w:w="1087"/>
        <w:gridCol w:w="1666"/>
      </w:tblGrid>
      <w:tr w:rsidR="006A51FD" w:rsidRPr="001F7C4F" w:rsidTr="00A129F4">
        <w:tc>
          <w:tcPr>
            <w:tcW w:w="529" w:type="dxa"/>
          </w:tcPr>
          <w:p w:rsidR="006A51FD" w:rsidRPr="001F7C4F" w:rsidRDefault="006A51FD" w:rsidP="00A129F4">
            <w:pPr>
              <w:jc w:val="center"/>
              <w:rPr>
                <w:b/>
              </w:rPr>
            </w:pPr>
            <w:r w:rsidRPr="001F7C4F">
              <w:rPr>
                <w:b/>
              </w:rPr>
              <w:t>№</w:t>
            </w:r>
          </w:p>
        </w:tc>
        <w:tc>
          <w:tcPr>
            <w:tcW w:w="2306" w:type="dxa"/>
          </w:tcPr>
          <w:p w:rsidR="006A51FD" w:rsidRPr="001F7C4F" w:rsidRDefault="006A51FD" w:rsidP="00A129F4">
            <w:pPr>
              <w:jc w:val="center"/>
              <w:rPr>
                <w:b/>
              </w:rPr>
            </w:pPr>
            <w:r>
              <w:rPr>
                <w:b/>
              </w:rPr>
              <w:t>ФИ</w:t>
            </w:r>
            <w:r w:rsidRPr="001F7C4F">
              <w:rPr>
                <w:b/>
              </w:rPr>
              <w:t xml:space="preserve"> участника</w:t>
            </w:r>
          </w:p>
        </w:tc>
        <w:tc>
          <w:tcPr>
            <w:tcW w:w="2268" w:type="dxa"/>
          </w:tcPr>
          <w:p w:rsidR="006A51FD" w:rsidRPr="001F7C4F" w:rsidRDefault="006A51FD" w:rsidP="00A129F4">
            <w:pPr>
              <w:jc w:val="center"/>
              <w:rPr>
                <w:b/>
              </w:rPr>
            </w:pPr>
            <w:r>
              <w:rPr>
                <w:b/>
              </w:rPr>
              <w:t>ФИО у</w:t>
            </w:r>
            <w:r w:rsidRPr="001F7C4F">
              <w:rPr>
                <w:b/>
              </w:rPr>
              <w:t>чителя</w:t>
            </w:r>
          </w:p>
        </w:tc>
        <w:tc>
          <w:tcPr>
            <w:tcW w:w="2410" w:type="dxa"/>
          </w:tcPr>
          <w:p w:rsidR="006A51FD" w:rsidRPr="001F7C4F" w:rsidRDefault="006A51FD" w:rsidP="00A129F4">
            <w:pPr>
              <w:jc w:val="center"/>
              <w:rPr>
                <w:b/>
              </w:rPr>
            </w:pPr>
            <w:r>
              <w:rPr>
                <w:b/>
              </w:rPr>
              <w:t>Направление</w:t>
            </w:r>
          </w:p>
        </w:tc>
        <w:tc>
          <w:tcPr>
            <w:tcW w:w="1087" w:type="dxa"/>
          </w:tcPr>
          <w:p w:rsidR="006A51FD" w:rsidRPr="001F7C4F" w:rsidRDefault="006A51FD" w:rsidP="00A129F4">
            <w:pPr>
              <w:jc w:val="center"/>
              <w:rPr>
                <w:b/>
              </w:rPr>
            </w:pPr>
            <w:r w:rsidRPr="001F7C4F">
              <w:rPr>
                <w:b/>
              </w:rPr>
              <w:t>кол-во</w:t>
            </w:r>
          </w:p>
          <w:p w:rsidR="006A51FD" w:rsidRPr="001F7C4F" w:rsidRDefault="006A51FD" w:rsidP="00A129F4">
            <w:pPr>
              <w:jc w:val="center"/>
              <w:rPr>
                <w:b/>
              </w:rPr>
            </w:pPr>
            <w:r w:rsidRPr="001F7C4F">
              <w:rPr>
                <w:b/>
              </w:rPr>
              <w:t>баллов</w:t>
            </w:r>
          </w:p>
        </w:tc>
        <w:tc>
          <w:tcPr>
            <w:tcW w:w="1666" w:type="dxa"/>
          </w:tcPr>
          <w:p w:rsidR="006A51FD" w:rsidRPr="001F7C4F" w:rsidRDefault="006A51FD" w:rsidP="00A129F4">
            <w:pPr>
              <w:jc w:val="center"/>
              <w:rPr>
                <w:b/>
              </w:rPr>
            </w:pPr>
            <w:r w:rsidRPr="001F7C4F">
              <w:rPr>
                <w:b/>
              </w:rPr>
              <w:t xml:space="preserve">тип </w:t>
            </w:r>
          </w:p>
          <w:p w:rsidR="006A51FD" w:rsidRPr="001F7C4F" w:rsidRDefault="006A51FD" w:rsidP="00A129F4">
            <w:pPr>
              <w:jc w:val="center"/>
              <w:rPr>
                <w:b/>
              </w:rPr>
            </w:pPr>
            <w:r w:rsidRPr="001F7C4F">
              <w:rPr>
                <w:b/>
              </w:rPr>
              <w:t>диплома</w:t>
            </w:r>
          </w:p>
        </w:tc>
      </w:tr>
      <w:tr w:rsidR="006A51FD" w:rsidRPr="001F7C4F" w:rsidTr="00A129F4">
        <w:tc>
          <w:tcPr>
            <w:tcW w:w="529" w:type="dxa"/>
          </w:tcPr>
          <w:p w:rsidR="006A51FD" w:rsidRPr="001F7C4F" w:rsidRDefault="006A51FD" w:rsidP="00A129F4">
            <w:r w:rsidRPr="001F7C4F">
              <w:t>1</w:t>
            </w:r>
          </w:p>
        </w:tc>
        <w:tc>
          <w:tcPr>
            <w:tcW w:w="2306" w:type="dxa"/>
          </w:tcPr>
          <w:p w:rsidR="006A51FD" w:rsidRPr="001F7C4F" w:rsidRDefault="004746C0" w:rsidP="00A129F4">
            <w:r>
              <w:t>1 ученик</w:t>
            </w:r>
          </w:p>
        </w:tc>
        <w:tc>
          <w:tcPr>
            <w:tcW w:w="2268" w:type="dxa"/>
          </w:tcPr>
          <w:p w:rsidR="006A51FD" w:rsidRPr="001F7C4F" w:rsidRDefault="006A51FD" w:rsidP="00A129F4">
            <w:pPr>
              <w:jc w:val="center"/>
            </w:pPr>
            <w:r>
              <w:t>Кузь Т.И.</w:t>
            </w:r>
          </w:p>
        </w:tc>
        <w:tc>
          <w:tcPr>
            <w:tcW w:w="2410" w:type="dxa"/>
          </w:tcPr>
          <w:p w:rsidR="006A51FD" w:rsidRPr="001F7C4F" w:rsidRDefault="006A51FD" w:rsidP="00A129F4">
            <w:r>
              <w:t>Смысловое чтение</w:t>
            </w:r>
          </w:p>
        </w:tc>
        <w:tc>
          <w:tcPr>
            <w:tcW w:w="1087" w:type="dxa"/>
          </w:tcPr>
          <w:p w:rsidR="006A51FD" w:rsidRPr="001F7C4F" w:rsidRDefault="006A51FD" w:rsidP="00A129F4">
            <w:pPr>
              <w:jc w:val="center"/>
            </w:pPr>
            <w:r>
              <w:t>45</w:t>
            </w:r>
          </w:p>
        </w:tc>
        <w:tc>
          <w:tcPr>
            <w:tcW w:w="1666" w:type="dxa"/>
          </w:tcPr>
          <w:p w:rsidR="006A51FD" w:rsidRPr="001F7C4F" w:rsidRDefault="006A51FD" w:rsidP="00A129F4">
            <w:r>
              <w:t xml:space="preserve">Победитель </w:t>
            </w:r>
          </w:p>
        </w:tc>
      </w:tr>
      <w:tr w:rsidR="006A51FD" w:rsidRPr="001F7C4F" w:rsidTr="00A129F4">
        <w:tc>
          <w:tcPr>
            <w:tcW w:w="529" w:type="dxa"/>
          </w:tcPr>
          <w:p w:rsidR="006A51FD" w:rsidRPr="001F7C4F" w:rsidRDefault="006A51FD" w:rsidP="00A129F4">
            <w:r>
              <w:t>2</w:t>
            </w:r>
          </w:p>
        </w:tc>
        <w:tc>
          <w:tcPr>
            <w:tcW w:w="2306" w:type="dxa"/>
          </w:tcPr>
          <w:p w:rsidR="006A51FD" w:rsidRDefault="004746C0" w:rsidP="00A129F4">
            <w:r>
              <w:t xml:space="preserve"> 1 ученик</w:t>
            </w:r>
          </w:p>
        </w:tc>
        <w:tc>
          <w:tcPr>
            <w:tcW w:w="2268" w:type="dxa"/>
          </w:tcPr>
          <w:p w:rsidR="006A51FD" w:rsidRDefault="006A51FD" w:rsidP="00A129F4">
            <w:pPr>
              <w:jc w:val="center"/>
            </w:pPr>
            <w:proofErr w:type="spellStart"/>
            <w:r>
              <w:t>Комаристая</w:t>
            </w:r>
            <w:proofErr w:type="spellEnd"/>
            <w:r>
              <w:t xml:space="preserve"> С.А.</w:t>
            </w:r>
          </w:p>
        </w:tc>
        <w:tc>
          <w:tcPr>
            <w:tcW w:w="2410" w:type="dxa"/>
          </w:tcPr>
          <w:p w:rsidR="006A51FD" w:rsidRDefault="006A51FD" w:rsidP="00A129F4">
            <w:r>
              <w:t>Креативные задачи</w:t>
            </w:r>
          </w:p>
        </w:tc>
        <w:tc>
          <w:tcPr>
            <w:tcW w:w="1087" w:type="dxa"/>
          </w:tcPr>
          <w:p w:rsidR="006A51FD" w:rsidRDefault="006A51FD" w:rsidP="00A129F4">
            <w:pPr>
              <w:jc w:val="center"/>
            </w:pPr>
            <w:r>
              <w:t>10</w:t>
            </w:r>
          </w:p>
        </w:tc>
        <w:tc>
          <w:tcPr>
            <w:tcW w:w="1666" w:type="dxa"/>
          </w:tcPr>
          <w:p w:rsidR="006A51FD" w:rsidRDefault="006A51FD" w:rsidP="00A129F4">
            <w:r>
              <w:t>Участник</w:t>
            </w:r>
          </w:p>
        </w:tc>
      </w:tr>
    </w:tbl>
    <w:p w:rsidR="006A51FD" w:rsidRPr="00C36D61" w:rsidRDefault="006A51FD" w:rsidP="006A51FD">
      <w:pPr>
        <w:jc w:val="both"/>
      </w:pPr>
    </w:p>
    <w:p w:rsidR="006A51FD" w:rsidRPr="00C36D61" w:rsidRDefault="006A51FD" w:rsidP="006A51FD">
      <w:pPr>
        <w:ind w:firstLine="540"/>
        <w:jc w:val="both"/>
      </w:pPr>
      <w:r w:rsidRPr="00C36D61">
        <w:t>Наши ученики приняли участие и в других мероприятиях:</w:t>
      </w:r>
    </w:p>
    <w:p w:rsidR="006A51FD" w:rsidRPr="00C36D61" w:rsidRDefault="006A51FD" w:rsidP="006A51FD">
      <w:pPr>
        <w:jc w:val="both"/>
      </w:pPr>
      <w:r w:rsidRPr="00C36D61">
        <w:tab/>
      </w:r>
    </w:p>
    <w:tbl>
      <w:tblPr>
        <w:tblW w:w="9925" w:type="dxa"/>
        <w:tblInd w:w="-36" w:type="dxa"/>
        <w:tblLook w:val="0000"/>
      </w:tblPr>
      <w:tblGrid>
        <w:gridCol w:w="6098"/>
        <w:gridCol w:w="3827"/>
      </w:tblGrid>
      <w:tr w:rsidR="006A51FD" w:rsidRPr="00646549" w:rsidTr="00A129F4">
        <w:trPr>
          <w:trHeight w:val="375"/>
        </w:trPr>
        <w:tc>
          <w:tcPr>
            <w:tcW w:w="6098" w:type="dxa"/>
            <w:tcBorders>
              <w:top w:val="single" w:sz="4" w:space="0" w:color="auto"/>
              <w:left w:val="single" w:sz="4" w:space="0" w:color="auto"/>
              <w:bottom w:val="single" w:sz="4" w:space="0" w:color="auto"/>
              <w:right w:val="single" w:sz="4" w:space="0" w:color="auto"/>
            </w:tcBorders>
            <w:shd w:val="clear" w:color="auto" w:fill="auto"/>
            <w:vAlign w:val="bottom"/>
          </w:tcPr>
          <w:p w:rsidR="006A51FD" w:rsidRPr="00CB545A" w:rsidRDefault="006A51FD" w:rsidP="00A129F4">
            <w:pPr>
              <w:jc w:val="center"/>
              <w:rPr>
                <w:b/>
                <w:bCs/>
              </w:rPr>
            </w:pPr>
            <w:r w:rsidRPr="00CB545A">
              <w:rPr>
                <w:b/>
                <w:bCs/>
              </w:rPr>
              <w:t>Мероприятие</w:t>
            </w:r>
          </w:p>
        </w:tc>
        <w:tc>
          <w:tcPr>
            <w:tcW w:w="3827" w:type="dxa"/>
            <w:tcBorders>
              <w:top w:val="single" w:sz="4" w:space="0" w:color="auto"/>
              <w:left w:val="nil"/>
              <w:bottom w:val="single" w:sz="4" w:space="0" w:color="auto"/>
              <w:right w:val="single" w:sz="4" w:space="0" w:color="auto"/>
            </w:tcBorders>
            <w:shd w:val="clear" w:color="auto" w:fill="auto"/>
            <w:vAlign w:val="bottom"/>
          </w:tcPr>
          <w:p w:rsidR="006A51FD" w:rsidRPr="00CB545A" w:rsidRDefault="006A51FD" w:rsidP="00A129F4">
            <w:pPr>
              <w:jc w:val="center"/>
              <w:rPr>
                <w:b/>
                <w:bCs/>
              </w:rPr>
            </w:pPr>
            <w:r>
              <w:rPr>
                <w:b/>
                <w:bCs/>
              </w:rPr>
              <w:t>Качественный р</w:t>
            </w:r>
            <w:r w:rsidRPr="00CB545A">
              <w:rPr>
                <w:b/>
                <w:bCs/>
              </w:rPr>
              <w:t>езультат участия</w:t>
            </w:r>
          </w:p>
        </w:tc>
      </w:tr>
      <w:tr w:rsidR="006A51FD" w:rsidRPr="00646549" w:rsidTr="00A129F4">
        <w:trPr>
          <w:trHeight w:val="457"/>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Pr="00DA0A1F" w:rsidRDefault="006A51FD" w:rsidP="00A129F4">
            <w:pPr>
              <w:jc w:val="center"/>
            </w:pPr>
            <w:r w:rsidRPr="00DA0A1F">
              <w:t xml:space="preserve">Окружная </w:t>
            </w:r>
            <w:proofErr w:type="spellStart"/>
            <w:r w:rsidRPr="00DA0A1F">
              <w:t>квест-игра</w:t>
            </w:r>
            <w:proofErr w:type="spellEnd"/>
            <w:r w:rsidRPr="00DA0A1F">
              <w:t xml:space="preserve"> по математике и физике</w:t>
            </w:r>
          </w:p>
        </w:tc>
        <w:tc>
          <w:tcPr>
            <w:tcW w:w="3827" w:type="dxa"/>
            <w:tcBorders>
              <w:top w:val="nil"/>
              <w:left w:val="nil"/>
              <w:bottom w:val="single" w:sz="4" w:space="0" w:color="auto"/>
              <w:right w:val="single" w:sz="4" w:space="0" w:color="auto"/>
            </w:tcBorders>
            <w:shd w:val="clear" w:color="auto" w:fill="auto"/>
            <w:vAlign w:val="bottom"/>
          </w:tcPr>
          <w:p w:rsidR="006A51FD" w:rsidRPr="00DA0A1F" w:rsidRDefault="006A51FD" w:rsidP="00A129F4">
            <w:r>
              <w:t xml:space="preserve">Команда 8,9 </w:t>
            </w:r>
            <w:proofErr w:type="spellStart"/>
            <w:r>
              <w:t>кл</w:t>
            </w:r>
            <w:proofErr w:type="spellEnd"/>
            <w:r>
              <w:t xml:space="preserve"> – 2 место</w:t>
            </w:r>
            <w:r w:rsidRPr="00DA0A1F">
              <w:t xml:space="preserve"> </w:t>
            </w:r>
          </w:p>
        </w:tc>
      </w:tr>
      <w:tr w:rsidR="006A51FD" w:rsidRPr="00646549" w:rsidTr="00A129F4">
        <w:trPr>
          <w:trHeight w:val="705"/>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Pr="00646549" w:rsidRDefault="006A51FD" w:rsidP="00A129F4">
            <w:pPr>
              <w:rPr>
                <w:highlight w:val="yellow"/>
              </w:rPr>
            </w:pPr>
            <w:r w:rsidRPr="00E3727B">
              <w:t xml:space="preserve">Всероссийский интернет-конкурс </w:t>
            </w:r>
            <w:proofErr w:type="spellStart"/>
            <w:r w:rsidRPr="00E3727B">
              <w:t>ХимБи</w:t>
            </w:r>
            <w:proofErr w:type="spellEnd"/>
          </w:p>
        </w:tc>
        <w:tc>
          <w:tcPr>
            <w:tcW w:w="3827" w:type="dxa"/>
            <w:tcBorders>
              <w:top w:val="nil"/>
              <w:left w:val="nil"/>
              <w:bottom w:val="single" w:sz="4" w:space="0" w:color="auto"/>
              <w:right w:val="single" w:sz="4" w:space="0" w:color="auto"/>
            </w:tcBorders>
            <w:shd w:val="clear" w:color="auto" w:fill="auto"/>
          </w:tcPr>
          <w:p w:rsidR="006A51FD" w:rsidRDefault="006A51FD" w:rsidP="00A129F4">
            <w:r w:rsidRPr="00E3727B">
              <w:t>5</w:t>
            </w:r>
            <w:r>
              <w:t xml:space="preserve"> класс – диплом </w:t>
            </w:r>
            <w:r>
              <w:rPr>
                <w:lang w:val="en-US"/>
              </w:rPr>
              <w:t>III</w:t>
            </w:r>
            <w:r>
              <w:t xml:space="preserve"> степени 1 чел</w:t>
            </w:r>
          </w:p>
          <w:p w:rsidR="006A51FD" w:rsidRPr="00E3727B" w:rsidRDefault="006A51FD" w:rsidP="00A129F4">
            <w:pPr>
              <w:rPr>
                <w:highlight w:val="yellow"/>
              </w:rPr>
            </w:pPr>
            <w:r>
              <w:t xml:space="preserve">8 класс – диплом </w:t>
            </w:r>
            <w:r>
              <w:rPr>
                <w:lang w:val="en-US"/>
              </w:rPr>
              <w:t>III</w:t>
            </w:r>
            <w:r>
              <w:t xml:space="preserve"> степени 1 чел</w:t>
            </w:r>
          </w:p>
        </w:tc>
      </w:tr>
      <w:tr w:rsidR="006A51FD" w:rsidRPr="00646549" w:rsidTr="00A129F4">
        <w:trPr>
          <w:trHeight w:val="701"/>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Pr="00E3727B" w:rsidRDefault="006A51FD" w:rsidP="00A129F4">
            <w:pPr>
              <w:jc w:val="center"/>
            </w:pPr>
            <w:r>
              <w:t>Всероссийский математический турнир «Зеленая математика» 2017/2018 для обучающихся 3 классов</w:t>
            </w:r>
          </w:p>
        </w:tc>
        <w:tc>
          <w:tcPr>
            <w:tcW w:w="3827" w:type="dxa"/>
            <w:tcBorders>
              <w:top w:val="nil"/>
              <w:left w:val="nil"/>
              <w:bottom w:val="single" w:sz="4" w:space="0" w:color="auto"/>
              <w:right w:val="single" w:sz="4" w:space="0" w:color="auto"/>
            </w:tcBorders>
            <w:shd w:val="clear" w:color="auto" w:fill="auto"/>
            <w:vAlign w:val="bottom"/>
          </w:tcPr>
          <w:p w:rsidR="006A51FD" w:rsidRPr="00E3727B" w:rsidRDefault="006A51FD" w:rsidP="00A129F4">
            <w:r>
              <w:t>3 место в регионе – 2 человека</w:t>
            </w:r>
          </w:p>
        </w:tc>
      </w:tr>
      <w:tr w:rsidR="006A51FD" w:rsidRPr="00646549" w:rsidTr="00A129F4">
        <w:trPr>
          <w:trHeight w:val="555"/>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Pr="0090489A" w:rsidRDefault="006A51FD" w:rsidP="00A129F4">
            <w:pPr>
              <w:jc w:val="center"/>
            </w:pPr>
            <w:r>
              <w:t>Окружной Менделеевский турнир</w:t>
            </w:r>
          </w:p>
        </w:tc>
        <w:tc>
          <w:tcPr>
            <w:tcW w:w="3827" w:type="dxa"/>
            <w:tcBorders>
              <w:top w:val="nil"/>
              <w:left w:val="nil"/>
              <w:bottom w:val="single" w:sz="4" w:space="0" w:color="auto"/>
              <w:right w:val="single" w:sz="4" w:space="0" w:color="auto"/>
            </w:tcBorders>
            <w:shd w:val="clear" w:color="auto" w:fill="auto"/>
            <w:vAlign w:val="bottom"/>
          </w:tcPr>
          <w:p w:rsidR="006A51FD" w:rsidRPr="0090489A" w:rsidRDefault="006A51FD" w:rsidP="00A129F4">
            <w:r>
              <w:t xml:space="preserve">Команда 8,9 </w:t>
            </w:r>
            <w:proofErr w:type="spellStart"/>
            <w:r>
              <w:t>кл</w:t>
            </w:r>
            <w:proofErr w:type="spellEnd"/>
            <w:r>
              <w:t xml:space="preserve"> - 1</w:t>
            </w:r>
            <w:r w:rsidRPr="0090489A">
              <w:t xml:space="preserve"> место </w:t>
            </w:r>
          </w:p>
        </w:tc>
      </w:tr>
      <w:tr w:rsidR="006A51FD" w:rsidRPr="00646549" w:rsidTr="00A129F4">
        <w:trPr>
          <w:trHeight w:val="705"/>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Pr="0090489A" w:rsidRDefault="006A51FD" w:rsidP="00A129F4">
            <w:pPr>
              <w:jc w:val="center"/>
            </w:pPr>
            <w:r>
              <w:t>Окружная интегрированная интеллектуально-познавательная игра «Мы – гуманитарии»</w:t>
            </w:r>
          </w:p>
        </w:tc>
        <w:tc>
          <w:tcPr>
            <w:tcW w:w="3827" w:type="dxa"/>
            <w:tcBorders>
              <w:top w:val="nil"/>
              <w:left w:val="nil"/>
              <w:bottom w:val="single" w:sz="4" w:space="0" w:color="auto"/>
              <w:right w:val="single" w:sz="4" w:space="0" w:color="auto"/>
            </w:tcBorders>
            <w:shd w:val="clear" w:color="auto" w:fill="auto"/>
            <w:vAlign w:val="bottom"/>
          </w:tcPr>
          <w:p w:rsidR="006A51FD" w:rsidRPr="0090489A" w:rsidRDefault="006A51FD" w:rsidP="00A129F4">
            <w:r>
              <w:t xml:space="preserve">Команда 7,9 </w:t>
            </w:r>
            <w:proofErr w:type="spellStart"/>
            <w:r>
              <w:t>кл</w:t>
            </w:r>
            <w:proofErr w:type="spellEnd"/>
            <w:r>
              <w:t>. – 3 место</w:t>
            </w:r>
          </w:p>
        </w:tc>
      </w:tr>
      <w:tr w:rsidR="006A51FD" w:rsidRPr="00646549" w:rsidTr="00A129F4">
        <w:trPr>
          <w:trHeight w:val="672"/>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Pr="0090489A" w:rsidRDefault="006A51FD" w:rsidP="00A129F4">
            <w:pPr>
              <w:jc w:val="center"/>
            </w:pPr>
            <w:r>
              <w:t>Районная ученическая конференция «Здоровое поколение основа будущего России»</w:t>
            </w:r>
          </w:p>
        </w:tc>
        <w:tc>
          <w:tcPr>
            <w:tcW w:w="3827" w:type="dxa"/>
            <w:tcBorders>
              <w:top w:val="nil"/>
              <w:left w:val="nil"/>
              <w:bottom w:val="single" w:sz="4" w:space="0" w:color="auto"/>
              <w:right w:val="single" w:sz="4" w:space="0" w:color="auto"/>
            </w:tcBorders>
            <w:shd w:val="clear" w:color="auto" w:fill="auto"/>
            <w:vAlign w:val="center"/>
          </w:tcPr>
          <w:p w:rsidR="006A51FD" w:rsidRPr="0090489A" w:rsidRDefault="006A51FD" w:rsidP="00A129F4">
            <w:r>
              <w:t>7 класс – призер – 1 чел</w:t>
            </w:r>
          </w:p>
        </w:tc>
      </w:tr>
      <w:tr w:rsidR="006A51FD" w:rsidRPr="00646549" w:rsidTr="00A129F4">
        <w:trPr>
          <w:trHeight w:val="557"/>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Default="006A51FD" w:rsidP="00A129F4">
            <w:pPr>
              <w:jc w:val="center"/>
            </w:pPr>
            <w:r>
              <w:t>Международная олимпиада «Осень 2017» проекта «</w:t>
            </w:r>
            <w:proofErr w:type="spellStart"/>
            <w:r>
              <w:t>Инфоурок</w:t>
            </w:r>
            <w:proofErr w:type="spellEnd"/>
            <w:r>
              <w:t>»</w:t>
            </w:r>
          </w:p>
        </w:tc>
        <w:tc>
          <w:tcPr>
            <w:tcW w:w="3827" w:type="dxa"/>
            <w:tcBorders>
              <w:top w:val="nil"/>
              <w:left w:val="nil"/>
              <w:bottom w:val="single" w:sz="4" w:space="0" w:color="auto"/>
              <w:right w:val="single" w:sz="4" w:space="0" w:color="auto"/>
            </w:tcBorders>
            <w:shd w:val="clear" w:color="auto" w:fill="auto"/>
            <w:vAlign w:val="center"/>
          </w:tcPr>
          <w:p w:rsidR="006A51FD" w:rsidRDefault="006A51FD" w:rsidP="00A129F4">
            <w:r>
              <w:t>8 класс – 1 место 1 чел; 2 место 1 чел; 3 место 1 чел</w:t>
            </w:r>
          </w:p>
        </w:tc>
      </w:tr>
      <w:tr w:rsidR="006A51FD" w:rsidRPr="00646549" w:rsidTr="00A129F4">
        <w:trPr>
          <w:trHeight w:val="557"/>
        </w:trPr>
        <w:tc>
          <w:tcPr>
            <w:tcW w:w="6098" w:type="dxa"/>
            <w:tcBorders>
              <w:top w:val="nil"/>
              <w:left w:val="single" w:sz="4" w:space="0" w:color="auto"/>
              <w:bottom w:val="single" w:sz="4" w:space="0" w:color="auto"/>
              <w:right w:val="single" w:sz="4" w:space="0" w:color="auto"/>
            </w:tcBorders>
            <w:shd w:val="clear" w:color="auto" w:fill="auto"/>
            <w:vAlign w:val="center"/>
          </w:tcPr>
          <w:p w:rsidR="006A51FD" w:rsidRPr="0090489A" w:rsidRDefault="006A51FD" w:rsidP="00A129F4">
            <w:pPr>
              <w:jc w:val="center"/>
            </w:pPr>
            <w:r>
              <w:t xml:space="preserve">Проект </w:t>
            </w:r>
            <w:proofErr w:type="spellStart"/>
            <w:r>
              <w:rPr>
                <w:lang w:val="en-US"/>
              </w:rPr>
              <w:t>videouroki</w:t>
            </w:r>
            <w:proofErr w:type="spellEnd"/>
            <w:r w:rsidRPr="0090489A">
              <w:t>.</w:t>
            </w:r>
            <w:r>
              <w:rPr>
                <w:lang w:val="en-US"/>
              </w:rPr>
              <w:t>net</w:t>
            </w:r>
            <w:r w:rsidRPr="0090489A">
              <w:t xml:space="preserve"> </w:t>
            </w:r>
            <w:r>
              <w:t>«Олимпиада по математике 8 класс»</w:t>
            </w:r>
          </w:p>
        </w:tc>
        <w:tc>
          <w:tcPr>
            <w:tcW w:w="3827" w:type="dxa"/>
            <w:tcBorders>
              <w:top w:val="nil"/>
              <w:left w:val="nil"/>
              <w:bottom w:val="single" w:sz="4" w:space="0" w:color="auto"/>
              <w:right w:val="single" w:sz="4" w:space="0" w:color="auto"/>
            </w:tcBorders>
            <w:shd w:val="clear" w:color="auto" w:fill="auto"/>
            <w:vAlign w:val="center"/>
          </w:tcPr>
          <w:p w:rsidR="006A51FD" w:rsidRPr="0090489A" w:rsidRDefault="006A51FD" w:rsidP="00A129F4">
            <w:r>
              <w:t>8 класс – 1 место – 1 чел</w:t>
            </w:r>
          </w:p>
        </w:tc>
      </w:tr>
    </w:tbl>
    <w:p w:rsidR="006A51FD" w:rsidRPr="00C36D61" w:rsidRDefault="006A51FD" w:rsidP="006A51FD">
      <w:pPr>
        <w:jc w:val="both"/>
        <w:rPr>
          <w:b/>
        </w:rPr>
      </w:pPr>
    </w:p>
    <w:p w:rsidR="006A51FD" w:rsidRPr="004746C0" w:rsidRDefault="006A51FD" w:rsidP="004746C0">
      <w:pPr>
        <w:jc w:val="both"/>
      </w:pPr>
      <w:r w:rsidRPr="002A4216">
        <w:rPr>
          <w:b/>
          <w:u w:val="single"/>
        </w:rPr>
        <w:t xml:space="preserve">Вывод: </w:t>
      </w:r>
      <w:r>
        <w:t>вышеизложенные факты говорят о достаточно хорошем уровне организации индивидуальной и</w:t>
      </w:r>
      <w:r w:rsidRPr="00C36D61">
        <w:t xml:space="preserve"> групповой работы с одаренными учащимися школы для повышения их познавательной активности и успешного участия в олимпиадах и конкурсах.</w:t>
      </w:r>
    </w:p>
    <w:p w:rsidR="006A51FD" w:rsidRPr="00CB3801" w:rsidRDefault="006A51FD" w:rsidP="00CB3801">
      <w:pPr>
        <w:pStyle w:val="31"/>
        <w:ind w:left="0"/>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 xml:space="preserve">Внутренняя </w:t>
      </w:r>
      <w:r w:rsidR="00CB3801">
        <w:rPr>
          <w:rFonts w:ascii="Monotype Corsiva" w:hAnsi="Monotype Corsiva"/>
          <w:b/>
          <w:color w:val="1F497D"/>
          <w:sz w:val="40"/>
          <w:szCs w:val="40"/>
          <w:u w:val="single"/>
        </w:rPr>
        <w:t xml:space="preserve">школьная </w:t>
      </w:r>
      <w:r w:rsidRPr="00CB3801">
        <w:rPr>
          <w:rFonts w:ascii="Monotype Corsiva" w:hAnsi="Monotype Corsiva"/>
          <w:b/>
          <w:color w:val="1F497D"/>
          <w:sz w:val="40"/>
          <w:szCs w:val="40"/>
          <w:u w:val="single"/>
        </w:rPr>
        <w:t>система оценки качества образования:</w:t>
      </w:r>
    </w:p>
    <w:p w:rsidR="006A51FD" w:rsidRDefault="006A51FD" w:rsidP="006A51FD">
      <w:pPr>
        <w:ind w:firstLine="708"/>
        <w:jc w:val="both"/>
      </w:pPr>
      <w:r>
        <w:t xml:space="preserve">Одной из главных задач, над которой работал коллектив в учебном году была дальнейшая реализация проекта </w:t>
      </w:r>
      <w:proofErr w:type="spellStart"/>
      <w:r>
        <w:t>внутришкольной</w:t>
      </w:r>
      <w:proofErr w:type="spellEnd"/>
      <w:r w:rsidRPr="00C36D61">
        <w:t xml:space="preserve"> сист</w:t>
      </w:r>
      <w:r>
        <w:t>емы оценки качества образования,</w:t>
      </w:r>
      <w:r w:rsidRPr="00C36D61">
        <w:t xml:space="preserve"> </w:t>
      </w:r>
      <w:r>
        <w:t xml:space="preserve">в рамках которой в течение учебного года осуществлялось психолого-педагогическое сопровождение образовательного процесса (Приложение №_ Анализ работы педагога-психолога) и проводился педагогический мониторинг учащихся. </w:t>
      </w:r>
    </w:p>
    <w:p w:rsidR="006A51FD" w:rsidRDefault="006A51FD" w:rsidP="006A51FD">
      <w:pPr>
        <w:ind w:firstLine="708"/>
        <w:jc w:val="both"/>
      </w:pPr>
      <w:r>
        <w:t xml:space="preserve">Контроль динамики </w:t>
      </w:r>
      <w:proofErr w:type="spellStart"/>
      <w:r>
        <w:t>обученности</w:t>
      </w:r>
      <w:proofErr w:type="spellEnd"/>
      <w:r>
        <w:t xml:space="preserve"> обучающихся, основанный на стартовом, полугодовом и промежуточном (по итогам учебного года) контроле показал, что в школе постепенно увеличивается количество неуспевающих детей. Это, на наш взгляд, связано с несколькими причинами:</w:t>
      </w:r>
    </w:p>
    <w:p w:rsidR="006A51FD" w:rsidRDefault="006A51FD" w:rsidP="006A51FD">
      <w:pPr>
        <w:jc w:val="both"/>
      </w:pPr>
      <w:r>
        <w:t>- появление иммигрантов из ближнего зарубежья, плохо владеющих русским языком и неоднократная миграция внутри страны, сопровождающа</w:t>
      </w:r>
      <w:r w:rsidR="002A22CC">
        <w:t>яся сменой многих школ - 6 чел.</w:t>
      </w:r>
    </w:p>
    <w:p w:rsidR="006A51FD" w:rsidRDefault="006A51FD" w:rsidP="006A51FD">
      <w:pPr>
        <w:jc w:val="both"/>
      </w:pPr>
      <w:r>
        <w:t xml:space="preserve">- увеличение количества асоциальных семей в поселке, дети в которых не способны к обучению и не получают контроль и помощь родителей в процессе учебы – 5 чел </w:t>
      </w:r>
    </w:p>
    <w:p w:rsidR="006A51FD" w:rsidRDefault="006A51FD" w:rsidP="006A51FD">
      <w:pPr>
        <w:jc w:val="both"/>
      </w:pPr>
      <w:r>
        <w:t xml:space="preserve"> - увеличение количества детей, нуждающихся в обучение по коррекционным программам и квалифицированной медицинской помощи, родители которых не понимают и не принимают данную ситуацию – 4 чел.  </w:t>
      </w:r>
    </w:p>
    <w:p w:rsidR="006A51FD" w:rsidRDefault="006A51FD" w:rsidP="006A51FD">
      <w:pPr>
        <w:jc w:val="both"/>
      </w:pPr>
      <w:r>
        <w:tab/>
        <w:t xml:space="preserve">Кроме этого в классах много ребят не мотивированных на учебу, имеющих по большинству предметов оценку «3»:  2 </w:t>
      </w:r>
      <w:proofErr w:type="spellStart"/>
      <w:r>
        <w:t>кл</w:t>
      </w:r>
      <w:proofErr w:type="spellEnd"/>
      <w:r>
        <w:t xml:space="preserve"> – 42%, 3 </w:t>
      </w:r>
      <w:proofErr w:type="spellStart"/>
      <w:r>
        <w:t>кл</w:t>
      </w:r>
      <w:proofErr w:type="spellEnd"/>
      <w:r>
        <w:t xml:space="preserve"> – 22%, 4 </w:t>
      </w:r>
      <w:proofErr w:type="spellStart"/>
      <w:r>
        <w:t>кл</w:t>
      </w:r>
      <w:proofErr w:type="spellEnd"/>
      <w:r>
        <w:t xml:space="preserve"> – 34%, 5 </w:t>
      </w:r>
      <w:proofErr w:type="spellStart"/>
      <w:r>
        <w:t>кл</w:t>
      </w:r>
      <w:proofErr w:type="spellEnd"/>
      <w:r>
        <w:t xml:space="preserve"> – 45%, 6 </w:t>
      </w:r>
      <w:proofErr w:type="spellStart"/>
      <w:r>
        <w:t>кл</w:t>
      </w:r>
      <w:proofErr w:type="spellEnd"/>
      <w:r>
        <w:t xml:space="preserve"> – 46%, 7 </w:t>
      </w:r>
      <w:proofErr w:type="spellStart"/>
      <w:r>
        <w:t>кл</w:t>
      </w:r>
      <w:proofErr w:type="spellEnd"/>
      <w:r>
        <w:t xml:space="preserve"> – 56%, 8 </w:t>
      </w:r>
      <w:proofErr w:type="spellStart"/>
      <w:r>
        <w:t>кл</w:t>
      </w:r>
      <w:proofErr w:type="spellEnd"/>
      <w:r>
        <w:t xml:space="preserve"> – 48%, 10 </w:t>
      </w:r>
      <w:proofErr w:type="spellStart"/>
      <w:r>
        <w:t>кл</w:t>
      </w:r>
      <w:proofErr w:type="spellEnd"/>
      <w:r>
        <w:t xml:space="preserve"> – 24%. Многие из них, часто с согласия родителей, выполняют домашние работы, используя ГДЗ. </w:t>
      </w:r>
    </w:p>
    <w:p w:rsidR="006A51FD" w:rsidRPr="003B6F7F" w:rsidRDefault="006A51FD" w:rsidP="006A51FD">
      <w:pPr>
        <w:pStyle w:val="a5"/>
        <w:ind w:left="76" w:firstLine="632"/>
        <w:jc w:val="both"/>
        <w:rPr>
          <w:sz w:val="28"/>
        </w:rPr>
      </w:pPr>
      <w:r>
        <w:t>Один из педсоветов учебного года был посвящен «Технологиям</w:t>
      </w:r>
      <w:r w:rsidRPr="003B6F7F">
        <w:t xml:space="preserve"> достижения и оценивания </w:t>
      </w:r>
      <w:proofErr w:type="spellStart"/>
      <w:r w:rsidRPr="003B6F7F">
        <w:t>метапредметных</w:t>
      </w:r>
      <w:proofErr w:type="spellEnd"/>
      <w:r w:rsidRPr="003B6F7F">
        <w:t xml:space="preserve"> результатов</w:t>
      </w:r>
      <w:r>
        <w:t>», на котором были обсуждены вопросы:</w:t>
      </w:r>
    </w:p>
    <w:p w:rsidR="006A51FD" w:rsidRDefault="006A51FD" w:rsidP="006A51FD">
      <w:pPr>
        <w:jc w:val="both"/>
      </w:pPr>
      <w:r>
        <w:t>- о том, что вкладывали разработчики новых ФГОС в понятие «</w:t>
      </w:r>
      <w:proofErr w:type="spellStart"/>
      <w:r>
        <w:t>метапредметные</w:t>
      </w:r>
      <w:proofErr w:type="spellEnd"/>
      <w:r>
        <w:t xml:space="preserve"> результаты»;</w:t>
      </w:r>
    </w:p>
    <w:p w:rsidR="006A51FD" w:rsidRDefault="006A51FD" w:rsidP="006A51FD">
      <w:pPr>
        <w:jc w:val="both"/>
      </w:pPr>
      <w:r>
        <w:t xml:space="preserve">- об использовании технологии проектных задач (структуре и критериях проектной задачи);  </w:t>
      </w:r>
    </w:p>
    <w:p w:rsidR="006A51FD" w:rsidRDefault="006A51FD" w:rsidP="006A51FD">
      <w:pPr>
        <w:jc w:val="both"/>
      </w:pPr>
      <w:r>
        <w:t xml:space="preserve">- о технологиях (РКМЧП) развития критического мышления через чтение и письмо (кластер, </w:t>
      </w:r>
      <w:proofErr w:type="spellStart"/>
      <w:r>
        <w:t>инсерт</w:t>
      </w:r>
      <w:proofErr w:type="spellEnd"/>
      <w:r>
        <w:t>, эффективная лекция, «тонкие и толстые» вопросы, групповая работа и обучение сообща и.т.п.);</w:t>
      </w:r>
    </w:p>
    <w:p w:rsidR="006A51FD" w:rsidRDefault="006A51FD" w:rsidP="006A51FD">
      <w:r>
        <w:t xml:space="preserve">- о существующих на сегодняшний день в интернете пробных технологиях оценивания </w:t>
      </w:r>
      <w:proofErr w:type="spellStart"/>
      <w:r>
        <w:t>метапредметных</w:t>
      </w:r>
      <w:proofErr w:type="spellEnd"/>
      <w:r>
        <w:t xml:space="preserve"> результатов.</w:t>
      </w:r>
    </w:p>
    <w:p w:rsidR="006A51FD" w:rsidRDefault="006A51FD" w:rsidP="006A51FD">
      <w:pPr>
        <w:jc w:val="both"/>
      </w:pPr>
      <w:r>
        <w:t xml:space="preserve">Было принято решение: педагогам школы изучить и активнее использовать в работе </w:t>
      </w:r>
      <w:proofErr w:type="spellStart"/>
      <w:r>
        <w:t>метапредметные</w:t>
      </w:r>
      <w:proofErr w:type="spellEnd"/>
      <w:r>
        <w:t xml:space="preserve"> технологии, для успешной реализации требований ФГОС, на будущих педсоветах делиться опытом работы по организации работы с обучающимися по достижению </w:t>
      </w:r>
      <w:proofErr w:type="spellStart"/>
      <w:r>
        <w:t>метапредметных</w:t>
      </w:r>
      <w:proofErr w:type="spellEnd"/>
      <w:r>
        <w:t xml:space="preserve"> результатов. </w:t>
      </w:r>
    </w:p>
    <w:p w:rsidR="006A51FD" w:rsidRPr="005523D3" w:rsidRDefault="006A51FD" w:rsidP="006A51FD">
      <w:pPr>
        <w:spacing w:line="240" w:lineRule="atLeast"/>
        <w:jc w:val="both"/>
        <w:rPr>
          <w:b/>
          <w:szCs w:val="28"/>
        </w:rPr>
      </w:pPr>
      <w:r w:rsidRPr="005523D3">
        <w:rPr>
          <w:b/>
          <w:szCs w:val="28"/>
        </w:rPr>
        <w:t xml:space="preserve">По итогам анализа </w:t>
      </w:r>
      <w:r>
        <w:rPr>
          <w:b/>
          <w:szCs w:val="28"/>
        </w:rPr>
        <w:t xml:space="preserve">ШСОКО </w:t>
      </w:r>
      <w:r w:rsidRPr="005523D3">
        <w:rPr>
          <w:b/>
          <w:szCs w:val="28"/>
        </w:rPr>
        <w:t>был сделан вывод:</w:t>
      </w:r>
    </w:p>
    <w:p w:rsidR="006A51FD" w:rsidRDefault="006A51FD" w:rsidP="006A51FD">
      <w:pPr>
        <w:spacing w:line="240" w:lineRule="atLeast"/>
        <w:jc w:val="both"/>
        <w:rPr>
          <w:szCs w:val="28"/>
        </w:rPr>
      </w:pPr>
      <w:r>
        <w:rPr>
          <w:szCs w:val="28"/>
        </w:rPr>
        <w:t xml:space="preserve">1. Не всеми педагогами продумана и выстроена система </w:t>
      </w:r>
      <w:proofErr w:type="spellStart"/>
      <w:r>
        <w:rPr>
          <w:szCs w:val="28"/>
        </w:rPr>
        <w:t>КИМов</w:t>
      </w:r>
      <w:proofErr w:type="spellEnd"/>
      <w:r>
        <w:rPr>
          <w:szCs w:val="28"/>
        </w:rPr>
        <w:t xml:space="preserve">, позволяющая контролировать и вовремя корректировать фактический уровень знаний учащихся на протяжении всего уч. года. </w:t>
      </w:r>
    </w:p>
    <w:p w:rsidR="006A51FD" w:rsidRDefault="006A51FD" w:rsidP="006A51FD">
      <w:pPr>
        <w:spacing w:line="240" w:lineRule="atLeast"/>
        <w:jc w:val="both"/>
        <w:rPr>
          <w:szCs w:val="28"/>
        </w:rPr>
      </w:pPr>
      <w:r>
        <w:rPr>
          <w:szCs w:val="28"/>
        </w:rPr>
        <w:t xml:space="preserve">2. Оценивание на уроках литературы, как правило происходит после фронтальной устной работы с учащимися на уроке. Оценивается степень активного участия в общем процессе обсуждения произведения. Текущие оценки часто не соответствуют уровню знаний учащихся. </w:t>
      </w:r>
    </w:p>
    <w:p w:rsidR="006A51FD" w:rsidRPr="00BD3639" w:rsidRDefault="006A51FD" w:rsidP="006A51FD">
      <w:pPr>
        <w:spacing w:line="240" w:lineRule="atLeast"/>
        <w:jc w:val="both"/>
        <w:rPr>
          <w:szCs w:val="28"/>
        </w:rPr>
      </w:pPr>
      <w:r>
        <w:rPr>
          <w:szCs w:val="28"/>
        </w:rPr>
        <w:t>И принято у</w:t>
      </w:r>
      <w:r w:rsidRPr="00BD3639">
        <w:rPr>
          <w:szCs w:val="28"/>
        </w:rPr>
        <w:t>правленческое решение:</w:t>
      </w:r>
    </w:p>
    <w:p w:rsidR="006A51FD" w:rsidRDefault="006A51FD" w:rsidP="006A51FD">
      <w:pPr>
        <w:spacing w:line="240" w:lineRule="atLeast"/>
        <w:jc w:val="both"/>
        <w:rPr>
          <w:szCs w:val="28"/>
        </w:rPr>
      </w:pPr>
      <w:r>
        <w:rPr>
          <w:szCs w:val="28"/>
        </w:rPr>
        <w:t xml:space="preserve">1. Педагогам школы разработать систему </w:t>
      </w:r>
      <w:proofErr w:type="spellStart"/>
      <w:r>
        <w:rPr>
          <w:szCs w:val="28"/>
        </w:rPr>
        <w:t>КИМов</w:t>
      </w:r>
      <w:proofErr w:type="spellEnd"/>
      <w:r>
        <w:rPr>
          <w:szCs w:val="28"/>
        </w:rPr>
        <w:t xml:space="preserve">, основанную не на ресурсах сети Интернет, а, прежде всего, на Планируемых результатах освоения учебного предмета каждой рабочей программы учебного предмета. </w:t>
      </w:r>
    </w:p>
    <w:p w:rsidR="006A51FD" w:rsidRDefault="006A51FD" w:rsidP="006A51FD">
      <w:pPr>
        <w:spacing w:line="240" w:lineRule="atLeast"/>
        <w:jc w:val="both"/>
        <w:rPr>
          <w:szCs w:val="28"/>
        </w:rPr>
      </w:pPr>
      <w:r>
        <w:rPr>
          <w:szCs w:val="28"/>
        </w:rPr>
        <w:t xml:space="preserve">2. </w:t>
      </w:r>
      <w:proofErr w:type="spellStart"/>
      <w:r>
        <w:rPr>
          <w:szCs w:val="28"/>
        </w:rPr>
        <w:t>КИМы</w:t>
      </w:r>
      <w:proofErr w:type="spellEnd"/>
      <w:r>
        <w:rPr>
          <w:szCs w:val="28"/>
        </w:rPr>
        <w:t xml:space="preserve"> промежуточной аттестации сдавать приложением к рабочим программам по каждому предмету и классу в начале учебного года. Содержание </w:t>
      </w:r>
      <w:proofErr w:type="spellStart"/>
      <w:r>
        <w:rPr>
          <w:szCs w:val="28"/>
        </w:rPr>
        <w:t>КИМов</w:t>
      </w:r>
      <w:proofErr w:type="spellEnd"/>
      <w:r>
        <w:rPr>
          <w:szCs w:val="28"/>
        </w:rPr>
        <w:t xml:space="preserve"> промежуточной аттестации должно вытекать из всех </w:t>
      </w:r>
      <w:proofErr w:type="spellStart"/>
      <w:r>
        <w:rPr>
          <w:szCs w:val="28"/>
        </w:rPr>
        <w:t>КИМов</w:t>
      </w:r>
      <w:proofErr w:type="spellEnd"/>
      <w:r>
        <w:rPr>
          <w:szCs w:val="28"/>
        </w:rPr>
        <w:t xml:space="preserve"> по данному предмету за промежуток учебного года.</w:t>
      </w:r>
    </w:p>
    <w:p w:rsidR="006A51FD" w:rsidRPr="004746C0" w:rsidRDefault="006A51FD" w:rsidP="004746C0">
      <w:pPr>
        <w:spacing w:line="240" w:lineRule="atLeast"/>
        <w:jc w:val="both"/>
        <w:rPr>
          <w:szCs w:val="28"/>
        </w:rPr>
      </w:pPr>
      <w:r>
        <w:t>3. Выявленные в результате анализа работы недостатки будут учтены в плане ВК на следующий 2018-</w:t>
      </w:r>
      <w:r w:rsidR="002A22CC">
        <w:t>20</w:t>
      </w:r>
      <w:r>
        <w:t xml:space="preserve">19 </w:t>
      </w:r>
      <w:proofErr w:type="spellStart"/>
      <w:r>
        <w:t>уч</w:t>
      </w:r>
      <w:proofErr w:type="spellEnd"/>
      <w:r>
        <w:t xml:space="preserve"> год.</w:t>
      </w:r>
    </w:p>
    <w:p w:rsidR="00863447" w:rsidRPr="00863447" w:rsidRDefault="00863447" w:rsidP="00863447">
      <w:pPr>
        <w:pStyle w:val="a5"/>
        <w:shd w:val="clear" w:color="auto" w:fill="FFFFFF"/>
        <w:ind w:left="360" w:right="125"/>
        <w:rPr>
          <w:b/>
          <w:iCs/>
          <w:color w:val="000000"/>
        </w:rPr>
      </w:pPr>
    </w:p>
    <w:p w:rsidR="006A51FD" w:rsidRPr="002A22CC" w:rsidRDefault="006A51FD" w:rsidP="006A51FD">
      <w:pPr>
        <w:ind w:left="360"/>
        <w:jc w:val="center"/>
        <w:rPr>
          <w:rFonts w:ascii="Cambria" w:hAnsi="Cambria"/>
          <w:b/>
          <w:bCs/>
          <w:color w:val="17365D"/>
        </w:rPr>
      </w:pPr>
      <w:r w:rsidRPr="002A22CC">
        <w:rPr>
          <w:rFonts w:ascii="Cambria" w:hAnsi="Cambria"/>
          <w:b/>
          <w:bCs/>
          <w:color w:val="17365D"/>
        </w:rPr>
        <w:t>Результаты трудоустройства выпускников 2018 года</w:t>
      </w:r>
    </w:p>
    <w:p w:rsidR="006A51FD" w:rsidRPr="002A22CC" w:rsidRDefault="006A51FD" w:rsidP="006A51FD">
      <w:pPr>
        <w:ind w:left="360"/>
        <w:jc w:val="center"/>
        <w:rPr>
          <w:rFonts w:ascii="Cambria" w:hAnsi="Cambria"/>
          <w:b/>
          <w:bCs/>
          <w:color w:val="17365D"/>
        </w:rPr>
      </w:pPr>
    </w:p>
    <w:p w:rsidR="006A51FD" w:rsidRPr="002A22CC" w:rsidRDefault="006A51FD" w:rsidP="006A51FD">
      <w:pPr>
        <w:ind w:left="360"/>
        <w:jc w:val="center"/>
        <w:rPr>
          <w:rFonts w:ascii="Cambria" w:hAnsi="Cambria"/>
          <w:b/>
          <w:bCs/>
          <w:color w:val="17365D"/>
        </w:rPr>
      </w:pPr>
      <w:r w:rsidRPr="002A22CC">
        <w:rPr>
          <w:rFonts w:ascii="Cambria" w:hAnsi="Cambria"/>
          <w:b/>
          <w:bCs/>
          <w:color w:val="17365D"/>
        </w:rPr>
        <w:t xml:space="preserve">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1"/>
        <w:gridCol w:w="1825"/>
        <w:gridCol w:w="3929"/>
        <w:gridCol w:w="1786"/>
      </w:tblGrid>
      <w:tr w:rsidR="002572E5" w:rsidRPr="002A22CC" w:rsidTr="00A129F4">
        <w:tc>
          <w:tcPr>
            <w:tcW w:w="2031" w:type="dxa"/>
            <w:vMerge w:val="restart"/>
          </w:tcPr>
          <w:p w:rsidR="002572E5" w:rsidRPr="002A22CC" w:rsidRDefault="002572E5" w:rsidP="00A129F4">
            <w:pPr>
              <w:jc w:val="center"/>
            </w:pPr>
            <w:r w:rsidRPr="002A22CC">
              <w:t xml:space="preserve">Общее количество выпускников 9 класса </w:t>
            </w:r>
          </w:p>
          <w:p w:rsidR="002572E5" w:rsidRPr="002A22CC" w:rsidRDefault="002572E5" w:rsidP="00A129F4">
            <w:pPr>
              <w:jc w:val="center"/>
            </w:pPr>
            <w:r w:rsidRPr="002A22CC">
              <w:t>в 2017-18уч.г.</w:t>
            </w:r>
          </w:p>
        </w:tc>
        <w:tc>
          <w:tcPr>
            <w:tcW w:w="5754" w:type="dxa"/>
            <w:gridSpan w:val="2"/>
          </w:tcPr>
          <w:p w:rsidR="002572E5" w:rsidRPr="002A22CC" w:rsidRDefault="002572E5" w:rsidP="00A129F4">
            <w:pPr>
              <w:jc w:val="center"/>
            </w:pPr>
            <w:r w:rsidRPr="002A22CC">
              <w:t>Продолжают обучение в:</w:t>
            </w:r>
          </w:p>
        </w:tc>
        <w:tc>
          <w:tcPr>
            <w:tcW w:w="1786" w:type="dxa"/>
          </w:tcPr>
          <w:p w:rsidR="002572E5" w:rsidRPr="002A22CC" w:rsidRDefault="002572E5" w:rsidP="00A129F4">
            <w:pPr>
              <w:jc w:val="center"/>
            </w:pPr>
            <w:r w:rsidRPr="002A22CC">
              <w:t>Иное</w:t>
            </w:r>
          </w:p>
        </w:tc>
      </w:tr>
      <w:tr w:rsidR="002572E5" w:rsidRPr="002A22CC" w:rsidTr="00A129F4">
        <w:tc>
          <w:tcPr>
            <w:tcW w:w="2031" w:type="dxa"/>
            <w:vMerge/>
          </w:tcPr>
          <w:p w:rsidR="002572E5" w:rsidRPr="002A22CC" w:rsidRDefault="002572E5" w:rsidP="00A129F4">
            <w:pPr>
              <w:jc w:val="center"/>
            </w:pPr>
          </w:p>
        </w:tc>
        <w:tc>
          <w:tcPr>
            <w:tcW w:w="1825" w:type="dxa"/>
          </w:tcPr>
          <w:p w:rsidR="002572E5" w:rsidRPr="002A22CC" w:rsidRDefault="002572E5" w:rsidP="00A129F4">
            <w:pPr>
              <w:jc w:val="center"/>
            </w:pPr>
            <w:r w:rsidRPr="002A22CC">
              <w:t>10 классе</w:t>
            </w:r>
          </w:p>
        </w:tc>
        <w:tc>
          <w:tcPr>
            <w:tcW w:w="3929" w:type="dxa"/>
          </w:tcPr>
          <w:p w:rsidR="002572E5" w:rsidRPr="002A22CC" w:rsidRDefault="002572E5" w:rsidP="00A129F4">
            <w:pPr>
              <w:jc w:val="center"/>
            </w:pPr>
            <w:r w:rsidRPr="002A22CC">
              <w:t>учреждениях среднего профессионального образования</w:t>
            </w:r>
          </w:p>
        </w:tc>
        <w:tc>
          <w:tcPr>
            <w:tcW w:w="1786" w:type="dxa"/>
          </w:tcPr>
          <w:p w:rsidR="002572E5" w:rsidRPr="002A22CC" w:rsidRDefault="002572E5" w:rsidP="00A129F4">
            <w:pPr>
              <w:jc w:val="center"/>
            </w:pPr>
            <w:r w:rsidRPr="002A22CC">
              <w:t>-</w:t>
            </w:r>
          </w:p>
        </w:tc>
      </w:tr>
      <w:tr w:rsidR="006A51FD" w:rsidRPr="00C36D61" w:rsidTr="00A129F4">
        <w:tc>
          <w:tcPr>
            <w:tcW w:w="2031" w:type="dxa"/>
          </w:tcPr>
          <w:p w:rsidR="006A51FD" w:rsidRPr="00C36D61" w:rsidRDefault="006A51FD" w:rsidP="00A129F4">
            <w:pPr>
              <w:jc w:val="center"/>
            </w:pPr>
            <w:r>
              <w:t>7</w:t>
            </w:r>
          </w:p>
        </w:tc>
        <w:tc>
          <w:tcPr>
            <w:tcW w:w="1825" w:type="dxa"/>
          </w:tcPr>
          <w:p w:rsidR="006A51FD" w:rsidRPr="00C36D61" w:rsidRDefault="006A51FD" w:rsidP="00A129F4">
            <w:pPr>
              <w:jc w:val="center"/>
            </w:pPr>
            <w:r>
              <w:t>1</w:t>
            </w:r>
            <w:r w:rsidR="002572E5">
              <w:t xml:space="preserve"> (г. Тверь)</w:t>
            </w:r>
          </w:p>
        </w:tc>
        <w:tc>
          <w:tcPr>
            <w:tcW w:w="3929" w:type="dxa"/>
          </w:tcPr>
          <w:p w:rsidR="006A51FD" w:rsidRPr="00C36D61" w:rsidRDefault="006A51FD" w:rsidP="00A129F4">
            <w:pPr>
              <w:jc w:val="center"/>
            </w:pPr>
            <w:r w:rsidRPr="00C36D61">
              <w:t>7</w:t>
            </w:r>
          </w:p>
        </w:tc>
        <w:tc>
          <w:tcPr>
            <w:tcW w:w="1786" w:type="dxa"/>
          </w:tcPr>
          <w:p w:rsidR="006A51FD" w:rsidRPr="00C36D61" w:rsidRDefault="002572E5" w:rsidP="00A129F4">
            <w:pPr>
              <w:jc w:val="center"/>
            </w:pPr>
            <w:r>
              <w:t>1 чел. пересдает в сентябрьские сроки</w:t>
            </w:r>
          </w:p>
        </w:tc>
      </w:tr>
    </w:tbl>
    <w:p w:rsidR="006A51FD" w:rsidRDefault="006A51FD" w:rsidP="006A51FD">
      <w:pPr>
        <w:ind w:left="360"/>
        <w:jc w:val="center"/>
        <w:rPr>
          <w:rFonts w:ascii="Cambria" w:hAnsi="Cambria"/>
          <w:b/>
          <w:bCs/>
          <w:color w:val="17365D"/>
          <w:sz w:val="28"/>
          <w:szCs w:val="28"/>
        </w:rPr>
      </w:pPr>
    </w:p>
    <w:p w:rsidR="006A51FD" w:rsidRPr="002A22CC" w:rsidRDefault="002572E5" w:rsidP="006A51FD">
      <w:pPr>
        <w:ind w:left="360"/>
        <w:jc w:val="center"/>
        <w:rPr>
          <w:rFonts w:ascii="Cambria" w:hAnsi="Cambria"/>
          <w:b/>
          <w:bCs/>
          <w:color w:val="17365D"/>
        </w:rPr>
      </w:pPr>
      <w:r w:rsidRPr="002A22CC">
        <w:rPr>
          <w:rFonts w:ascii="Cambria" w:hAnsi="Cambria"/>
          <w:b/>
          <w:bCs/>
          <w:color w:val="17365D"/>
        </w:rPr>
        <w:t>11 класс</w:t>
      </w:r>
    </w:p>
    <w:p w:rsidR="004746C0" w:rsidRPr="004746C0" w:rsidRDefault="002A22CC" w:rsidP="002A22CC">
      <w:pPr>
        <w:numPr>
          <w:ilvl w:val="0"/>
          <w:numId w:val="22"/>
        </w:numPr>
        <w:jc w:val="center"/>
        <w:rPr>
          <w:rFonts w:ascii="Cambria" w:hAnsi="Cambria"/>
          <w:b/>
          <w:bCs/>
          <w:u w:val="single"/>
        </w:rPr>
      </w:pPr>
      <w:r w:rsidRPr="002A22CC">
        <w:rPr>
          <w:rFonts w:ascii="Cambria" w:hAnsi="Cambria"/>
          <w:b/>
          <w:bCs/>
          <w:i/>
          <w:iCs/>
          <w:u w:val="single"/>
        </w:rPr>
        <w:t>Тверс</w:t>
      </w:r>
      <w:r w:rsidR="004746C0">
        <w:rPr>
          <w:rFonts w:ascii="Cambria" w:hAnsi="Cambria"/>
          <w:b/>
          <w:bCs/>
          <w:i/>
          <w:iCs/>
          <w:u w:val="single"/>
        </w:rPr>
        <w:t>кие учебные заведения (Вузы) – 8</w:t>
      </w:r>
      <w:r w:rsidRPr="002A22CC">
        <w:rPr>
          <w:rFonts w:ascii="Cambria" w:hAnsi="Cambria"/>
          <w:b/>
          <w:bCs/>
          <w:i/>
          <w:iCs/>
          <w:u w:val="single"/>
        </w:rPr>
        <w:t xml:space="preserve"> чел.</w:t>
      </w:r>
    </w:p>
    <w:p w:rsidR="004746C0" w:rsidRPr="004746C0" w:rsidRDefault="004746C0" w:rsidP="004746C0">
      <w:pPr>
        <w:numPr>
          <w:ilvl w:val="0"/>
          <w:numId w:val="22"/>
        </w:numPr>
        <w:jc w:val="center"/>
        <w:rPr>
          <w:rFonts w:ascii="Cambria" w:hAnsi="Cambria"/>
          <w:b/>
          <w:bCs/>
          <w:u w:val="single"/>
        </w:rPr>
      </w:pPr>
      <w:r>
        <w:rPr>
          <w:rFonts w:ascii="Cambria" w:hAnsi="Cambria"/>
          <w:b/>
          <w:bCs/>
          <w:i/>
          <w:iCs/>
          <w:u w:val="single"/>
        </w:rPr>
        <w:t xml:space="preserve"> Московский университет -1 чел </w:t>
      </w:r>
    </w:p>
    <w:p w:rsidR="006A51FD" w:rsidRPr="004746C0" w:rsidRDefault="002A22CC" w:rsidP="006A51FD">
      <w:pPr>
        <w:numPr>
          <w:ilvl w:val="0"/>
          <w:numId w:val="22"/>
        </w:numPr>
        <w:jc w:val="center"/>
        <w:rPr>
          <w:rFonts w:ascii="Cambria" w:hAnsi="Cambria"/>
          <w:b/>
          <w:bCs/>
          <w:sz w:val="28"/>
          <w:szCs w:val="28"/>
          <w:u w:val="single"/>
        </w:rPr>
      </w:pPr>
      <w:r w:rsidRPr="004746C0">
        <w:rPr>
          <w:rFonts w:ascii="Cambria" w:hAnsi="Cambria"/>
          <w:b/>
          <w:bCs/>
          <w:i/>
          <w:iCs/>
          <w:u w:val="single"/>
        </w:rPr>
        <w:t>Бюджет – 8 чел., платно – 1</w:t>
      </w:r>
      <w:r w:rsidR="006A51FD" w:rsidRPr="004746C0">
        <w:rPr>
          <w:rFonts w:ascii="Cambria" w:hAnsi="Cambria"/>
          <w:b/>
          <w:bCs/>
          <w:i/>
          <w:iCs/>
          <w:u w:val="single"/>
        </w:rPr>
        <w:t xml:space="preserve"> чел. </w:t>
      </w:r>
    </w:p>
    <w:p w:rsidR="004746C0" w:rsidRPr="004746C0" w:rsidRDefault="004746C0" w:rsidP="004746C0">
      <w:pPr>
        <w:ind w:left="720"/>
        <w:rPr>
          <w:rFonts w:ascii="Cambria" w:hAnsi="Cambria"/>
          <w:b/>
          <w:bCs/>
          <w:sz w:val="28"/>
          <w:szCs w:val="28"/>
          <w:u w:val="single"/>
        </w:rPr>
      </w:pPr>
    </w:p>
    <w:p w:rsidR="00EE217F" w:rsidRPr="00CB3801" w:rsidRDefault="008B70D1" w:rsidP="00CB3801">
      <w:pPr>
        <w:pStyle w:val="31"/>
        <w:ind w:left="0"/>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 xml:space="preserve">Воспитательная работа </w:t>
      </w:r>
    </w:p>
    <w:p w:rsidR="004E3785" w:rsidRPr="00FC3CDB" w:rsidRDefault="004E3785" w:rsidP="004E3785">
      <w:pPr>
        <w:ind w:right="57"/>
        <w:jc w:val="both"/>
        <w:rPr>
          <w:b/>
          <w:sz w:val="28"/>
          <w:szCs w:val="28"/>
        </w:rPr>
      </w:pPr>
      <w:r w:rsidRPr="00A94B3B">
        <w:rPr>
          <w:b/>
        </w:rPr>
        <w:t>Основные направления воспитательной деятельности.</w:t>
      </w:r>
    </w:p>
    <w:p w:rsidR="004E3785" w:rsidRPr="00C775A2" w:rsidRDefault="004E3785" w:rsidP="004E3785">
      <w:pPr>
        <w:jc w:val="both"/>
      </w:pPr>
      <w:r>
        <w:rPr>
          <w:sz w:val="28"/>
        </w:rPr>
        <w:t xml:space="preserve">     </w:t>
      </w:r>
      <w:r w:rsidRPr="00C775A2">
        <w:t>Современная жизнь требует создания новой школы, нового ученика, нового учителя. Она учит жить в материальном мире, взрослеть, любить и сострадать, отличать добро от зла, действовать самостоятельно, посвящать себя осознанному самосовершенствованию.</w:t>
      </w:r>
    </w:p>
    <w:p w:rsidR="004E3785" w:rsidRPr="00C775A2" w:rsidRDefault="004E3785" w:rsidP="004E3785">
      <w:pPr>
        <w:jc w:val="both"/>
      </w:pPr>
      <w:r w:rsidRPr="00C775A2">
        <w:t xml:space="preserve">      В 2017 – 2018 учебном году воспитательная работа школы осуществлялась в соответствии с целями и задачами школы на текущий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w:t>
      </w:r>
    </w:p>
    <w:p w:rsidR="004E3785" w:rsidRPr="00C775A2" w:rsidRDefault="004E3785" w:rsidP="004E3785">
      <w:pPr>
        <w:jc w:val="both"/>
      </w:pPr>
      <w:r w:rsidRPr="00C775A2">
        <w:rPr>
          <w:b/>
        </w:rPr>
        <w:t>Цель воспитательной работы</w:t>
      </w:r>
      <w:r w:rsidRPr="00C775A2">
        <w:t xml:space="preserve"> на 2017 – 2018 учебный год:</w:t>
      </w:r>
    </w:p>
    <w:p w:rsidR="004E3785" w:rsidRPr="00C775A2" w:rsidRDefault="004E3785" w:rsidP="004E3785">
      <w:pPr>
        <w:shd w:val="clear" w:color="auto" w:fill="FFFFFF"/>
        <w:jc w:val="both"/>
        <w:rPr>
          <w:i/>
        </w:rPr>
      </w:pPr>
      <w:r w:rsidRPr="00C775A2">
        <w:rPr>
          <w:i/>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4E3785" w:rsidRPr="00C775A2" w:rsidRDefault="004E3785" w:rsidP="004E3785">
      <w:pPr>
        <w:jc w:val="both"/>
      </w:pPr>
      <w:r w:rsidRPr="00C775A2">
        <w:t xml:space="preserve">      Согласно поставленной цели в начале учебного года были определены следующие задачи:</w:t>
      </w:r>
    </w:p>
    <w:p w:rsidR="004E3785" w:rsidRPr="00C775A2" w:rsidRDefault="004E3785" w:rsidP="004E3785">
      <w:pPr>
        <w:shd w:val="clear" w:color="auto" w:fill="FFFFFF"/>
        <w:jc w:val="both"/>
      </w:pPr>
      <w:r w:rsidRPr="00C775A2">
        <w:t>- Продолжение работы по созданию условий для успешного перехода на ФГОС второго поколения;</w:t>
      </w:r>
    </w:p>
    <w:p w:rsidR="004E3785" w:rsidRPr="00C775A2" w:rsidRDefault="004E3785" w:rsidP="004E3785">
      <w:pPr>
        <w:shd w:val="clear" w:color="auto" w:fill="FFFFFF"/>
        <w:jc w:val="both"/>
      </w:pPr>
      <w:r w:rsidRPr="00C775A2">
        <w:t>- Совершенствование системы воспитательной работы в классных коллективах;</w:t>
      </w:r>
    </w:p>
    <w:p w:rsidR="004E3785" w:rsidRPr="00C775A2" w:rsidRDefault="004E3785" w:rsidP="004E3785">
      <w:pPr>
        <w:shd w:val="clear" w:color="auto" w:fill="FFFFFF"/>
        <w:jc w:val="both"/>
      </w:pPr>
      <w:r w:rsidRPr="00C775A2">
        <w:t>- Приобщение школьников к ведущим духовным ценностям своего народа, к его национальной культуре, языку, традициям и обычаям;</w:t>
      </w:r>
    </w:p>
    <w:p w:rsidR="004E3785" w:rsidRPr="00C775A2" w:rsidRDefault="004E3785" w:rsidP="004E3785">
      <w:pPr>
        <w:shd w:val="clear" w:color="auto" w:fill="FFFFFF"/>
        <w:jc w:val="both"/>
      </w:pPr>
      <w:r w:rsidRPr="00C775A2">
        <w:t>- Продолжение работы, направленной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4E3785" w:rsidRPr="00C775A2" w:rsidRDefault="004E3785" w:rsidP="004E3785">
      <w:pPr>
        <w:shd w:val="clear" w:color="auto" w:fill="FFFFFF"/>
        <w:jc w:val="both"/>
      </w:pPr>
      <w:r w:rsidRPr="00C775A2">
        <w:t xml:space="preserve">- Создание условий для выстраивания системы воспитания в школе на основе </w:t>
      </w:r>
      <w:proofErr w:type="spellStart"/>
      <w:r w:rsidRPr="00C775A2">
        <w:t>гуманизации</w:t>
      </w:r>
      <w:proofErr w:type="spellEnd"/>
      <w:r w:rsidRPr="00C775A2">
        <w:t xml:space="preserve"> и личностно-ориентированного подхода в обучении и воспитании школьников;</w:t>
      </w:r>
    </w:p>
    <w:p w:rsidR="004E3785" w:rsidRPr="00C775A2" w:rsidRDefault="004E3785" w:rsidP="004E3785">
      <w:pPr>
        <w:shd w:val="clear" w:color="auto" w:fill="FFFFFF"/>
        <w:jc w:val="both"/>
      </w:pPr>
      <w:r w:rsidRPr="00C775A2">
        <w:t>- Продолжение работы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4E3785" w:rsidRPr="00C775A2" w:rsidRDefault="004E3785" w:rsidP="004E3785">
      <w:pPr>
        <w:shd w:val="clear" w:color="auto" w:fill="FFFFFF"/>
        <w:jc w:val="both"/>
      </w:pPr>
      <w:r w:rsidRPr="00C775A2">
        <w:t>- Дальнейшее развитие и совершенствование системы дополнительного образования в школе;</w:t>
      </w:r>
    </w:p>
    <w:p w:rsidR="004E3785" w:rsidRPr="00C775A2" w:rsidRDefault="004E3785" w:rsidP="004E3785">
      <w:pPr>
        <w:shd w:val="clear" w:color="auto" w:fill="FFFFFF"/>
        <w:jc w:val="both"/>
      </w:pPr>
      <w:r w:rsidRPr="00C775A2">
        <w:t>- Совершенствование коммуникативных умений педагогов, работа в системе «учитель – ученик - родитель».</w:t>
      </w:r>
    </w:p>
    <w:p w:rsidR="004E3785" w:rsidRPr="00C775A2" w:rsidRDefault="004E3785" w:rsidP="004E3785">
      <w:pPr>
        <w:jc w:val="both"/>
      </w:pPr>
      <w:r w:rsidRPr="00C775A2">
        <w:t>Реализация данных задач осуществлялась через:</w:t>
      </w:r>
    </w:p>
    <w:p w:rsidR="004E3785" w:rsidRPr="00C775A2" w:rsidRDefault="004E3785" w:rsidP="004E3785">
      <w:pPr>
        <w:shd w:val="clear" w:color="auto" w:fill="FFFFFF"/>
        <w:jc w:val="both"/>
      </w:pPr>
      <w:r w:rsidRPr="00C775A2">
        <w:t>- Создание благоприятных условий и возможностей для полноценного развития личности, для охраны здоровья и жизни детей;</w:t>
      </w:r>
    </w:p>
    <w:p w:rsidR="004E3785" w:rsidRPr="00C775A2" w:rsidRDefault="004E3785" w:rsidP="004E3785">
      <w:pPr>
        <w:shd w:val="clear" w:color="auto" w:fill="FFFFFF"/>
        <w:jc w:val="both"/>
      </w:pPr>
      <w:r w:rsidRPr="00C775A2">
        <w:t>- Создание условий проявления и мотивации творческой активности воспитанников в различных сферах социально значимой деятельности;</w:t>
      </w:r>
    </w:p>
    <w:p w:rsidR="004E3785" w:rsidRPr="00C775A2" w:rsidRDefault="004E3785" w:rsidP="004E3785">
      <w:pPr>
        <w:shd w:val="clear" w:color="auto" w:fill="FFFFFF"/>
        <w:jc w:val="both"/>
      </w:pPr>
      <w:r w:rsidRPr="00C775A2">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4E3785" w:rsidRPr="00C775A2" w:rsidRDefault="004E3785" w:rsidP="004E3785">
      <w:pPr>
        <w:shd w:val="clear" w:color="auto" w:fill="FFFFFF"/>
        <w:jc w:val="both"/>
      </w:pPr>
      <w:r w:rsidRPr="00C775A2">
        <w:t>- Освоение и использование в практической деятельности новых педагогических технологий и методик воспитательной работы;</w:t>
      </w:r>
    </w:p>
    <w:p w:rsidR="004E3785" w:rsidRPr="00C775A2" w:rsidRDefault="004E3785" w:rsidP="004E3785">
      <w:pPr>
        <w:shd w:val="clear" w:color="auto" w:fill="FFFFFF"/>
        <w:jc w:val="both"/>
      </w:pPr>
      <w:r w:rsidRPr="00C775A2">
        <w:t>- Развитие различных форм ученического самоуправления;</w:t>
      </w:r>
    </w:p>
    <w:p w:rsidR="004E3785" w:rsidRPr="00C775A2" w:rsidRDefault="004E3785" w:rsidP="004E3785">
      <w:pPr>
        <w:shd w:val="clear" w:color="auto" w:fill="FFFFFF"/>
        <w:jc w:val="both"/>
      </w:pPr>
      <w:r w:rsidRPr="00C775A2">
        <w:t>- Дальнейшее развитие и совершенствование системы дополнительного образования в школе;</w:t>
      </w:r>
    </w:p>
    <w:p w:rsidR="004E3785" w:rsidRPr="002A22CC" w:rsidRDefault="004E3785" w:rsidP="002A22CC">
      <w:pPr>
        <w:shd w:val="clear" w:color="auto" w:fill="FFFFFF"/>
        <w:jc w:val="both"/>
      </w:pPr>
      <w:r w:rsidRPr="00C775A2">
        <w:t xml:space="preserve">- Координация деятельности и взаимодействие всех звеньев воспитательной системы: базового и дополнительного образования; </w:t>
      </w:r>
      <w:r w:rsidR="002A22CC">
        <w:t>школы и социума; школы и семьи.</w:t>
      </w:r>
    </w:p>
    <w:p w:rsidR="002572E5" w:rsidRPr="002572E5" w:rsidRDefault="002572E5" w:rsidP="00EE217F">
      <w:pPr>
        <w:spacing w:before="240"/>
        <w:jc w:val="both"/>
        <w:rPr>
          <w:b/>
        </w:rPr>
      </w:pPr>
    </w:p>
    <w:tbl>
      <w:tblPr>
        <w:tblW w:w="531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
        <w:gridCol w:w="2419"/>
        <w:gridCol w:w="7639"/>
      </w:tblGrid>
      <w:tr w:rsidR="002572E5" w:rsidRPr="002572E5" w:rsidTr="002A22CC">
        <w:tc>
          <w:tcPr>
            <w:tcW w:w="1353" w:type="pct"/>
            <w:gridSpan w:val="2"/>
            <w:vAlign w:val="center"/>
          </w:tcPr>
          <w:p w:rsidR="002572E5" w:rsidRPr="002572E5" w:rsidRDefault="002572E5" w:rsidP="00A129F4">
            <w:pPr>
              <w:jc w:val="center"/>
              <w:rPr>
                <w:b/>
                <w:bCs/>
              </w:rPr>
            </w:pPr>
            <w:r w:rsidRPr="002572E5">
              <w:rPr>
                <w:b/>
                <w:bCs/>
              </w:rPr>
              <w:t>Направление воспитательной работы</w:t>
            </w:r>
          </w:p>
        </w:tc>
        <w:tc>
          <w:tcPr>
            <w:tcW w:w="3647" w:type="pct"/>
            <w:vAlign w:val="center"/>
          </w:tcPr>
          <w:p w:rsidR="002572E5" w:rsidRPr="002572E5" w:rsidRDefault="002572E5" w:rsidP="00A129F4">
            <w:pPr>
              <w:jc w:val="center"/>
              <w:rPr>
                <w:b/>
                <w:bCs/>
              </w:rPr>
            </w:pPr>
            <w:r w:rsidRPr="002572E5">
              <w:rPr>
                <w:b/>
                <w:bCs/>
              </w:rPr>
              <w:t>Проведенные мероприятия</w:t>
            </w:r>
          </w:p>
        </w:tc>
      </w:tr>
      <w:tr w:rsidR="002572E5" w:rsidRPr="002572E5" w:rsidTr="002A22CC">
        <w:tc>
          <w:tcPr>
            <w:tcW w:w="1353" w:type="pct"/>
            <w:gridSpan w:val="2"/>
            <w:vAlign w:val="center"/>
          </w:tcPr>
          <w:p w:rsidR="002572E5" w:rsidRPr="002572E5" w:rsidRDefault="002A22CC" w:rsidP="00A129F4">
            <w:pPr>
              <w:jc w:val="center"/>
              <w:rPr>
                <w:b/>
                <w:bCs/>
              </w:rPr>
            </w:pPr>
            <w:r w:rsidRPr="002572E5">
              <w:rPr>
                <w:b/>
              </w:rPr>
              <w:t>Обще интеллектуальное</w:t>
            </w:r>
          </w:p>
        </w:tc>
        <w:tc>
          <w:tcPr>
            <w:tcW w:w="3647" w:type="pct"/>
          </w:tcPr>
          <w:p w:rsidR="002572E5" w:rsidRPr="002572E5" w:rsidRDefault="002572E5" w:rsidP="00A129F4">
            <w:pPr>
              <w:jc w:val="both"/>
            </w:pPr>
            <w:r w:rsidRPr="002572E5">
              <w:t xml:space="preserve">           В течение учебного года велась работа в этом направлении. Были проведены следующие мероприятия: День Знаний. Праздничный концерт. Классный час «Урок мира», «Урок семьи». Участие во Всероссийских дистанционных конкурсах и олимпиадах. В школьной библиотеке велась активная работа с обучающимися школы. Это были следующие мероприятия: Выставка книг, посвященная 135-летию Житкова Б.С. Обзорная выставка книг в кабинете литературы: 125 лет со дня рождения Марины Цветаевой. Выставка книг 165 лет со дня рождения Д.Н. Мамина-Сибиряка. Беседа: 215 лет со дня рождения Вильгельма </w:t>
            </w:r>
            <w:proofErr w:type="spellStart"/>
            <w:r w:rsidRPr="002572E5">
              <w:t>Гауфа</w:t>
            </w:r>
            <w:proofErr w:type="spellEnd"/>
            <w:r w:rsidRPr="002572E5">
              <w:t>. Выставка книг «390 лет со дня рождения Шарля Перро». Выставка : «145 лет со дня рождения М.М. Пришвина». Выставка «День православной книги»</w:t>
            </w:r>
          </w:p>
          <w:p w:rsidR="002572E5" w:rsidRPr="002572E5" w:rsidRDefault="002572E5" w:rsidP="00A129F4">
            <w:pPr>
              <w:jc w:val="both"/>
            </w:pPr>
            <w:r w:rsidRPr="002572E5">
              <w:t>День открытых дверей «Неделя детской и юношеской книги». Конкурс поделок.</w:t>
            </w:r>
          </w:p>
          <w:p w:rsidR="002572E5" w:rsidRPr="002572E5" w:rsidRDefault="002572E5" w:rsidP="00A129F4">
            <w:pPr>
              <w:jc w:val="both"/>
            </w:pPr>
            <w:r w:rsidRPr="002572E5">
              <w:t>Выставка «150 лет со дня рождения М. Горького». Школьный этап Международного литературного конкурса «Живая классика» прошел в нашей школе 13 марта 2018 года. Ребята 5- 8 классов с большим удовольствием приняли участие в этом конкурсе. Наши ребята принимали активное участие в различных окружных и районных интеллектуальных мероприятиях и олимпиадах.</w:t>
            </w:r>
          </w:p>
        </w:tc>
      </w:tr>
      <w:tr w:rsidR="002572E5" w:rsidRPr="002572E5" w:rsidTr="002A22CC">
        <w:trPr>
          <w:trHeight w:val="525"/>
        </w:trPr>
        <w:tc>
          <w:tcPr>
            <w:tcW w:w="1353" w:type="pct"/>
            <w:gridSpan w:val="2"/>
          </w:tcPr>
          <w:p w:rsidR="002572E5" w:rsidRPr="002572E5" w:rsidRDefault="002572E5" w:rsidP="00A129F4">
            <w:pPr>
              <w:jc w:val="center"/>
              <w:rPr>
                <w:b/>
              </w:rPr>
            </w:pPr>
            <w:r w:rsidRPr="002572E5">
              <w:rPr>
                <w:b/>
              </w:rPr>
              <w:t>Общекультурное</w:t>
            </w:r>
          </w:p>
        </w:tc>
        <w:tc>
          <w:tcPr>
            <w:tcW w:w="3647" w:type="pct"/>
          </w:tcPr>
          <w:p w:rsidR="002572E5" w:rsidRPr="002572E5" w:rsidRDefault="002572E5" w:rsidP="002A22CC">
            <w:pPr>
              <w:tabs>
                <w:tab w:val="left" w:pos="458"/>
              </w:tabs>
              <w:jc w:val="both"/>
            </w:pPr>
            <w:r w:rsidRPr="002572E5">
              <w:t xml:space="preserve">           Основной целью воспитательной работы в данном направлении является создание условий для всестороннего развития личности, для самовыражения и саморазвития обучающихся. Это формирование у обучающихся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 Для достижения этой цели решались следующие задачи: </w:t>
            </w:r>
          </w:p>
          <w:p w:rsidR="002572E5" w:rsidRPr="002572E5" w:rsidRDefault="002572E5" w:rsidP="002A22CC">
            <w:pPr>
              <w:tabs>
                <w:tab w:val="left" w:pos="458"/>
              </w:tabs>
              <w:jc w:val="both"/>
            </w:pPr>
            <w:r w:rsidRPr="002572E5">
              <w:t xml:space="preserve">• воспитание уважительного отношения обучающихся к школе, друг к другу и к себе, чуткости, отзывчивости. Воспитание ценности дружбы и товарищества; </w:t>
            </w:r>
          </w:p>
          <w:p w:rsidR="002572E5" w:rsidRPr="002572E5" w:rsidRDefault="002572E5" w:rsidP="002A22CC">
            <w:pPr>
              <w:tabs>
                <w:tab w:val="left" w:pos="458"/>
              </w:tabs>
              <w:jc w:val="both"/>
            </w:pPr>
            <w:r w:rsidRPr="002572E5">
              <w:t xml:space="preserve">• создание условий для проявления и раскрытия творческих способностей обучающихся; </w:t>
            </w:r>
          </w:p>
          <w:p w:rsidR="002572E5" w:rsidRPr="002572E5" w:rsidRDefault="002572E5" w:rsidP="002A22CC">
            <w:pPr>
              <w:tabs>
                <w:tab w:val="left" w:pos="458"/>
              </w:tabs>
              <w:jc w:val="both"/>
            </w:pPr>
            <w:r w:rsidRPr="002572E5">
              <w:t xml:space="preserve">• воспитание  чувства прекрасного. </w:t>
            </w:r>
          </w:p>
          <w:p w:rsidR="002572E5" w:rsidRPr="002572E5" w:rsidRDefault="002572E5" w:rsidP="002A22CC">
            <w:pPr>
              <w:tabs>
                <w:tab w:val="left" w:pos="458"/>
              </w:tabs>
              <w:jc w:val="both"/>
            </w:pPr>
            <w:r w:rsidRPr="002572E5">
              <w:t xml:space="preserve">Работа в этом направлении проводилась согласно утвержденному плану. Обучающиеся активно принимали участие в школьных праздниках, выставках, предметных декадах: День Знаний,  день Учителя, день Матери, Новогодние представления, Юбилей школы, фестиваль «Созвездие», День защитника Отечества, 8 Марта. Ответственно отнеслись к проводимым мероприятиям обучающиеся начальных классов и 5-11 классов. Большое  количество обучающихся, проявляет интерес к акциям, конкурсам, реализации социальных проектов. </w:t>
            </w:r>
          </w:p>
          <w:p w:rsidR="002572E5" w:rsidRPr="002572E5" w:rsidRDefault="002572E5" w:rsidP="002A22CC">
            <w:pPr>
              <w:tabs>
                <w:tab w:val="left" w:pos="458"/>
              </w:tabs>
              <w:jc w:val="both"/>
            </w:pPr>
            <w:r w:rsidRPr="002572E5">
              <w:t xml:space="preserve">Благодаря работе учителей-предметников и классных руководителей многие обучающиеся нашей школы стали призерами различных конкурсов. В течение года проведены классные часы, направленных на формирование устойчивой нравственной позиции учащихся, встречи с ветеранами ВОВ,  тематические мероприятия патриотической и нравственной направленности, День памяти погибших в Беслане, проведение тематических часов по общекультурному направлению в воспитании. В школе впервые проведена акция, посвященная Дню Матери. Необходимо отметить хорошую подготовку праздников для 5-11 класса, приняв активное участие в конкурсе презентаций и мини-концерте «Семья. Любовь. Согласие», конкурсов: - сочинений «Мама самое главное слово», выставка рисунков и поделок обучающихся начальной школы. Уровень заинтересованности обучающихся в подобных мероприятиях средний, что позволяет судить о недостаточном хорошем уровне </w:t>
            </w:r>
            <w:proofErr w:type="spellStart"/>
            <w:r w:rsidRPr="002572E5">
              <w:t>сформированности</w:t>
            </w:r>
            <w:proofErr w:type="spellEnd"/>
            <w:r w:rsidRPr="002572E5">
              <w:t xml:space="preserve"> нравственных и духовных качеств учащихся. Активное участие приняли обучающиеся школы и их родители в подготовке и проведении Юбилея школы и традиционного фестиваля «Созвездие: Два мира – два детства», но, несмотря на положительные стороны в работе по общекультурному направлению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примерно на одном уровне. Такие результаты говорят о недостаточном воспитательном воздействии классных руководителей. Недостаточное внимание классных руководителей к изучению этики, культуре поведения. </w:t>
            </w:r>
          </w:p>
          <w:p w:rsidR="002572E5" w:rsidRPr="002572E5" w:rsidRDefault="002572E5" w:rsidP="002A22CC">
            <w:pPr>
              <w:tabs>
                <w:tab w:val="left" w:pos="458"/>
              </w:tabs>
              <w:jc w:val="both"/>
            </w:pPr>
            <w:r w:rsidRPr="002572E5">
              <w:t xml:space="preserve">          В следующем учебном году необходимо работать над повышением уровня воспитанности учащихся: как среднего звена, так и старшего, формировать у детей основы культуры поведения.</w:t>
            </w:r>
          </w:p>
        </w:tc>
      </w:tr>
      <w:tr w:rsidR="002572E5" w:rsidRPr="002572E5" w:rsidTr="002A22CC">
        <w:trPr>
          <w:trHeight w:val="533"/>
        </w:trPr>
        <w:tc>
          <w:tcPr>
            <w:tcW w:w="1353" w:type="pct"/>
            <w:gridSpan w:val="2"/>
          </w:tcPr>
          <w:p w:rsidR="002572E5" w:rsidRPr="002572E5" w:rsidRDefault="002572E5" w:rsidP="00A129F4">
            <w:pPr>
              <w:jc w:val="center"/>
              <w:rPr>
                <w:b/>
              </w:rPr>
            </w:pPr>
            <w:r w:rsidRPr="002572E5">
              <w:rPr>
                <w:b/>
              </w:rPr>
              <w:t>Духовно-нравственное</w:t>
            </w:r>
          </w:p>
        </w:tc>
        <w:tc>
          <w:tcPr>
            <w:tcW w:w="3647" w:type="pct"/>
          </w:tcPr>
          <w:p w:rsidR="002572E5" w:rsidRPr="002572E5" w:rsidRDefault="002572E5" w:rsidP="00A129F4">
            <w:pPr>
              <w:jc w:val="both"/>
            </w:pPr>
            <w:r w:rsidRPr="002572E5">
              <w:t xml:space="preserve">          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Перед школой стояла задача создания необходимых условий для духовно-нравственного воспитания обучающихся:</w:t>
            </w:r>
          </w:p>
          <w:p w:rsidR="002572E5" w:rsidRPr="002572E5" w:rsidRDefault="002572E5" w:rsidP="00A129F4">
            <w:pPr>
              <w:jc w:val="both"/>
            </w:pPr>
            <w:r w:rsidRPr="002572E5">
              <w:t xml:space="preserve"> • взаимодействие с семьями учащихся; </w:t>
            </w:r>
          </w:p>
          <w:p w:rsidR="002572E5" w:rsidRPr="002572E5" w:rsidRDefault="002572E5" w:rsidP="00A129F4">
            <w:pPr>
              <w:jc w:val="both"/>
            </w:pPr>
            <w:r w:rsidRPr="002572E5">
              <w:t xml:space="preserve">• учебно-воспитательный процесс; </w:t>
            </w:r>
          </w:p>
          <w:p w:rsidR="002572E5" w:rsidRPr="002572E5" w:rsidRDefault="002572E5" w:rsidP="00A129F4">
            <w:pPr>
              <w:jc w:val="both"/>
            </w:pPr>
            <w:r w:rsidRPr="002572E5">
              <w:t xml:space="preserve">• информационно - просветительскую работу; </w:t>
            </w:r>
          </w:p>
          <w:p w:rsidR="002572E5" w:rsidRPr="002572E5" w:rsidRDefault="002572E5" w:rsidP="00A129F4">
            <w:pPr>
              <w:jc w:val="both"/>
            </w:pPr>
            <w:r w:rsidRPr="002572E5">
              <w:t xml:space="preserve">• систему воспитательных мероприятий школы, реализуемых совместно с учреждениями дополнительного образования. Огромную роль в формировании духовных ценностей играют традиции школы. В течение многих лет наша школа активно сотрудничает с культурными учреждениями поселка: библиотекой, Домом культуры. Педагогический коллектив школы старается разнообразить досуг школьников, вовлекая их в экскурсионную работу, исследовательскую деятельность, волонтерское движение. </w:t>
            </w:r>
          </w:p>
          <w:p w:rsidR="002572E5" w:rsidRPr="002572E5" w:rsidRDefault="002572E5" w:rsidP="00A129F4">
            <w:pPr>
              <w:jc w:val="both"/>
            </w:pPr>
            <w:r w:rsidRPr="002572E5">
              <w:t xml:space="preserve">Воспитание ценностного отношения к прекрасному, формирование представлений об 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творческие выставки. </w:t>
            </w:r>
          </w:p>
          <w:p w:rsidR="002572E5" w:rsidRPr="002572E5" w:rsidRDefault="002572E5" w:rsidP="00A129F4">
            <w:pPr>
              <w:jc w:val="both"/>
            </w:pPr>
            <w:r w:rsidRPr="002572E5">
              <w:t>В течение учебного года в школе проходили выставки детских работ:</w:t>
            </w:r>
          </w:p>
          <w:p w:rsidR="002572E5" w:rsidRPr="002572E5" w:rsidRDefault="002572E5" w:rsidP="00A129F4">
            <w:pPr>
              <w:jc w:val="both"/>
            </w:pPr>
            <w:r w:rsidRPr="002572E5">
              <w:t>- кружка «Очумелые ручки»;</w:t>
            </w:r>
          </w:p>
          <w:p w:rsidR="002572E5" w:rsidRPr="002572E5" w:rsidRDefault="002572E5" w:rsidP="00A129F4">
            <w:pPr>
              <w:jc w:val="both"/>
            </w:pPr>
            <w:r w:rsidRPr="002572E5">
              <w:t>- выставка рисунков и поделок ко Дню Матери;</w:t>
            </w:r>
          </w:p>
          <w:p w:rsidR="002572E5" w:rsidRPr="002572E5" w:rsidRDefault="002572E5" w:rsidP="00A129F4">
            <w:pPr>
              <w:jc w:val="both"/>
            </w:pPr>
            <w:r w:rsidRPr="002572E5">
              <w:t>- поздравительные плакаты: с Днем Учителя, Открытка «С Новым годом!»;</w:t>
            </w:r>
          </w:p>
          <w:p w:rsidR="002572E5" w:rsidRPr="002572E5" w:rsidRDefault="002572E5" w:rsidP="00A129F4">
            <w:pPr>
              <w:jc w:val="both"/>
            </w:pPr>
            <w:r w:rsidRPr="002572E5">
              <w:t>- конкурс плакатов по ЗОЖ «Мы выбираем жизнь!» 5-9 классы;</w:t>
            </w:r>
          </w:p>
          <w:p w:rsidR="002572E5" w:rsidRPr="002572E5" w:rsidRDefault="002572E5" w:rsidP="00A129F4">
            <w:pPr>
              <w:jc w:val="both"/>
            </w:pPr>
            <w:r w:rsidRPr="002572E5">
              <w:t>- конкурсы рисунков «Быть здоровым – здорово!», «МЧС России глазами детей» и мн.др.</w:t>
            </w:r>
          </w:p>
          <w:p w:rsidR="002572E5" w:rsidRPr="002572E5" w:rsidRDefault="002572E5" w:rsidP="00A129F4">
            <w:pPr>
              <w:jc w:val="both"/>
            </w:pPr>
            <w:r w:rsidRPr="002572E5">
              <w:t>- выставка, посвященная Дню Победы «Открытка ветерану», где ребята 1-4 классов представили свои работы, а также обучающие 1 класса совместно со своими родителями написали сочинения о своих родственниках, принявших участие в ВОВ.</w:t>
            </w:r>
          </w:p>
          <w:p w:rsidR="002572E5" w:rsidRPr="002572E5" w:rsidRDefault="002572E5" w:rsidP="00A129F4">
            <w:pPr>
              <w:jc w:val="both"/>
            </w:pPr>
            <w:r w:rsidRPr="002572E5">
              <w:t xml:space="preserve">В апреле наши обучающиеся приняли активное участие в отборочном туре конкурса чтецов «И помнит мир спасенный …»,  посвященный 73 годовщине Великой Победы, где продемонстрировали свои таланты в исполнению выразительного чтения поэтических произведений о войне 1941- 1945гг., а победители отборочного тура представили нашу школу на окружном конкурсе чтецов, где заняли </w:t>
            </w:r>
            <w:r w:rsidRPr="002572E5">
              <w:rPr>
                <w:lang w:val="en-US"/>
              </w:rPr>
              <w:t>I</w:t>
            </w:r>
            <w:r w:rsidRPr="002572E5">
              <w:t xml:space="preserve"> и </w:t>
            </w:r>
            <w:r w:rsidRPr="002572E5">
              <w:rPr>
                <w:lang w:val="en-US"/>
              </w:rPr>
              <w:t>III</w:t>
            </w:r>
            <w:r w:rsidRPr="002572E5">
              <w:t xml:space="preserve"> места среди обучающихся старшего и среднего звена. 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значимых дел. </w:t>
            </w:r>
          </w:p>
          <w:p w:rsidR="002572E5" w:rsidRPr="002572E5" w:rsidRDefault="002572E5" w:rsidP="00A129F4">
            <w:pPr>
              <w:jc w:val="both"/>
            </w:pPr>
            <w:r w:rsidRPr="002572E5">
              <w:t>В течение года в школе были проведены акции, направленные на:</w:t>
            </w:r>
          </w:p>
          <w:p w:rsidR="002572E5" w:rsidRPr="002572E5" w:rsidRDefault="002572E5" w:rsidP="00A129F4">
            <w:pPr>
              <w:jc w:val="both"/>
            </w:pPr>
            <w:r w:rsidRPr="002572E5">
              <w:t xml:space="preserve">• формирования уважения к защитникам Родины; (акция «Открытка ветерану», с организованной агитбригадой «Память», учениц 5 класса, поздравили ветеранов ВОВ пос. Озерки; «Музейные уроки», которые были организованы руководителем кружка «По страницам истории» Ершовой С.А., музыкально – литературная композиция «Вам слава и честь», мероприятия </w:t>
            </w:r>
            <w:proofErr w:type="spellStart"/>
            <w:r w:rsidRPr="002572E5">
              <w:t>военно</w:t>
            </w:r>
            <w:proofErr w:type="spellEnd"/>
            <w:r w:rsidRPr="002572E5">
              <w:t xml:space="preserve"> – патриотического месячника, который прошел в феврале 2018 года), </w:t>
            </w:r>
          </w:p>
          <w:p w:rsidR="002572E5" w:rsidRPr="002572E5" w:rsidRDefault="002572E5" w:rsidP="00A129F4">
            <w:pPr>
              <w:jc w:val="both"/>
            </w:pPr>
            <w:r w:rsidRPr="002572E5">
              <w:t xml:space="preserve">• воспитание нравственных чувств и этического сознания («Уроки Доброты» прошли на тематических классных часах с 1 – 11  класс) </w:t>
            </w:r>
          </w:p>
          <w:p w:rsidR="002572E5" w:rsidRPr="002572E5" w:rsidRDefault="002572E5" w:rsidP="00A129F4">
            <w:pPr>
              <w:jc w:val="both"/>
            </w:pPr>
            <w:r w:rsidRPr="002572E5">
              <w:t xml:space="preserve">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В течение года с обучающимися проводились беседы по нравственной тематике, посвященные Великой Победе: уроки мужества «День Победы», «Последний бой», тематические классные часы: «Бессмертный полк», «Великий день Победы», «Война и дети. Пионеры - герои», </w:t>
            </w:r>
          </w:p>
          <w:p w:rsidR="002572E5" w:rsidRPr="002572E5" w:rsidRDefault="002572E5" w:rsidP="00A129F4">
            <w:pPr>
              <w:jc w:val="both"/>
            </w:pPr>
            <w:r w:rsidRPr="002572E5">
              <w:t xml:space="preserve">Регулярно проводятся конкурсы и выставки детского рисунка, конкурсы стенных газет и плакатов - традиционная и интересная форма работы. Участие в конкурсах заставляет школьников задуматься о своей малой Родине, воспитывает патриотизм, активную жизненную позицию. Ребята чувствуют свою сопричастность к жизни поселка  и страны. </w:t>
            </w:r>
          </w:p>
          <w:p w:rsidR="002572E5" w:rsidRPr="002572E5" w:rsidRDefault="002572E5" w:rsidP="00A129F4">
            <w:pPr>
              <w:jc w:val="both"/>
            </w:pPr>
            <w:r w:rsidRPr="002572E5">
              <w:t xml:space="preserve">Создание в школе условий для развития личности ребёнка - это процесс создания системы отношений, помогающих школьникам на каждом возрастном этапе успешно решать задачи в основных сферах своей жизнедеятельности. Внеклассная работа отвечает разносторонним потребностям личности ребёнка, реализуется через связь внеурочной деятельности с учебным процессом. </w:t>
            </w:r>
          </w:p>
          <w:p w:rsidR="002572E5" w:rsidRPr="002572E5" w:rsidRDefault="002572E5" w:rsidP="00A129F4">
            <w:pPr>
              <w:jc w:val="both"/>
            </w:pPr>
            <w:r w:rsidRPr="002572E5">
              <w:t xml:space="preserve"> Таким образом, работу по воспитанию нравственных ценностей у учащихся можно считать удовлетворительной. </w:t>
            </w:r>
          </w:p>
          <w:p w:rsidR="002572E5" w:rsidRPr="002572E5" w:rsidRDefault="002572E5" w:rsidP="00A129F4">
            <w:pPr>
              <w:jc w:val="both"/>
            </w:pPr>
            <w:r w:rsidRPr="002572E5">
              <w:t>Выводы: Духовно-нравственное воспитание в школе проводиться в системе. Оно распространяется и на урочную, и внеурочную деятельность, внешкольную работу и дополнительное образование. Работа ведется на основе православных ценностей. Широко используется просветительская воспитательная работа среди обучающихся, а также среди родителей. Система духовно - нравственного развития личности обучающихся нашей школы приносит свои плоды. В следующем учебном году необходимо в рамках родительского лектория организовать цикл бесед по проблемам нравственного и духовного воспитания с привлечением широкого круга специалистов.</w:t>
            </w:r>
          </w:p>
        </w:tc>
      </w:tr>
      <w:tr w:rsidR="002572E5" w:rsidRPr="002572E5" w:rsidTr="002A22CC">
        <w:trPr>
          <w:trHeight w:val="837"/>
        </w:trPr>
        <w:tc>
          <w:tcPr>
            <w:tcW w:w="1353" w:type="pct"/>
            <w:gridSpan w:val="2"/>
          </w:tcPr>
          <w:p w:rsidR="002572E5" w:rsidRPr="002572E5" w:rsidRDefault="002572E5" w:rsidP="00A129F4">
            <w:pPr>
              <w:jc w:val="center"/>
              <w:rPr>
                <w:b/>
              </w:rPr>
            </w:pPr>
            <w:r w:rsidRPr="002572E5">
              <w:rPr>
                <w:b/>
              </w:rPr>
              <w:t xml:space="preserve">Спортивно-оздоровительное </w:t>
            </w:r>
          </w:p>
          <w:p w:rsidR="002572E5" w:rsidRPr="002572E5" w:rsidRDefault="002572E5" w:rsidP="00A129F4">
            <w:pPr>
              <w:jc w:val="center"/>
              <w:rPr>
                <w:b/>
              </w:rPr>
            </w:pPr>
          </w:p>
        </w:tc>
        <w:tc>
          <w:tcPr>
            <w:tcW w:w="3647" w:type="pct"/>
          </w:tcPr>
          <w:p w:rsidR="002572E5" w:rsidRPr="002572E5" w:rsidRDefault="002572E5" w:rsidP="002A22CC">
            <w:pPr>
              <w:jc w:val="both"/>
            </w:pPr>
            <w:r w:rsidRPr="002572E5">
              <w:t xml:space="preserve">         Спортивно-оздоровительная работа - осуществлялась в ходе реализации общешкольных и классных внеурочных мероприятий.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2572E5">
              <w:t>табакокурения</w:t>
            </w:r>
            <w:proofErr w:type="spellEnd"/>
            <w:r w:rsidRPr="002572E5">
              <w:t xml:space="preserve">, встреч родителей и детей с представителями правоохранительных органов,  экскурсий и походов, участие коллектива класса в спортивных, </w:t>
            </w:r>
            <w:proofErr w:type="spellStart"/>
            <w:r w:rsidRPr="002572E5">
              <w:t>внутришкольных</w:t>
            </w:r>
            <w:proofErr w:type="spellEnd"/>
            <w:r w:rsidRPr="002572E5">
              <w:t xml:space="preserve"> мероприятиях. </w:t>
            </w:r>
          </w:p>
          <w:p w:rsidR="002572E5" w:rsidRPr="002572E5" w:rsidRDefault="002572E5" w:rsidP="002A22CC">
            <w:pPr>
              <w:jc w:val="both"/>
            </w:pPr>
            <w:r w:rsidRPr="002572E5">
              <w:t xml:space="preserve">        Одной из приоритетных направлений работы общеобразовательного учреждения является формирование у навыков здорового образа жизни обучающихся. В течение всего учебного года обучающиеся проявляют активность в спортивных мероприятиях (товарищеские матчи по волейболу, пионерболу, </w:t>
            </w:r>
            <w:proofErr w:type="spellStart"/>
            <w:r w:rsidRPr="002572E5">
              <w:t>квест</w:t>
            </w:r>
            <w:proofErr w:type="spellEnd"/>
            <w:r w:rsidRPr="002572E5">
              <w:t xml:space="preserve"> – игра «Мы – здоровое поколение» среди 5-7 классов, конкурсная программа «Молодежь за ЗОЖ!» среди 8-11 классов и мн.др.).</w:t>
            </w:r>
          </w:p>
          <w:p w:rsidR="002572E5" w:rsidRPr="002572E5" w:rsidRDefault="002572E5" w:rsidP="002A22CC">
            <w:pPr>
              <w:jc w:val="both"/>
            </w:pPr>
            <w:r w:rsidRPr="002572E5">
              <w:t xml:space="preserve"> В течение всего учебного года обучающиеся принимали активное участие во всех спортивных мероприятиях, акциях, конкурсах, формирующих навыки здорового образа жизни (работа кабинета Здоровья, участие в конкурсах и конференциях см. в разделе «Профилактика правонарушений и ПВА»).</w:t>
            </w:r>
          </w:p>
          <w:p w:rsidR="002572E5" w:rsidRPr="002572E5" w:rsidRDefault="002572E5" w:rsidP="002A22CC">
            <w:pPr>
              <w:jc w:val="both"/>
            </w:pPr>
            <w:r w:rsidRPr="002572E5">
              <w:t xml:space="preserve">        Огромное внимание уделяется профилактической работе по предупреждению вредных привычек среди подростков.</w:t>
            </w:r>
          </w:p>
          <w:p w:rsidR="002572E5" w:rsidRPr="002572E5" w:rsidRDefault="002572E5" w:rsidP="002A22CC">
            <w:pPr>
              <w:jc w:val="both"/>
            </w:pPr>
            <w:r w:rsidRPr="002572E5">
              <w:t>С целью изучения отношения школьников к своему здоровью, было проведено анкетирование (результаты см. в разделе «Профилактика правонарушений и ПАВ »).</w:t>
            </w:r>
          </w:p>
          <w:p w:rsidR="002572E5" w:rsidRPr="002572E5" w:rsidRDefault="002572E5" w:rsidP="002A22CC">
            <w:pPr>
              <w:jc w:val="both"/>
            </w:pPr>
            <w:r w:rsidRPr="002572E5">
              <w:t xml:space="preserve">          Анализируя все вышесказанное, можно сделать вывод, что работа по формированию у обучающихся потребности в ЗОЖ, профилактике </w:t>
            </w:r>
            <w:proofErr w:type="spellStart"/>
            <w:r w:rsidRPr="002572E5">
              <w:t>табакокурения</w:t>
            </w:r>
            <w:proofErr w:type="spellEnd"/>
            <w:r w:rsidRPr="002572E5">
              <w:t xml:space="preserve">, </w:t>
            </w:r>
            <w:proofErr w:type="spellStart"/>
            <w:r w:rsidRPr="002572E5">
              <w:t>антинаркотической</w:t>
            </w:r>
            <w:proofErr w:type="spellEnd"/>
            <w:r w:rsidRPr="002572E5">
              <w:t xml:space="preserve"> и антиалкогольной пропаганде в школе и классах ведется удовлетворительно. </w:t>
            </w:r>
          </w:p>
          <w:p w:rsidR="002572E5" w:rsidRPr="002572E5" w:rsidRDefault="002572E5" w:rsidP="002A22CC">
            <w:pPr>
              <w:jc w:val="both"/>
            </w:pPr>
            <w:r w:rsidRPr="002572E5">
              <w:t xml:space="preserve">        Проведенная работа со школьниками, родителями позволила сделать выводы, что не у всех учащихся сформирована потребность в ЗОЖ. </w:t>
            </w:r>
          </w:p>
          <w:p w:rsidR="002572E5" w:rsidRPr="002572E5" w:rsidRDefault="002572E5" w:rsidP="002A22CC">
            <w:pPr>
              <w:jc w:val="both"/>
            </w:pPr>
            <w:r w:rsidRPr="002572E5">
              <w:t>Поэтому, в следующем учебном году необходимо:</w:t>
            </w:r>
          </w:p>
          <w:p w:rsidR="002572E5" w:rsidRPr="002572E5" w:rsidRDefault="002572E5" w:rsidP="002A22CC">
            <w:pPr>
              <w:jc w:val="both"/>
            </w:pPr>
            <w:r w:rsidRPr="002572E5">
              <w:t xml:space="preserve"> • продолжить работу по формированию личностных ресурсов, обеспечивающих развитие у ребенка активного жизненного стиля с доминированием ценностей здорового образа жизни, действенной установки на отказ от приема </w:t>
            </w:r>
            <w:proofErr w:type="spellStart"/>
            <w:r w:rsidRPr="002572E5">
              <w:t>психоактивных</w:t>
            </w:r>
            <w:proofErr w:type="spellEnd"/>
            <w:r w:rsidRPr="002572E5">
              <w:t xml:space="preserve"> веществ; </w:t>
            </w:r>
          </w:p>
          <w:p w:rsidR="002572E5" w:rsidRPr="002572E5" w:rsidRDefault="002572E5" w:rsidP="002A22CC">
            <w:pPr>
              <w:jc w:val="both"/>
            </w:pPr>
            <w:r w:rsidRPr="002572E5">
              <w:t xml:space="preserve">• своевременно выявлять детей с асоциальным поведением, нуждающихся в оказании социально - психолого-педагогической помощи; </w:t>
            </w:r>
          </w:p>
          <w:p w:rsidR="002572E5" w:rsidRPr="002572E5" w:rsidRDefault="002572E5" w:rsidP="002A22CC">
            <w:pPr>
              <w:jc w:val="both"/>
            </w:pPr>
            <w:r w:rsidRPr="002572E5">
              <w:t xml:space="preserve">• классным руководителям больше внимания уделять формированию у обучающихся потребности в ЗОЖ. Ознакомить обучающихся с памятками из цикла «Как бороться с вредными привычками», провести классные часы по теме « Воспитай себя сам», «Как воспитать у себя хорошие привычки», «Как избавиться от вредных привычек». </w:t>
            </w:r>
          </w:p>
          <w:p w:rsidR="002572E5" w:rsidRPr="002572E5" w:rsidRDefault="002572E5" w:rsidP="002A22CC">
            <w:pPr>
              <w:jc w:val="both"/>
            </w:pPr>
            <w:r w:rsidRPr="002572E5">
              <w:t>• классным руководителям при проведении классных часов по формированию потребности в ЗОЖ и расширению их кругозора полнее использовать возможности библиотек и Интернета, привлекать к проведению мероприятий родителей, специалистов и общественность.</w:t>
            </w:r>
          </w:p>
        </w:tc>
      </w:tr>
      <w:tr w:rsidR="002572E5" w:rsidRPr="002572E5" w:rsidTr="002A22CC">
        <w:trPr>
          <w:trHeight w:val="2824"/>
        </w:trPr>
        <w:tc>
          <w:tcPr>
            <w:tcW w:w="198" w:type="pct"/>
            <w:vMerge w:val="restart"/>
            <w:textDirection w:val="btLr"/>
          </w:tcPr>
          <w:p w:rsidR="002572E5" w:rsidRPr="002572E5" w:rsidRDefault="002572E5" w:rsidP="00A129F4">
            <w:pPr>
              <w:ind w:left="113" w:right="113"/>
              <w:jc w:val="center"/>
              <w:rPr>
                <w:b/>
              </w:rPr>
            </w:pPr>
            <w:r w:rsidRPr="002572E5">
              <w:rPr>
                <w:b/>
              </w:rPr>
              <w:t>Социальные</w:t>
            </w:r>
          </w:p>
        </w:tc>
        <w:tc>
          <w:tcPr>
            <w:tcW w:w="1155" w:type="pct"/>
          </w:tcPr>
          <w:p w:rsidR="002572E5" w:rsidRPr="002572E5" w:rsidRDefault="002572E5" w:rsidP="00A129F4">
            <w:pPr>
              <w:jc w:val="center"/>
              <w:rPr>
                <w:b/>
              </w:rPr>
            </w:pPr>
            <w:proofErr w:type="spellStart"/>
            <w:r w:rsidRPr="002572E5">
              <w:rPr>
                <w:b/>
              </w:rPr>
              <w:t>Профориентационное</w:t>
            </w:r>
            <w:proofErr w:type="spellEnd"/>
          </w:p>
          <w:p w:rsidR="002572E5" w:rsidRPr="002572E5" w:rsidRDefault="002572E5" w:rsidP="00A129F4">
            <w:pPr>
              <w:jc w:val="center"/>
              <w:rPr>
                <w:b/>
              </w:rPr>
            </w:pPr>
          </w:p>
        </w:tc>
        <w:tc>
          <w:tcPr>
            <w:tcW w:w="3647" w:type="pct"/>
          </w:tcPr>
          <w:p w:rsidR="002572E5" w:rsidRPr="002572E5" w:rsidRDefault="002572E5" w:rsidP="00A129F4">
            <w:pPr>
              <w:pStyle w:val="a5"/>
              <w:tabs>
                <w:tab w:val="left" w:pos="458"/>
              </w:tabs>
              <w:ind w:left="0"/>
              <w:jc w:val="both"/>
            </w:pPr>
            <w:r w:rsidRPr="002572E5">
              <w:t xml:space="preserve">          </w:t>
            </w:r>
            <w:proofErr w:type="spellStart"/>
            <w:r w:rsidRPr="002572E5">
              <w:t>Профориентационная</w:t>
            </w:r>
            <w:proofErr w:type="spellEnd"/>
            <w:r w:rsidRPr="002572E5">
              <w:t xml:space="preserve"> работа в школе осуществлялась в рамках часов учебного плана и через систему внеклассных и общешкольных мероприятий. </w:t>
            </w:r>
            <w:proofErr w:type="spellStart"/>
            <w:r w:rsidRPr="002572E5">
              <w:t>Профориентационная</w:t>
            </w:r>
            <w:proofErr w:type="spellEnd"/>
            <w:r w:rsidRPr="002572E5">
              <w:t xml:space="preserve"> работа в школе – это система комплексных мероприятий в учебно-воспитательном процессе, на всех возрастных ступенях, начиная с младших классов и до выпускных классов, имеющих конечную цель – выбор профессии выпускниками школы, которая бы наиболее полно отвечала их индивидуальным склонностям и способностям. Следует учесть, что в системе </w:t>
            </w:r>
            <w:proofErr w:type="spellStart"/>
            <w:r w:rsidRPr="002572E5">
              <w:t>профориентационной</w:t>
            </w:r>
            <w:proofErr w:type="spellEnd"/>
            <w:r w:rsidRPr="002572E5">
              <w:t xml:space="preserve"> работы в школе есть место разным специалистам: классным руководителям, педагогам-предметникам, педагогу - психологу. В школе налажена работа по профориентации учащихся 8 – 11 классов. Регулярно проводились классные часы, встречи, беседы по профориентации с представителями различных учебных заведений. Ребята нашей школы активно участвовали во Всероссийской акции «Неделя без турникетов», обучающиеся 8 класса посетили производство ОАО </w:t>
            </w:r>
            <w:proofErr w:type="spellStart"/>
            <w:r w:rsidRPr="002572E5">
              <w:rPr>
                <w:lang w:val="en-US"/>
              </w:rPr>
              <w:t>Parok</w:t>
            </w:r>
            <w:proofErr w:type="spellEnd"/>
            <w:r w:rsidRPr="002572E5">
              <w:t xml:space="preserve"> в пос. </w:t>
            </w:r>
            <w:proofErr w:type="spellStart"/>
            <w:r w:rsidRPr="002572E5">
              <w:t>Изоплит</w:t>
            </w:r>
            <w:proofErr w:type="spellEnd"/>
            <w:r w:rsidRPr="002572E5">
              <w:t>, где им рассказали о профессиях необходимых на производстве. Был проведен мониторинг «Жизненного и профессионального самоопределения учеников 8 класса».</w:t>
            </w:r>
          </w:p>
          <w:p w:rsidR="002572E5" w:rsidRPr="002572E5" w:rsidRDefault="002572E5" w:rsidP="00A129F4">
            <w:pPr>
              <w:rPr>
                <w:b/>
              </w:rPr>
            </w:pPr>
            <w:r w:rsidRPr="002572E5">
              <w:rPr>
                <w:b/>
              </w:rPr>
              <w:t>По результатам мониторинга было выявлено:</w:t>
            </w:r>
          </w:p>
          <w:p w:rsidR="002572E5" w:rsidRPr="002572E5" w:rsidRDefault="002572E5" w:rsidP="00A129F4">
            <w:r w:rsidRPr="002572E5">
              <w:t>7 человек из 20 имеют определенную профессиональную позицию (выбор) – 35%</w:t>
            </w:r>
          </w:p>
          <w:p w:rsidR="002572E5" w:rsidRPr="002572E5" w:rsidRDefault="002572E5" w:rsidP="00A129F4">
            <w:pPr>
              <w:rPr>
                <w:b/>
              </w:rPr>
            </w:pPr>
            <w:r w:rsidRPr="002572E5">
              <w:rPr>
                <w:b/>
              </w:rPr>
              <w:t>Проблемы в выборе профессии:</w:t>
            </w:r>
          </w:p>
          <w:p w:rsidR="002572E5" w:rsidRPr="002572E5" w:rsidRDefault="002572E5" w:rsidP="00A129F4">
            <w:r w:rsidRPr="002572E5">
              <w:t>- Плохо знаю мир профессий;</w:t>
            </w:r>
          </w:p>
          <w:p w:rsidR="002572E5" w:rsidRPr="002572E5" w:rsidRDefault="002572E5" w:rsidP="00A129F4">
            <w:r w:rsidRPr="002572E5">
              <w:t>-  Плохо знаю свои возможности;</w:t>
            </w:r>
          </w:p>
          <w:p w:rsidR="002572E5" w:rsidRPr="002572E5" w:rsidRDefault="002572E5" w:rsidP="00A129F4">
            <w:r w:rsidRPr="002572E5">
              <w:t>-  Не могу выбрать из нескольких вариантов;</w:t>
            </w:r>
          </w:p>
          <w:p w:rsidR="002572E5" w:rsidRPr="002572E5" w:rsidRDefault="002572E5" w:rsidP="00A129F4">
            <w:r w:rsidRPr="002572E5">
              <w:t>- Еще не задумывался о выборе.</w:t>
            </w:r>
          </w:p>
          <w:p w:rsidR="002572E5" w:rsidRPr="002572E5" w:rsidRDefault="002572E5" w:rsidP="00A129F4">
            <w:pPr>
              <w:rPr>
                <w:b/>
              </w:rPr>
            </w:pPr>
            <w:r w:rsidRPr="002572E5">
              <w:rPr>
                <w:b/>
              </w:rPr>
              <w:t>Какое образование хотел бы получить?</w:t>
            </w:r>
          </w:p>
          <w:p w:rsidR="002572E5" w:rsidRPr="002572E5" w:rsidRDefault="002572E5" w:rsidP="00A129F4">
            <w:r w:rsidRPr="002572E5">
              <w:t>- среднее профессиональное – 13 – 65%</w:t>
            </w:r>
          </w:p>
          <w:p w:rsidR="002572E5" w:rsidRPr="002572E5" w:rsidRDefault="002572E5" w:rsidP="00A129F4">
            <w:r w:rsidRPr="002572E5">
              <w:t>- начальное профессиональное – 3 – 15%</w:t>
            </w:r>
          </w:p>
          <w:p w:rsidR="002572E5" w:rsidRPr="002572E5" w:rsidRDefault="002572E5" w:rsidP="00A129F4">
            <w:r w:rsidRPr="002572E5">
              <w:t>- ВУЗ – 4 – 20%</w:t>
            </w:r>
          </w:p>
          <w:p w:rsidR="002572E5" w:rsidRPr="002572E5" w:rsidRDefault="002572E5" w:rsidP="00A129F4">
            <w:r w:rsidRPr="002572E5">
              <w:rPr>
                <w:b/>
              </w:rPr>
              <w:t>Подростками выбраны отрасли:</w:t>
            </w:r>
          </w:p>
          <w:p w:rsidR="002572E5" w:rsidRPr="002572E5" w:rsidRDefault="002572E5" w:rsidP="00A129F4">
            <w:r w:rsidRPr="002572E5">
              <w:t>Транспорт</w:t>
            </w:r>
          </w:p>
          <w:p w:rsidR="002572E5" w:rsidRPr="002572E5" w:rsidRDefault="002572E5" w:rsidP="00A129F4">
            <w:r w:rsidRPr="002572E5">
              <w:t>Сфера обслуживания</w:t>
            </w:r>
          </w:p>
          <w:p w:rsidR="002572E5" w:rsidRPr="002572E5" w:rsidRDefault="002572E5" w:rsidP="00A129F4">
            <w:r w:rsidRPr="002572E5">
              <w:t>Информационные технологии;</w:t>
            </w:r>
          </w:p>
          <w:p w:rsidR="002572E5" w:rsidRPr="002572E5" w:rsidRDefault="002572E5" w:rsidP="00A129F4">
            <w:r w:rsidRPr="002572E5">
              <w:t>Экономика и финансы</w:t>
            </w:r>
          </w:p>
          <w:p w:rsidR="002572E5" w:rsidRPr="002572E5" w:rsidRDefault="002572E5" w:rsidP="00A129F4">
            <w:r w:rsidRPr="002572E5">
              <w:t>Образование</w:t>
            </w:r>
          </w:p>
          <w:p w:rsidR="002572E5" w:rsidRPr="002572E5" w:rsidRDefault="002572E5" w:rsidP="00A129F4">
            <w:r w:rsidRPr="002572E5">
              <w:t>Культура и искусство</w:t>
            </w:r>
          </w:p>
          <w:p w:rsidR="002572E5" w:rsidRPr="002572E5" w:rsidRDefault="002572E5" w:rsidP="00A129F4">
            <w:r w:rsidRPr="002572E5">
              <w:t>Промышленное производство</w:t>
            </w:r>
          </w:p>
          <w:p w:rsidR="002572E5" w:rsidRPr="002572E5" w:rsidRDefault="002572E5" w:rsidP="00A129F4">
            <w:r w:rsidRPr="002572E5">
              <w:t xml:space="preserve">Строительство </w:t>
            </w:r>
          </w:p>
          <w:p w:rsidR="002572E5" w:rsidRPr="002572E5" w:rsidRDefault="002572E5" w:rsidP="00A129F4">
            <w:r w:rsidRPr="002572E5">
              <w:t>Связь</w:t>
            </w:r>
          </w:p>
          <w:p w:rsidR="002572E5" w:rsidRPr="002572E5" w:rsidRDefault="002572E5" w:rsidP="00A129F4">
            <w:pPr>
              <w:rPr>
                <w:b/>
              </w:rPr>
            </w:pPr>
            <w:r w:rsidRPr="002572E5">
              <w:rPr>
                <w:b/>
              </w:rPr>
              <w:t>Какой информации не хватает для осознанного профессионального выбора:</w:t>
            </w:r>
          </w:p>
          <w:p w:rsidR="002572E5" w:rsidRPr="002572E5" w:rsidRDefault="002572E5" w:rsidP="00A129F4">
            <w:r w:rsidRPr="002572E5">
              <w:t>Информация о состоянии рынка труда</w:t>
            </w:r>
          </w:p>
          <w:p w:rsidR="002572E5" w:rsidRPr="002572E5" w:rsidRDefault="002572E5" w:rsidP="00A129F4">
            <w:r w:rsidRPr="002572E5">
              <w:t>Условия труда по различным профессиям</w:t>
            </w:r>
          </w:p>
          <w:p w:rsidR="002572E5" w:rsidRPr="002572E5" w:rsidRDefault="002572E5" w:rsidP="00A129F4">
            <w:pPr>
              <w:rPr>
                <w:i/>
                <w:u w:val="single"/>
              </w:rPr>
            </w:pPr>
            <w:r w:rsidRPr="002572E5">
              <w:rPr>
                <w:i/>
                <w:u w:val="single"/>
              </w:rPr>
              <w:t>Где получить профессию</w:t>
            </w:r>
          </w:p>
          <w:p w:rsidR="002572E5" w:rsidRPr="002572E5" w:rsidRDefault="002572E5" w:rsidP="00A129F4">
            <w:pPr>
              <w:rPr>
                <w:b/>
              </w:rPr>
            </w:pPr>
            <w:r w:rsidRPr="002572E5">
              <w:rPr>
                <w:b/>
              </w:rPr>
              <w:t>Востребованность профессий в нашем поселке, районе:</w:t>
            </w:r>
          </w:p>
          <w:p w:rsidR="002572E5" w:rsidRPr="002572E5" w:rsidRDefault="002572E5" w:rsidP="00A129F4">
            <w:r w:rsidRPr="002572E5">
              <w:t>владеют информацией – 7 – 35%</w:t>
            </w:r>
          </w:p>
          <w:p w:rsidR="002572E5" w:rsidRPr="002572E5" w:rsidRDefault="002572E5" w:rsidP="00A129F4">
            <w:r w:rsidRPr="002572E5">
              <w:t>не владеют – 13 – 65%</w:t>
            </w:r>
          </w:p>
          <w:p w:rsidR="002572E5" w:rsidRPr="002572E5" w:rsidRDefault="002572E5" w:rsidP="00A129F4">
            <w:pPr>
              <w:rPr>
                <w:b/>
              </w:rPr>
            </w:pPr>
            <w:r w:rsidRPr="002572E5">
              <w:rPr>
                <w:b/>
              </w:rPr>
              <w:t>Источник получение информации по профориентации:</w:t>
            </w:r>
          </w:p>
          <w:p w:rsidR="002572E5" w:rsidRPr="002572E5" w:rsidRDefault="002572E5" w:rsidP="00A129F4">
            <w:r w:rsidRPr="002572E5">
              <w:t>родители, родственники –  13 - 65%</w:t>
            </w:r>
          </w:p>
          <w:p w:rsidR="002572E5" w:rsidRPr="002572E5" w:rsidRDefault="002572E5" w:rsidP="00A129F4">
            <w:r w:rsidRPr="002572E5">
              <w:t>школа, учителя – 5 – 25%</w:t>
            </w:r>
          </w:p>
          <w:p w:rsidR="002572E5" w:rsidRPr="002572E5" w:rsidRDefault="002572E5" w:rsidP="00A129F4">
            <w:r w:rsidRPr="002572E5">
              <w:t>друзья – 2 – 10%</w:t>
            </w:r>
          </w:p>
          <w:p w:rsidR="002572E5" w:rsidRPr="002572E5" w:rsidRDefault="002572E5" w:rsidP="00A129F4">
            <w:r w:rsidRPr="002572E5">
              <w:t>СМИ – 10 – 50%</w:t>
            </w:r>
          </w:p>
          <w:p w:rsidR="002572E5" w:rsidRPr="002572E5" w:rsidRDefault="002572E5" w:rsidP="00A129F4">
            <w:r w:rsidRPr="002572E5">
              <w:t>не знаю – 1 – 5%</w:t>
            </w:r>
          </w:p>
          <w:p w:rsidR="002572E5" w:rsidRPr="002572E5" w:rsidRDefault="002572E5" w:rsidP="002A22CC">
            <w:pPr>
              <w:jc w:val="both"/>
            </w:pPr>
            <w:r w:rsidRPr="002572E5">
              <w:t>В 2018-2019 учебном году помимо использования перечисленных выше форм работы по профориентации необходимо:</w:t>
            </w:r>
          </w:p>
          <w:p w:rsidR="002572E5" w:rsidRPr="002572E5" w:rsidRDefault="002572E5" w:rsidP="002A22CC">
            <w:pPr>
              <w:jc w:val="both"/>
            </w:pPr>
            <w:r w:rsidRPr="002572E5">
              <w:t xml:space="preserve"> - активизировать работу по организации экскурсий на предприятия, учебные заведений близлежащего окружения; </w:t>
            </w:r>
          </w:p>
          <w:p w:rsidR="002572E5" w:rsidRPr="002572E5" w:rsidRDefault="002572E5" w:rsidP="002A22CC">
            <w:pPr>
              <w:jc w:val="both"/>
            </w:pPr>
            <w:r w:rsidRPr="002572E5">
              <w:t>- активизировать проведение внеклассных мероприятий в 10-11 классах по профориентации;</w:t>
            </w:r>
          </w:p>
          <w:p w:rsidR="002572E5" w:rsidRPr="002572E5" w:rsidRDefault="002572E5" w:rsidP="002A22CC">
            <w:pPr>
              <w:jc w:val="both"/>
            </w:pPr>
            <w:r w:rsidRPr="002572E5">
              <w:t xml:space="preserve"> - составить банк данных о развитии способностей, склонностей учеников 7-8 классов; </w:t>
            </w:r>
          </w:p>
          <w:p w:rsidR="002572E5" w:rsidRPr="002572E5" w:rsidRDefault="002572E5" w:rsidP="002A22CC">
            <w:pPr>
              <w:jc w:val="both"/>
            </w:pPr>
            <w:r w:rsidRPr="002572E5">
              <w:t xml:space="preserve"> - расширение возможностей социализации обучающихся, обеспечение эффективной подготовки выпускников школы к обучению в вузе.</w:t>
            </w:r>
          </w:p>
        </w:tc>
      </w:tr>
      <w:tr w:rsidR="002572E5" w:rsidRPr="002572E5" w:rsidTr="002A22CC">
        <w:trPr>
          <w:trHeight w:val="274"/>
        </w:trPr>
        <w:tc>
          <w:tcPr>
            <w:tcW w:w="198" w:type="pct"/>
            <w:vMerge/>
          </w:tcPr>
          <w:p w:rsidR="002572E5" w:rsidRPr="002572E5" w:rsidRDefault="002572E5" w:rsidP="00A129F4">
            <w:pPr>
              <w:jc w:val="center"/>
              <w:rPr>
                <w:b/>
              </w:rPr>
            </w:pPr>
          </w:p>
        </w:tc>
        <w:tc>
          <w:tcPr>
            <w:tcW w:w="1155" w:type="pct"/>
          </w:tcPr>
          <w:p w:rsidR="002572E5" w:rsidRPr="002572E5" w:rsidRDefault="002572E5" w:rsidP="00A129F4">
            <w:pPr>
              <w:jc w:val="center"/>
              <w:rPr>
                <w:b/>
              </w:rPr>
            </w:pPr>
            <w:r w:rsidRPr="002572E5">
              <w:rPr>
                <w:b/>
              </w:rPr>
              <w:t>Экологическое</w:t>
            </w:r>
          </w:p>
          <w:p w:rsidR="002572E5" w:rsidRPr="002572E5" w:rsidRDefault="002572E5" w:rsidP="00A129F4">
            <w:pPr>
              <w:jc w:val="center"/>
              <w:rPr>
                <w:b/>
              </w:rPr>
            </w:pPr>
            <w:r w:rsidRPr="002572E5">
              <w:rPr>
                <w:b/>
              </w:rPr>
              <w:t>и трудовое</w:t>
            </w:r>
          </w:p>
        </w:tc>
        <w:tc>
          <w:tcPr>
            <w:tcW w:w="3647" w:type="pct"/>
          </w:tcPr>
          <w:p w:rsidR="002572E5" w:rsidRPr="002572E5" w:rsidRDefault="002572E5" w:rsidP="002A22CC">
            <w:pPr>
              <w:pStyle w:val="a5"/>
              <w:tabs>
                <w:tab w:val="left" w:pos="458"/>
              </w:tabs>
              <w:ind w:left="0"/>
              <w:jc w:val="both"/>
            </w:pPr>
            <w:r w:rsidRPr="002572E5">
              <w:t xml:space="preserve">            Образовательная деятельность школы обладает значительным потенциалом для формирования экологической культуры школьников. Знания в области экологии необходимы для того, чтобы помочь ребенку выйти на путь сотрудничества с окружающим миром, обрести гармонию во взаимодействии с ним, помочь развивающейся личности присвоить ценности и идеалы гуманного человека. В процессе образования учащиеся имеют возможность осмыслить происходящие в мире и стране процессы, сформировать собственную позицию в отношении проблем, затрагивающих каждого человека, сознательно исполнять свой гражданский долг перед обществом и будущими поколениями. Основной целью экологического воспитания школьников является содействие формированию экологической грамотности, развитию познавательного интереса к окружающему миру. В формировании экологической культуры школьников огромную роль играют массовые внеклассные занятия: праздники, утренники, ролевые игры на экологические темы, такие как:</w:t>
            </w:r>
          </w:p>
          <w:p w:rsidR="002572E5" w:rsidRPr="002572E5" w:rsidRDefault="002572E5" w:rsidP="002A22CC">
            <w:pPr>
              <w:pStyle w:val="a5"/>
              <w:tabs>
                <w:tab w:val="left" w:pos="458"/>
              </w:tabs>
              <w:ind w:left="0"/>
              <w:jc w:val="both"/>
            </w:pPr>
            <w:r w:rsidRPr="002572E5">
              <w:t>- трудовой десант «Страна моей мечты» - сентябрь 2017 года;</w:t>
            </w:r>
          </w:p>
          <w:p w:rsidR="002572E5" w:rsidRPr="002572E5" w:rsidRDefault="002572E5" w:rsidP="002A22CC">
            <w:pPr>
              <w:pStyle w:val="a5"/>
              <w:tabs>
                <w:tab w:val="left" w:pos="458"/>
              </w:tabs>
              <w:ind w:left="0"/>
              <w:jc w:val="both"/>
            </w:pPr>
            <w:r w:rsidRPr="002572E5">
              <w:t>- школьная акция «Собери макулатуру – сохрани дерево» по сбору макулатуры – ноябрь 2017 года;</w:t>
            </w:r>
          </w:p>
          <w:p w:rsidR="002572E5" w:rsidRPr="002572E5" w:rsidRDefault="002572E5" w:rsidP="002A22CC">
            <w:pPr>
              <w:pStyle w:val="a5"/>
              <w:tabs>
                <w:tab w:val="left" w:pos="458"/>
              </w:tabs>
              <w:ind w:left="0"/>
              <w:jc w:val="both"/>
            </w:pPr>
            <w:r w:rsidRPr="002572E5">
              <w:t xml:space="preserve">- школьной акции «Покорми птиц!» январь – февраль 2018 года – учитель Биологии </w:t>
            </w:r>
            <w:proofErr w:type="spellStart"/>
            <w:r w:rsidRPr="002572E5">
              <w:t>Белорусова</w:t>
            </w:r>
            <w:proofErr w:type="spellEnd"/>
            <w:r w:rsidRPr="002572E5">
              <w:t xml:space="preserve"> Л.С.;</w:t>
            </w:r>
          </w:p>
          <w:p w:rsidR="002572E5" w:rsidRPr="002572E5" w:rsidRDefault="002572E5" w:rsidP="002A22CC">
            <w:pPr>
              <w:pStyle w:val="a5"/>
              <w:tabs>
                <w:tab w:val="left" w:pos="458"/>
              </w:tabs>
              <w:ind w:left="0"/>
              <w:jc w:val="both"/>
            </w:pPr>
            <w:r w:rsidRPr="002572E5">
              <w:t>- экскурсии на уроках биологии;</w:t>
            </w:r>
          </w:p>
          <w:p w:rsidR="002572E5" w:rsidRPr="002572E5" w:rsidRDefault="002572E5" w:rsidP="002A22CC">
            <w:pPr>
              <w:pStyle w:val="a5"/>
              <w:tabs>
                <w:tab w:val="left" w:pos="458"/>
              </w:tabs>
              <w:ind w:left="0"/>
              <w:jc w:val="both"/>
            </w:pPr>
            <w:r w:rsidRPr="002572E5">
              <w:t>- акция «Чистота и порядок – дело наших рук» по благоустройству территории школы и прилегающей зоны санитарной ответственности – апрель 2018 года;</w:t>
            </w:r>
          </w:p>
          <w:p w:rsidR="002572E5" w:rsidRPr="002572E5" w:rsidRDefault="002572E5" w:rsidP="002A22CC">
            <w:pPr>
              <w:pStyle w:val="a5"/>
              <w:tabs>
                <w:tab w:val="left" w:pos="458"/>
              </w:tabs>
              <w:ind w:left="0"/>
              <w:jc w:val="both"/>
            </w:pPr>
            <w:r w:rsidRPr="002572E5">
              <w:t>- тематические классные часы;</w:t>
            </w:r>
          </w:p>
          <w:p w:rsidR="002572E5" w:rsidRPr="002572E5" w:rsidRDefault="002572E5" w:rsidP="002A22CC">
            <w:pPr>
              <w:pStyle w:val="a5"/>
              <w:tabs>
                <w:tab w:val="left" w:pos="458"/>
              </w:tabs>
              <w:ind w:left="0"/>
              <w:jc w:val="both"/>
            </w:pPr>
            <w:r w:rsidRPr="002572E5">
              <w:t xml:space="preserve">        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краеведения, природоведения, дети приобретают навыки решения экологически значимых проблем. Они еще более эффективно осваиваются в ходе социальной практики, в разработке и реализации социальных проектов. Задачи экологического воспитания выполнены, отмечается активное участие учащихся в эколого-просветительских мероприятиях, конкурсах.  (Исследовательская работа «Любимые продукты питания»  - Конференция в п. </w:t>
            </w:r>
            <w:proofErr w:type="spellStart"/>
            <w:r w:rsidRPr="002572E5">
              <w:t>Мокшино</w:t>
            </w:r>
            <w:proofErr w:type="spellEnd"/>
            <w:r w:rsidRPr="002572E5">
              <w:t xml:space="preserve"> (призер)- Меньшикова Яна – 7 класс).</w:t>
            </w:r>
          </w:p>
          <w:p w:rsidR="002572E5" w:rsidRPr="002572E5" w:rsidRDefault="002572E5" w:rsidP="00A129F4">
            <w:pPr>
              <w:pStyle w:val="a5"/>
              <w:tabs>
                <w:tab w:val="left" w:pos="458"/>
              </w:tabs>
              <w:ind w:left="0"/>
            </w:pPr>
            <w:r w:rsidRPr="002572E5">
              <w:t>В следующем учебном году мы продолжим работу по экологическому воспитанию учащихся.</w:t>
            </w:r>
          </w:p>
        </w:tc>
      </w:tr>
      <w:tr w:rsidR="002572E5" w:rsidRPr="002572E5" w:rsidTr="002A22CC">
        <w:trPr>
          <w:trHeight w:val="2120"/>
        </w:trPr>
        <w:tc>
          <w:tcPr>
            <w:tcW w:w="198" w:type="pct"/>
            <w:vMerge/>
          </w:tcPr>
          <w:p w:rsidR="002572E5" w:rsidRPr="002572E5" w:rsidRDefault="002572E5" w:rsidP="00A129F4">
            <w:pPr>
              <w:jc w:val="center"/>
              <w:rPr>
                <w:b/>
              </w:rPr>
            </w:pPr>
          </w:p>
        </w:tc>
        <w:tc>
          <w:tcPr>
            <w:tcW w:w="1155" w:type="pct"/>
          </w:tcPr>
          <w:p w:rsidR="002572E5" w:rsidRPr="002572E5" w:rsidRDefault="002572E5" w:rsidP="00A129F4">
            <w:pPr>
              <w:jc w:val="center"/>
              <w:rPr>
                <w:b/>
              </w:rPr>
            </w:pPr>
            <w:r w:rsidRPr="002572E5">
              <w:rPr>
                <w:b/>
              </w:rPr>
              <w:t>Самоуправление в школе и в классе</w:t>
            </w:r>
          </w:p>
        </w:tc>
        <w:tc>
          <w:tcPr>
            <w:tcW w:w="3647" w:type="pct"/>
          </w:tcPr>
          <w:p w:rsidR="002572E5" w:rsidRPr="002572E5" w:rsidRDefault="002572E5" w:rsidP="002A22CC">
            <w:pPr>
              <w:tabs>
                <w:tab w:val="left" w:pos="458"/>
              </w:tabs>
              <w:jc w:val="both"/>
            </w:pPr>
            <w:r w:rsidRPr="002572E5">
              <w:t xml:space="preserve">          В школе проводится работа ученического самоуправления. Ученическое самоуправление предусматривает вовлечение всех учащихся в управление школьными делами, создание работоспособных органов коллектива, формирование у школьников отношение товарищеской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                  </w:t>
            </w:r>
          </w:p>
          <w:p w:rsidR="002572E5" w:rsidRPr="002572E5" w:rsidRDefault="002572E5" w:rsidP="002A22CC">
            <w:pPr>
              <w:tabs>
                <w:tab w:val="left" w:pos="458"/>
              </w:tabs>
              <w:jc w:val="both"/>
            </w:pPr>
            <w:r w:rsidRPr="002572E5">
              <w:t xml:space="preserve">          Активисты Школьного ученического самоуправления принимали активное участие в воспитательной работе школы, членами которого осуществлялся контроль над работой активов классов, за проведением вечеров, классных часов. Учебный год начинался с коллективного планирования. Самое важное в коллективном планировании - развитие творческой активности и самостоятельности самих детей. Почти после каждого проведённого мероприятия актив школы собирался для обсуждения выявленных недостатков и подведения итогов. Почти все дети высказывали своё мнение, старались прислушиваться к замечаниям и не повторять ошибок при проведении последующих мероприятий. Многие научились не только планировать свою работу, но и анализировать свои успехи и недостатки.</w:t>
            </w:r>
          </w:p>
          <w:p w:rsidR="002572E5" w:rsidRPr="002572E5" w:rsidRDefault="002572E5" w:rsidP="002A22CC">
            <w:pPr>
              <w:tabs>
                <w:tab w:val="left" w:pos="458"/>
              </w:tabs>
              <w:jc w:val="both"/>
            </w:pPr>
            <w:r w:rsidRPr="002572E5">
              <w:t>Были организованы и проведены  общешкольные мероприятия (День Знаний, Юбилей школы, фестиваль «Созвездие», День Матери, Новогодние праздники и мн.др.), а также рейды:</w:t>
            </w:r>
          </w:p>
          <w:p w:rsidR="002572E5" w:rsidRPr="002572E5" w:rsidRDefault="002572E5" w:rsidP="002A22CC">
            <w:pPr>
              <w:tabs>
                <w:tab w:val="left" w:pos="458"/>
              </w:tabs>
              <w:jc w:val="both"/>
            </w:pPr>
            <w:r w:rsidRPr="002572E5">
              <w:t>«Чистоты», «Пропуски».</w:t>
            </w:r>
          </w:p>
          <w:p w:rsidR="002572E5" w:rsidRPr="002572E5" w:rsidRDefault="002572E5" w:rsidP="002A22CC">
            <w:pPr>
              <w:tabs>
                <w:tab w:val="left" w:pos="458"/>
              </w:tabs>
              <w:jc w:val="both"/>
            </w:pPr>
            <w:r w:rsidRPr="002572E5">
              <w:t>В следующем учебном году продолжить работу актива самоуправления, акцентируя внимание на следующем:</w:t>
            </w:r>
          </w:p>
          <w:p w:rsidR="002572E5" w:rsidRPr="002572E5" w:rsidRDefault="002572E5" w:rsidP="002A22CC">
            <w:pPr>
              <w:tabs>
                <w:tab w:val="left" w:pos="458"/>
              </w:tabs>
              <w:jc w:val="both"/>
            </w:pPr>
            <w:r w:rsidRPr="002572E5">
              <w:t>- развивать умение планировать свою деятельность;</w:t>
            </w:r>
          </w:p>
          <w:p w:rsidR="002572E5" w:rsidRPr="002572E5" w:rsidRDefault="002572E5" w:rsidP="00A129F4">
            <w:pPr>
              <w:tabs>
                <w:tab w:val="left" w:pos="458"/>
              </w:tabs>
            </w:pPr>
            <w:r w:rsidRPr="002572E5">
              <w:t>- ответственно подходить к выполнению поручений.</w:t>
            </w:r>
          </w:p>
        </w:tc>
      </w:tr>
      <w:tr w:rsidR="002572E5" w:rsidRPr="002572E5" w:rsidTr="002A22CC">
        <w:trPr>
          <w:trHeight w:val="1690"/>
        </w:trPr>
        <w:tc>
          <w:tcPr>
            <w:tcW w:w="198" w:type="pct"/>
            <w:vMerge/>
          </w:tcPr>
          <w:p w:rsidR="002572E5" w:rsidRPr="002572E5" w:rsidRDefault="002572E5" w:rsidP="00A129F4">
            <w:pPr>
              <w:jc w:val="center"/>
              <w:rPr>
                <w:b/>
              </w:rPr>
            </w:pPr>
          </w:p>
        </w:tc>
        <w:tc>
          <w:tcPr>
            <w:tcW w:w="1155" w:type="pct"/>
          </w:tcPr>
          <w:p w:rsidR="002572E5" w:rsidRPr="002572E5" w:rsidRDefault="002572E5" w:rsidP="00A129F4">
            <w:pPr>
              <w:jc w:val="center"/>
              <w:rPr>
                <w:b/>
              </w:rPr>
            </w:pPr>
            <w:r w:rsidRPr="002572E5">
              <w:rPr>
                <w:b/>
              </w:rPr>
              <w:t>Правовое</w:t>
            </w:r>
          </w:p>
        </w:tc>
        <w:tc>
          <w:tcPr>
            <w:tcW w:w="3647" w:type="pct"/>
          </w:tcPr>
          <w:p w:rsidR="002572E5" w:rsidRPr="002572E5" w:rsidRDefault="002572E5" w:rsidP="002A22CC">
            <w:pPr>
              <w:jc w:val="both"/>
            </w:pPr>
            <w:r w:rsidRPr="002572E5">
              <w:t>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 Большое внимание уделяется противодействию проявлениям экстремизма, деятельности неформальных молодежных объединений экстремистского толка. В течение первого полугодия большое значение придавалось изучению правовых документов учащимися, родителями. Согласно плану учащиеся изучали Конвенцию ООН о правах ребенка, Устав школы, Конституцию РФ, Кодексы РФ права. Классными руководителями проводились различные беседы, классные часы по темам:</w:t>
            </w:r>
          </w:p>
          <w:p w:rsidR="002572E5" w:rsidRPr="002572E5" w:rsidRDefault="002572E5" w:rsidP="002A22CC">
            <w:pPr>
              <w:pStyle w:val="Default"/>
              <w:jc w:val="both"/>
            </w:pPr>
            <w:r w:rsidRPr="002572E5">
              <w:t xml:space="preserve">- День правовых знаний </w:t>
            </w:r>
          </w:p>
          <w:p w:rsidR="002572E5" w:rsidRPr="002572E5" w:rsidRDefault="002572E5" w:rsidP="002A22CC">
            <w:pPr>
              <w:pStyle w:val="Default"/>
              <w:jc w:val="both"/>
            </w:pPr>
            <w:r w:rsidRPr="002572E5">
              <w:t xml:space="preserve">- Права и обязанности подростка </w:t>
            </w:r>
          </w:p>
          <w:p w:rsidR="002572E5" w:rsidRPr="002572E5" w:rsidRDefault="002572E5" w:rsidP="002A22CC">
            <w:pPr>
              <w:pStyle w:val="Default"/>
              <w:jc w:val="both"/>
            </w:pPr>
            <w:r w:rsidRPr="002572E5">
              <w:t xml:space="preserve">- Как уберечь себя от вовлечения в преступление </w:t>
            </w:r>
          </w:p>
          <w:p w:rsidR="002572E5" w:rsidRPr="002572E5" w:rsidRDefault="002572E5" w:rsidP="002A22CC">
            <w:pPr>
              <w:pStyle w:val="Default"/>
              <w:jc w:val="both"/>
            </w:pPr>
            <w:r w:rsidRPr="002572E5">
              <w:t xml:space="preserve">- Я и компания </w:t>
            </w:r>
          </w:p>
          <w:p w:rsidR="002572E5" w:rsidRPr="002572E5" w:rsidRDefault="002572E5" w:rsidP="002A22CC">
            <w:pPr>
              <w:pStyle w:val="Default"/>
              <w:jc w:val="both"/>
            </w:pPr>
            <w:r w:rsidRPr="002572E5">
              <w:t xml:space="preserve">- Виды ответственности несовершеннолетних </w:t>
            </w:r>
          </w:p>
          <w:p w:rsidR="002572E5" w:rsidRPr="002572E5" w:rsidRDefault="002572E5" w:rsidP="002A22CC">
            <w:pPr>
              <w:pStyle w:val="Default"/>
              <w:jc w:val="both"/>
            </w:pPr>
            <w:r w:rsidRPr="002572E5">
              <w:t xml:space="preserve">Классные часы на темы: </w:t>
            </w:r>
          </w:p>
          <w:p w:rsidR="002572E5" w:rsidRPr="002572E5" w:rsidRDefault="002572E5" w:rsidP="002A22CC">
            <w:pPr>
              <w:pStyle w:val="Default"/>
              <w:jc w:val="both"/>
            </w:pPr>
            <w:r w:rsidRPr="002572E5">
              <w:t xml:space="preserve">- Я и мой мир </w:t>
            </w:r>
          </w:p>
          <w:p w:rsidR="002572E5" w:rsidRPr="002572E5" w:rsidRDefault="002572E5" w:rsidP="002A22CC">
            <w:pPr>
              <w:pStyle w:val="Default"/>
              <w:jc w:val="both"/>
            </w:pPr>
            <w:r w:rsidRPr="002572E5">
              <w:t xml:space="preserve">- Права человека </w:t>
            </w:r>
          </w:p>
          <w:p w:rsidR="002572E5" w:rsidRPr="002572E5" w:rsidRDefault="002572E5" w:rsidP="002A22CC">
            <w:pPr>
              <w:pStyle w:val="Default"/>
              <w:jc w:val="both"/>
            </w:pPr>
            <w:r w:rsidRPr="002572E5">
              <w:t xml:space="preserve">- Уголовное право, гражданское право, трудовое право для несовершеннолетних </w:t>
            </w:r>
          </w:p>
          <w:p w:rsidR="002572E5" w:rsidRPr="002572E5" w:rsidRDefault="002572E5" w:rsidP="002A22CC">
            <w:pPr>
              <w:pStyle w:val="Default"/>
              <w:jc w:val="both"/>
            </w:pPr>
            <w:r w:rsidRPr="002572E5">
              <w:t xml:space="preserve">- Основы правоведения </w:t>
            </w:r>
          </w:p>
          <w:p w:rsidR="002572E5" w:rsidRPr="002572E5" w:rsidRDefault="002572E5" w:rsidP="002A22CC">
            <w:pPr>
              <w:pStyle w:val="Default"/>
              <w:jc w:val="both"/>
            </w:pPr>
            <w:r w:rsidRPr="002572E5">
              <w:t xml:space="preserve">- Правоохранительные органы </w:t>
            </w:r>
          </w:p>
          <w:p w:rsidR="002572E5" w:rsidRPr="002572E5" w:rsidRDefault="002572E5" w:rsidP="00A129F4">
            <w:pPr>
              <w:pStyle w:val="Default"/>
            </w:pPr>
            <w:r w:rsidRPr="002572E5">
              <w:t>Декада правовых знаний:</w:t>
            </w:r>
          </w:p>
          <w:p w:rsidR="002572E5" w:rsidRPr="002572E5" w:rsidRDefault="002572E5" w:rsidP="00A129F4">
            <w:r w:rsidRPr="002572E5">
              <w:t>- Мероприятия: диспуты, викторины, конкурсы,  обновление наглядных агитаций.</w:t>
            </w:r>
          </w:p>
          <w:p w:rsidR="002572E5" w:rsidRPr="002572E5" w:rsidRDefault="002572E5" w:rsidP="00A129F4">
            <w:r w:rsidRPr="002572E5">
              <w:t>(более обширно направление раскрыто в разделе «Профилактика правонарушений и ПАВ»)</w:t>
            </w:r>
          </w:p>
        </w:tc>
      </w:tr>
    </w:tbl>
    <w:p w:rsidR="002572E5" w:rsidRPr="002572E5" w:rsidRDefault="002572E5" w:rsidP="002A22CC">
      <w:pPr>
        <w:jc w:val="both"/>
      </w:pPr>
      <w:r w:rsidRPr="002572E5">
        <w:t>Реализация поставленных задач по приоритетным направлениям осуществлялась через ежегодный план работы, в который заложен тематический принцип, учитывающий специфику отдельных временных периодов и привязанность к календарным датам.</w:t>
      </w:r>
    </w:p>
    <w:p w:rsidR="002572E5" w:rsidRPr="002572E5" w:rsidRDefault="002572E5" w:rsidP="002A22CC">
      <w:pPr>
        <w:jc w:val="both"/>
      </w:pPr>
      <w:r w:rsidRPr="002572E5">
        <w:t xml:space="preserve">        Анализируя в целом воспитательную работу школы в 2017-2018 учебном году можно сказать следующее, что педагогический коллектив, грамотно и эффективно выполнял свои функциональные обязанности.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w:t>
      </w:r>
    </w:p>
    <w:p w:rsidR="002572E5" w:rsidRPr="002572E5" w:rsidRDefault="002572E5" w:rsidP="002A22CC">
      <w:pPr>
        <w:jc w:val="both"/>
      </w:pPr>
      <w:r w:rsidRPr="002572E5">
        <w:t xml:space="preserve">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 В ходе организации традиционных школьных дел прослеживается обязательная цепочка технологических звеньев. Главное всей работы заключается в том, что </w:t>
      </w:r>
      <w:r w:rsidR="002A22CC">
        <w:t>об</w:t>
      </w:r>
      <w:r w:rsidRPr="002572E5">
        <w:t>уча</w:t>
      </w:r>
      <w:r w:rsidR="002A22CC">
        <w:t>ю</w:t>
      </w:r>
      <w:r w:rsidRPr="002572E5">
        <w:t xml:space="preserve">щиеся приобретают навыки организации и управления в творческой, интересной для них форме. 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 Система ключевых дел в школе формировалась с учетом традиций и желаний </w:t>
      </w:r>
      <w:r w:rsidR="002A22CC">
        <w:t>об</w:t>
      </w:r>
      <w:r w:rsidRPr="002572E5">
        <w:t>уча</w:t>
      </w:r>
      <w:r w:rsidR="002A22CC">
        <w:t>ю</w:t>
      </w:r>
      <w:r w:rsidRPr="002572E5">
        <w:t>щихся:</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
        <w:gridCol w:w="611"/>
        <w:gridCol w:w="10015"/>
      </w:tblGrid>
      <w:tr w:rsidR="002572E5" w:rsidRPr="002572E5" w:rsidTr="00A129F4">
        <w:tc>
          <w:tcPr>
            <w:tcW w:w="617" w:type="dxa"/>
            <w:gridSpan w:val="2"/>
          </w:tcPr>
          <w:p w:rsidR="002572E5" w:rsidRPr="002572E5" w:rsidRDefault="002572E5" w:rsidP="00A129F4">
            <w:pPr>
              <w:jc w:val="center"/>
              <w:rPr>
                <w:b/>
              </w:rPr>
            </w:pPr>
            <w:r w:rsidRPr="002572E5">
              <w:rPr>
                <w:b/>
              </w:rPr>
              <w:t>№ п/п</w:t>
            </w:r>
          </w:p>
        </w:tc>
        <w:tc>
          <w:tcPr>
            <w:tcW w:w="10015" w:type="dxa"/>
          </w:tcPr>
          <w:p w:rsidR="002572E5" w:rsidRPr="002572E5" w:rsidRDefault="002572E5" w:rsidP="00A129F4">
            <w:pPr>
              <w:jc w:val="center"/>
              <w:rPr>
                <w:b/>
              </w:rPr>
            </w:pPr>
            <w:r w:rsidRPr="002572E5">
              <w:rPr>
                <w:b/>
              </w:rPr>
              <w:t>Мероприятия</w:t>
            </w:r>
          </w:p>
        </w:tc>
      </w:tr>
      <w:tr w:rsidR="002572E5" w:rsidRPr="002572E5" w:rsidTr="00A129F4">
        <w:tc>
          <w:tcPr>
            <w:tcW w:w="617" w:type="dxa"/>
            <w:gridSpan w:val="2"/>
          </w:tcPr>
          <w:p w:rsidR="002572E5" w:rsidRPr="002572E5" w:rsidRDefault="002572E5" w:rsidP="00A129F4">
            <w:pPr>
              <w:jc w:val="center"/>
            </w:pPr>
            <w:r w:rsidRPr="002572E5">
              <w:t>1</w:t>
            </w:r>
          </w:p>
        </w:tc>
        <w:tc>
          <w:tcPr>
            <w:tcW w:w="10015" w:type="dxa"/>
          </w:tcPr>
          <w:p w:rsidR="002572E5" w:rsidRPr="002572E5" w:rsidRDefault="002572E5" w:rsidP="00A129F4">
            <w:r w:rsidRPr="002572E5">
              <w:t>День Знаний</w:t>
            </w:r>
          </w:p>
        </w:tc>
      </w:tr>
      <w:tr w:rsidR="002572E5" w:rsidRPr="002572E5" w:rsidTr="00A129F4">
        <w:tc>
          <w:tcPr>
            <w:tcW w:w="617" w:type="dxa"/>
            <w:gridSpan w:val="2"/>
          </w:tcPr>
          <w:p w:rsidR="002572E5" w:rsidRPr="002572E5" w:rsidRDefault="002572E5" w:rsidP="00A129F4">
            <w:pPr>
              <w:jc w:val="center"/>
            </w:pPr>
            <w:r w:rsidRPr="002572E5">
              <w:t>2</w:t>
            </w:r>
          </w:p>
        </w:tc>
        <w:tc>
          <w:tcPr>
            <w:tcW w:w="10015" w:type="dxa"/>
          </w:tcPr>
          <w:p w:rsidR="002572E5" w:rsidRPr="002572E5" w:rsidRDefault="002572E5" w:rsidP="00A129F4">
            <w:r w:rsidRPr="002572E5">
              <w:t>Посвящение в первоклассники</w:t>
            </w:r>
          </w:p>
        </w:tc>
      </w:tr>
      <w:tr w:rsidR="002572E5" w:rsidRPr="002572E5" w:rsidTr="00A129F4">
        <w:tc>
          <w:tcPr>
            <w:tcW w:w="617" w:type="dxa"/>
            <w:gridSpan w:val="2"/>
          </w:tcPr>
          <w:p w:rsidR="002572E5" w:rsidRPr="002572E5" w:rsidRDefault="002572E5" w:rsidP="00A129F4">
            <w:pPr>
              <w:jc w:val="center"/>
            </w:pPr>
            <w:r w:rsidRPr="002572E5">
              <w:t>3</w:t>
            </w:r>
          </w:p>
        </w:tc>
        <w:tc>
          <w:tcPr>
            <w:tcW w:w="10015" w:type="dxa"/>
          </w:tcPr>
          <w:p w:rsidR="002572E5" w:rsidRPr="002572E5" w:rsidRDefault="002572E5" w:rsidP="00A129F4">
            <w:r w:rsidRPr="002572E5">
              <w:t>День Учителя</w:t>
            </w:r>
          </w:p>
        </w:tc>
      </w:tr>
      <w:tr w:rsidR="002572E5" w:rsidRPr="002572E5" w:rsidTr="00A129F4">
        <w:tc>
          <w:tcPr>
            <w:tcW w:w="617" w:type="dxa"/>
            <w:gridSpan w:val="2"/>
          </w:tcPr>
          <w:p w:rsidR="002572E5" w:rsidRPr="002572E5" w:rsidRDefault="002572E5" w:rsidP="00A129F4">
            <w:pPr>
              <w:jc w:val="center"/>
            </w:pPr>
            <w:r w:rsidRPr="002572E5">
              <w:t>4</w:t>
            </w:r>
          </w:p>
        </w:tc>
        <w:tc>
          <w:tcPr>
            <w:tcW w:w="10015" w:type="dxa"/>
          </w:tcPr>
          <w:p w:rsidR="002572E5" w:rsidRPr="002572E5" w:rsidRDefault="002572E5" w:rsidP="00A129F4">
            <w:r w:rsidRPr="002572E5">
              <w:t>Школьный этап Международного литературного конкурса «Живая классика»</w:t>
            </w:r>
          </w:p>
        </w:tc>
      </w:tr>
      <w:tr w:rsidR="002572E5" w:rsidRPr="002572E5" w:rsidTr="00A129F4">
        <w:tc>
          <w:tcPr>
            <w:tcW w:w="617" w:type="dxa"/>
            <w:gridSpan w:val="2"/>
          </w:tcPr>
          <w:p w:rsidR="002572E5" w:rsidRPr="002572E5" w:rsidRDefault="002572E5" w:rsidP="00A129F4">
            <w:pPr>
              <w:jc w:val="center"/>
            </w:pPr>
            <w:r w:rsidRPr="002572E5">
              <w:t>5</w:t>
            </w:r>
          </w:p>
        </w:tc>
        <w:tc>
          <w:tcPr>
            <w:tcW w:w="10015" w:type="dxa"/>
          </w:tcPr>
          <w:p w:rsidR="002572E5" w:rsidRPr="002572E5" w:rsidRDefault="002572E5" w:rsidP="00A129F4">
            <w:r w:rsidRPr="002572E5">
              <w:t>День Матери</w:t>
            </w:r>
          </w:p>
        </w:tc>
      </w:tr>
      <w:tr w:rsidR="002572E5" w:rsidRPr="002572E5" w:rsidTr="00A129F4">
        <w:tc>
          <w:tcPr>
            <w:tcW w:w="617" w:type="dxa"/>
            <w:gridSpan w:val="2"/>
          </w:tcPr>
          <w:p w:rsidR="002572E5" w:rsidRPr="002572E5" w:rsidRDefault="002572E5" w:rsidP="00A129F4">
            <w:pPr>
              <w:jc w:val="center"/>
            </w:pPr>
            <w:r w:rsidRPr="002572E5">
              <w:t>6</w:t>
            </w:r>
          </w:p>
        </w:tc>
        <w:tc>
          <w:tcPr>
            <w:tcW w:w="10015" w:type="dxa"/>
          </w:tcPr>
          <w:p w:rsidR="002572E5" w:rsidRPr="002572E5" w:rsidRDefault="002572E5" w:rsidP="00A129F4">
            <w:r w:rsidRPr="002572E5">
              <w:t>Новогодний праздник</w:t>
            </w:r>
          </w:p>
        </w:tc>
      </w:tr>
      <w:tr w:rsidR="002572E5" w:rsidRPr="002572E5" w:rsidTr="00A129F4">
        <w:tc>
          <w:tcPr>
            <w:tcW w:w="617" w:type="dxa"/>
            <w:gridSpan w:val="2"/>
          </w:tcPr>
          <w:p w:rsidR="002572E5" w:rsidRPr="002572E5" w:rsidRDefault="002572E5" w:rsidP="00A129F4">
            <w:pPr>
              <w:jc w:val="center"/>
            </w:pPr>
            <w:r w:rsidRPr="002572E5">
              <w:t>7</w:t>
            </w:r>
          </w:p>
        </w:tc>
        <w:tc>
          <w:tcPr>
            <w:tcW w:w="10015" w:type="dxa"/>
          </w:tcPr>
          <w:p w:rsidR="002572E5" w:rsidRPr="002572E5" w:rsidRDefault="002572E5" w:rsidP="00A129F4">
            <w:r w:rsidRPr="002572E5">
              <w:t>Международный женский день</w:t>
            </w:r>
          </w:p>
        </w:tc>
      </w:tr>
      <w:tr w:rsidR="002572E5" w:rsidRPr="002572E5" w:rsidTr="00A129F4">
        <w:tc>
          <w:tcPr>
            <w:tcW w:w="617" w:type="dxa"/>
            <w:gridSpan w:val="2"/>
          </w:tcPr>
          <w:p w:rsidR="002572E5" w:rsidRPr="002572E5" w:rsidRDefault="002572E5" w:rsidP="00A129F4">
            <w:pPr>
              <w:jc w:val="center"/>
            </w:pPr>
            <w:r w:rsidRPr="002572E5">
              <w:t>8</w:t>
            </w:r>
          </w:p>
        </w:tc>
        <w:tc>
          <w:tcPr>
            <w:tcW w:w="10015" w:type="dxa"/>
          </w:tcPr>
          <w:p w:rsidR="002572E5" w:rsidRPr="002572E5" w:rsidRDefault="002572E5" w:rsidP="00A129F4">
            <w:r w:rsidRPr="002572E5">
              <w:t>Фестиваль «Два мира – два детства»</w:t>
            </w:r>
          </w:p>
        </w:tc>
      </w:tr>
      <w:tr w:rsidR="002572E5" w:rsidRPr="002572E5" w:rsidTr="00A129F4">
        <w:trPr>
          <w:gridBefore w:val="1"/>
          <w:wBefore w:w="6" w:type="dxa"/>
        </w:trPr>
        <w:tc>
          <w:tcPr>
            <w:tcW w:w="611" w:type="dxa"/>
          </w:tcPr>
          <w:p w:rsidR="002572E5" w:rsidRPr="002572E5" w:rsidRDefault="002572E5" w:rsidP="00A129F4">
            <w:pPr>
              <w:jc w:val="center"/>
            </w:pPr>
            <w:r w:rsidRPr="002572E5">
              <w:t>9</w:t>
            </w:r>
          </w:p>
        </w:tc>
        <w:tc>
          <w:tcPr>
            <w:tcW w:w="10015" w:type="dxa"/>
          </w:tcPr>
          <w:p w:rsidR="002572E5" w:rsidRPr="002572E5" w:rsidRDefault="002572E5" w:rsidP="00A129F4">
            <w:r w:rsidRPr="002572E5">
              <w:t>День Победы «Чтим и помним…»</w:t>
            </w:r>
          </w:p>
        </w:tc>
      </w:tr>
      <w:tr w:rsidR="002572E5" w:rsidRPr="002572E5" w:rsidTr="00A129F4">
        <w:trPr>
          <w:gridBefore w:val="1"/>
          <w:wBefore w:w="6" w:type="dxa"/>
        </w:trPr>
        <w:tc>
          <w:tcPr>
            <w:tcW w:w="611" w:type="dxa"/>
          </w:tcPr>
          <w:p w:rsidR="002572E5" w:rsidRPr="002572E5" w:rsidRDefault="002572E5" w:rsidP="00A129F4">
            <w:pPr>
              <w:jc w:val="center"/>
            </w:pPr>
            <w:r w:rsidRPr="002572E5">
              <w:t>10</w:t>
            </w:r>
          </w:p>
        </w:tc>
        <w:tc>
          <w:tcPr>
            <w:tcW w:w="10015" w:type="dxa"/>
          </w:tcPr>
          <w:p w:rsidR="002572E5" w:rsidRPr="002572E5" w:rsidRDefault="002572E5" w:rsidP="00A129F4">
            <w:r w:rsidRPr="002572E5">
              <w:t>Итоговые линейки по окончанию учебного года</w:t>
            </w:r>
          </w:p>
        </w:tc>
      </w:tr>
      <w:tr w:rsidR="002572E5" w:rsidRPr="002572E5" w:rsidTr="00A129F4">
        <w:trPr>
          <w:gridBefore w:val="1"/>
          <w:wBefore w:w="6" w:type="dxa"/>
        </w:trPr>
        <w:tc>
          <w:tcPr>
            <w:tcW w:w="611" w:type="dxa"/>
          </w:tcPr>
          <w:p w:rsidR="002572E5" w:rsidRPr="002572E5" w:rsidRDefault="002572E5" w:rsidP="00A129F4">
            <w:pPr>
              <w:jc w:val="center"/>
            </w:pPr>
            <w:r w:rsidRPr="002572E5">
              <w:t>11</w:t>
            </w:r>
          </w:p>
        </w:tc>
        <w:tc>
          <w:tcPr>
            <w:tcW w:w="10015" w:type="dxa"/>
          </w:tcPr>
          <w:p w:rsidR="002572E5" w:rsidRPr="002572E5" w:rsidRDefault="002572E5" w:rsidP="00A129F4">
            <w:r w:rsidRPr="002572E5">
              <w:t>Последний звонок</w:t>
            </w:r>
          </w:p>
        </w:tc>
      </w:tr>
    </w:tbl>
    <w:p w:rsidR="002572E5" w:rsidRPr="002572E5" w:rsidRDefault="002572E5" w:rsidP="002A22CC">
      <w:pPr>
        <w:jc w:val="both"/>
      </w:pPr>
      <w:r w:rsidRPr="002572E5">
        <w:t xml:space="preserve">       </w:t>
      </w:r>
    </w:p>
    <w:p w:rsidR="002572E5" w:rsidRPr="002572E5" w:rsidRDefault="002572E5" w:rsidP="00951443">
      <w:pPr>
        <w:jc w:val="both"/>
        <w:rPr>
          <w:b/>
        </w:rPr>
      </w:pPr>
      <w:r w:rsidRPr="002572E5">
        <w:rPr>
          <w:b/>
        </w:rPr>
        <w:t xml:space="preserve">Профилактика детского дорожно-транспортного травматизма, пожарной, антитеррористической  безопасности. </w:t>
      </w:r>
      <w:r w:rsidR="00951443">
        <w:rPr>
          <w:b/>
        </w:rPr>
        <w:t xml:space="preserve"> </w:t>
      </w:r>
      <w:proofErr w:type="spellStart"/>
      <w:r w:rsidRPr="002572E5">
        <w:rPr>
          <w:b/>
        </w:rPr>
        <w:t>Медиакультурное</w:t>
      </w:r>
      <w:proofErr w:type="spellEnd"/>
      <w:r w:rsidRPr="002572E5">
        <w:rPr>
          <w:b/>
        </w:rPr>
        <w:t xml:space="preserve"> воспитание.</w:t>
      </w:r>
    </w:p>
    <w:p w:rsidR="002572E5" w:rsidRPr="002572E5" w:rsidRDefault="002572E5" w:rsidP="002572E5">
      <w:pPr>
        <w:jc w:val="both"/>
      </w:pPr>
      <w:r w:rsidRPr="002572E5">
        <w:t>В течение 2017-2018 учебного года коллективом школы проводилась определенная работа по профилактике детского дорожно-транспортного травматизма и пожарной безопасности, формированию у учащихся навыков безопасного поведения на улицах и дорогах, а также при пожаре, при возникновении чрезвычайных ситуаций. В школе разработан и планомерно внедрялся план работы по профилактике ДДТТ. Проводились декады, месячники комплексной безопасности.</w:t>
      </w:r>
    </w:p>
    <w:p w:rsidR="002572E5" w:rsidRPr="002572E5" w:rsidRDefault="002572E5" w:rsidP="002572E5">
      <w:pPr>
        <w:jc w:val="both"/>
      </w:pPr>
      <w:r w:rsidRPr="002572E5">
        <w:t>Результативными были:</w:t>
      </w:r>
    </w:p>
    <w:p w:rsidR="002572E5" w:rsidRPr="002572E5" w:rsidRDefault="002572E5" w:rsidP="002572E5">
      <w:pPr>
        <w:jc w:val="both"/>
      </w:pPr>
      <w:r w:rsidRPr="002572E5">
        <w:t xml:space="preserve">- месячник «Безопасный маршрут», который прошел в сентябре 2017 года, где были проведены различные мероприятия: интерактивная игра «Мы знаем ПДД» среди 5-7 классов, «Посвящение первоклассников в юные пешеходы» «Урок ПДД» для обучающихся 7-8 классов, который провела инспектор ГИБДД Конаковского района </w:t>
      </w:r>
      <w:proofErr w:type="spellStart"/>
      <w:r w:rsidRPr="002572E5">
        <w:t>Кокорева</w:t>
      </w:r>
      <w:proofErr w:type="spellEnd"/>
      <w:r w:rsidRPr="002572E5">
        <w:t xml:space="preserve"> Т.Н., а также она выступила на общешкольном родительском собрании. Были проведены тематические классные часы и викторины.</w:t>
      </w:r>
    </w:p>
    <w:p w:rsidR="002572E5" w:rsidRPr="002572E5" w:rsidRDefault="002572E5" w:rsidP="002572E5">
      <w:pPr>
        <w:jc w:val="both"/>
      </w:pPr>
      <w:r w:rsidRPr="002572E5">
        <w:t>- месячники «Внимание, каникулы!»;</w:t>
      </w:r>
    </w:p>
    <w:p w:rsidR="002572E5" w:rsidRPr="002572E5" w:rsidRDefault="002572E5" w:rsidP="002572E5">
      <w:pPr>
        <w:jc w:val="both"/>
      </w:pPr>
      <w:r w:rsidRPr="002572E5">
        <w:t>- акция «Родительский патруль»;</w:t>
      </w:r>
    </w:p>
    <w:p w:rsidR="002572E5" w:rsidRPr="002572E5" w:rsidRDefault="002572E5" w:rsidP="002572E5">
      <w:pPr>
        <w:jc w:val="both"/>
      </w:pPr>
      <w:r w:rsidRPr="002572E5">
        <w:t>В школе проводится работа с родителями по профилактике детского дорожно-транспортного травматизма и пожарной безопасности.  Данные вопросы выносятся на родительские собрания, анализируется состояние ДТП с участием детей по району, поселку  и по школе. Также своевременно информируются родители о нарушениях детьми ПДД, ведется разъяснительная работа с родителями и учащимися.</w:t>
      </w:r>
    </w:p>
    <w:p w:rsidR="002572E5" w:rsidRPr="002572E5" w:rsidRDefault="002572E5" w:rsidP="002572E5">
      <w:pPr>
        <w:jc w:val="both"/>
      </w:pPr>
      <w:r w:rsidRPr="002572E5">
        <w:t xml:space="preserve">- участие в окружных мероприятиях: «Эстафета безопасности», где команда 3-4 классов завоевала </w:t>
      </w:r>
      <w:r w:rsidRPr="002572E5">
        <w:rPr>
          <w:lang w:val="en-US"/>
        </w:rPr>
        <w:t>II</w:t>
      </w:r>
      <w:r w:rsidRPr="002572E5">
        <w:t xml:space="preserve"> место. Окружное мероприятие «Школа пешехода» среди летних оздоровительных лагерей, где команда из нашего пришкольного лагеря «Планета здоровых ребят» завоевала </w:t>
      </w:r>
      <w:r w:rsidRPr="002572E5">
        <w:rPr>
          <w:lang w:val="en-US"/>
        </w:rPr>
        <w:t>III</w:t>
      </w:r>
      <w:r w:rsidRPr="002572E5">
        <w:t xml:space="preserve"> место;</w:t>
      </w:r>
    </w:p>
    <w:p w:rsidR="002572E5" w:rsidRPr="002572E5" w:rsidRDefault="002572E5" w:rsidP="002572E5">
      <w:pPr>
        <w:jc w:val="both"/>
      </w:pPr>
      <w:r w:rsidRPr="002572E5">
        <w:t>- декада антитеррористической безопасности, во время которой прошли тематические классные часы, и прошла акция среди 3-5 классов «Дерево мира»;</w:t>
      </w:r>
    </w:p>
    <w:p w:rsidR="002572E5" w:rsidRPr="002572E5" w:rsidRDefault="002572E5" w:rsidP="002572E5">
      <w:pPr>
        <w:jc w:val="both"/>
      </w:pPr>
      <w:r w:rsidRPr="002572E5">
        <w:t xml:space="preserve">- были проведено общешкольное мероприятие «Безопасность и мы» среди команд  3-4 классов в присутствии представителя ПЧ № 78 пос. </w:t>
      </w:r>
      <w:proofErr w:type="spellStart"/>
      <w:r w:rsidRPr="002572E5">
        <w:t>Изоплит</w:t>
      </w:r>
      <w:proofErr w:type="spellEnd"/>
      <w:r w:rsidRPr="002572E5">
        <w:t>.</w:t>
      </w:r>
    </w:p>
    <w:p w:rsidR="002572E5" w:rsidRPr="002572E5" w:rsidRDefault="002572E5" w:rsidP="002572E5">
      <w:pPr>
        <w:jc w:val="both"/>
      </w:pPr>
      <w:r w:rsidRPr="002572E5">
        <w:t xml:space="preserve">- два раза в год были проведены учебные пожарные тревоги с участием представителей ПЧ № 78 пос. </w:t>
      </w:r>
      <w:proofErr w:type="spellStart"/>
      <w:r w:rsidR="00951443">
        <w:t>Изо</w:t>
      </w:r>
      <w:r w:rsidR="00951443" w:rsidRPr="002572E5">
        <w:t>плит</w:t>
      </w:r>
      <w:proofErr w:type="spellEnd"/>
      <w:r w:rsidRPr="002572E5">
        <w:t>.</w:t>
      </w:r>
    </w:p>
    <w:p w:rsidR="002572E5" w:rsidRPr="002572E5" w:rsidRDefault="002572E5" w:rsidP="002572E5">
      <w:pPr>
        <w:jc w:val="both"/>
      </w:pPr>
      <w:r w:rsidRPr="002572E5">
        <w:t>- в течение года проводились различные конкурсы и информационные выставки:</w:t>
      </w:r>
    </w:p>
    <w:p w:rsidR="002572E5" w:rsidRPr="002572E5" w:rsidRDefault="00951443" w:rsidP="002572E5">
      <w:pPr>
        <w:jc w:val="both"/>
      </w:pPr>
      <w:r>
        <w:t>-</w:t>
      </w:r>
      <w:r w:rsidR="002572E5" w:rsidRPr="002572E5">
        <w:t xml:space="preserve"> обучающиеся 5- 8 классов приняли участие в общешкольном  конкурсе рисунков «МЧС России глазами детей»;</w:t>
      </w:r>
    </w:p>
    <w:p w:rsidR="002572E5" w:rsidRPr="002572E5" w:rsidRDefault="00951443" w:rsidP="002572E5">
      <w:pPr>
        <w:pStyle w:val="a5"/>
        <w:ind w:left="0"/>
        <w:jc w:val="both"/>
      </w:pPr>
      <w:r>
        <w:t>-</w:t>
      </w:r>
      <w:r w:rsidR="002572E5" w:rsidRPr="002572E5">
        <w:t>с большим интересом обучающиеся 1-5 классов приняли участие в конкурсе загадок и стихов «</w:t>
      </w:r>
      <w:r w:rsidR="002572E5" w:rsidRPr="002572E5">
        <w:rPr>
          <w:color w:val="000000"/>
          <w:shd w:val="clear" w:color="auto" w:fill="FFFFFF"/>
        </w:rPr>
        <w:t>Чтобы лес, звериный дом не пылал нигде огнем…»</w:t>
      </w:r>
      <w:r w:rsidR="002572E5" w:rsidRPr="002572E5">
        <w:t>;</w:t>
      </w:r>
    </w:p>
    <w:p w:rsidR="002572E5" w:rsidRPr="002572E5" w:rsidRDefault="00951443" w:rsidP="002572E5">
      <w:pPr>
        <w:jc w:val="both"/>
      </w:pPr>
      <w:r>
        <w:t>-</w:t>
      </w:r>
      <w:r w:rsidR="002572E5" w:rsidRPr="002572E5">
        <w:t xml:space="preserve">была организована информационные  выставки по комплексной безопасности «Безопасность и мы» и «Осторожно, тонкий лед!» в холле </w:t>
      </w:r>
      <w:r w:rsidR="002572E5" w:rsidRPr="002572E5">
        <w:rPr>
          <w:lang w:val="en-US"/>
        </w:rPr>
        <w:t>I</w:t>
      </w:r>
      <w:r w:rsidR="002572E5" w:rsidRPr="002572E5">
        <w:t xml:space="preserve"> этажа. Все дети награждены дипломами и грамотами за активное участие в конкурсах.</w:t>
      </w:r>
    </w:p>
    <w:p w:rsidR="002572E5" w:rsidRPr="002572E5" w:rsidRDefault="002572E5" w:rsidP="002572E5">
      <w:pPr>
        <w:jc w:val="both"/>
      </w:pPr>
      <w:r w:rsidRPr="002572E5">
        <w:t>- проводились различные мероприятия кабинетом Здоровья;</w:t>
      </w:r>
    </w:p>
    <w:p w:rsidR="002572E5" w:rsidRPr="002572E5" w:rsidRDefault="002572E5" w:rsidP="002572E5">
      <w:pPr>
        <w:jc w:val="both"/>
      </w:pPr>
      <w:r w:rsidRPr="002572E5">
        <w:t xml:space="preserve">- на уроках ОБЖ рассматривались вопросы безопасности, а также создавались презентации детьми 8 класса, которые потом были показаны ребятам 1-4 классах на кружке «Будь здоров» под руководством </w:t>
      </w:r>
      <w:proofErr w:type="spellStart"/>
      <w:r w:rsidRPr="002572E5">
        <w:t>Белорусовой</w:t>
      </w:r>
      <w:proofErr w:type="spellEnd"/>
      <w:r w:rsidRPr="002572E5">
        <w:t xml:space="preserve"> Л.С.;</w:t>
      </w:r>
    </w:p>
    <w:p w:rsidR="002572E5" w:rsidRPr="002572E5" w:rsidRDefault="002572E5" w:rsidP="002572E5">
      <w:pPr>
        <w:jc w:val="both"/>
      </w:pPr>
      <w:r w:rsidRPr="002572E5">
        <w:t>- проводилось анкетирование по комплексной безопасности среди 5-7 классов, в которую входили вопросы о выявлении знаний детей в области:</w:t>
      </w:r>
    </w:p>
    <w:p w:rsidR="002572E5" w:rsidRPr="002572E5" w:rsidRDefault="00951443" w:rsidP="002572E5">
      <w:pPr>
        <w:jc w:val="both"/>
      </w:pPr>
      <w:r>
        <w:t>-</w:t>
      </w:r>
      <w:r w:rsidR="002572E5" w:rsidRPr="002572E5">
        <w:t>ПДД;</w:t>
      </w:r>
    </w:p>
    <w:p w:rsidR="002572E5" w:rsidRPr="002572E5" w:rsidRDefault="00951443" w:rsidP="002572E5">
      <w:pPr>
        <w:jc w:val="both"/>
      </w:pPr>
      <w:r>
        <w:t>-</w:t>
      </w:r>
      <w:r w:rsidR="002572E5" w:rsidRPr="002572E5">
        <w:t>Пожарной безопасности;</w:t>
      </w:r>
    </w:p>
    <w:p w:rsidR="002572E5" w:rsidRPr="002572E5" w:rsidRDefault="00951443" w:rsidP="002572E5">
      <w:pPr>
        <w:jc w:val="both"/>
      </w:pPr>
      <w:r>
        <w:t>-</w:t>
      </w:r>
      <w:r w:rsidR="002572E5" w:rsidRPr="002572E5">
        <w:t>Антитеррористической безопасности;</w:t>
      </w:r>
    </w:p>
    <w:p w:rsidR="002572E5" w:rsidRPr="002572E5" w:rsidRDefault="00951443" w:rsidP="002572E5">
      <w:pPr>
        <w:jc w:val="both"/>
      </w:pPr>
      <w:r>
        <w:t>-</w:t>
      </w:r>
      <w:r w:rsidR="002572E5" w:rsidRPr="002572E5">
        <w:t>Безопасности в сети Интернет, которое показало, что обучающие в совершенстве владеют знаниями по данным категориям. Вопросы, которые вызвали у детей затруднения, переданы в работу классным руководителям, для учета планирования ВР класса на следующий учебный год.</w:t>
      </w:r>
    </w:p>
    <w:p w:rsidR="002572E5" w:rsidRPr="002572E5" w:rsidRDefault="002572E5" w:rsidP="002572E5">
      <w:pPr>
        <w:jc w:val="both"/>
      </w:pPr>
      <w:r w:rsidRPr="002572E5">
        <w:t>- каждый классный руководитель проводил тематические классные часы в различных формах, где были освещены проблемы детской безопасности.</w:t>
      </w:r>
    </w:p>
    <w:p w:rsidR="002572E5" w:rsidRPr="002572E5" w:rsidRDefault="002572E5" w:rsidP="002572E5">
      <w:pPr>
        <w:jc w:val="both"/>
      </w:pPr>
      <w:r w:rsidRPr="002572E5">
        <w:t>В этом году прошел ряд мероприятий в старшей школе по антикоррупционной направленности. Было проведено:</w:t>
      </w:r>
    </w:p>
    <w:p w:rsidR="002572E5" w:rsidRPr="002572E5" w:rsidRDefault="002572E5" w:rsidP="002572E5">
      <w:pPr>
        <w:jc w:val="both"/>
      </w:pPr>
      <w:r w:rsidRPr="002572E5">
        <w:t>- анкетирование обучающихся 9-11 классов по теме: «Что такое коррупция»;</w:t>
      </w:r>
    </w:p>
    <w:p w:rsidR="002572E5" w:rsidRPr="002572E5" w:rsidRDefault="002572E5" w:rsidP="002572E5">
      <w:pPr>
        <w:jc w:val="both"/>
      </w:pPr>
      <w:r w:rsidRPr="002572E5">
        <w:t xml:space="preserve">- проведен круглый стол со старшеклассниками учителем обществознания </w:t>
      </w:r>
      <w:proofErr w:type="spellStart"/>
      <w:r w:rsidRPr="002572E5">
        <w:t>Батченко</w:t>
      </w:r>
      <w:proofErr w:type="spellEnd"/>
      <w:r w:rsidRPr="002572E5">
        <w:t xml:space="preserve"> Н.Н.</w:t>
      </w:r>
    </w:p>
    <w:p w:rsidR="002572E5" w:rsidRPr="002572E5" w:rsidRDefault="002572E5" w:rsidP="00951443">
      <w:pPr>
        <w:pStyle w:val="a8"/>
        <w:shd w:val="clear" w:color="auto" w:fill="FFFFFF"/>
        <w:spacing w:before="0" w:beforeAutospacing="0" w:after="0" w:afterAutospacing="0"/>
        <w:ind w:right="75" w:firstLine="405"/>
        <w:jc w:val="both"/>
        <w:textAlignment w:val="baseline"/>
        <w:rPr>
          <w:b/>
        </w:rPr>
      </w:pPr>
      <w:r w:rsidRPr="002572E5">
        <w:t xml:space="preserve">Одним из направлений в воспитательной работе ОУ стало </w:t>
      </w:r>
      <w:proofErr w:type="spellStart"/>
      <w:r w:rsidRPr="002572E5">
        <w:t>медиакультурное</w:t>
      </w:r>
      <w:proofErr w:type="spellEnd"/>
      <w:r w:rsidRPr="002572E5">
        <w:t xml:space="preserve"> воспитание, которое ведется классными руководителями по  профилактике интернет-зависимости и предупреждение рисков вовлечения в противоправную деятельность. Работа ведется с  обучающимися по темам: «Безопасный интернет» 1-4 классы, «Опасности интернета: правда или ложь» 5-8 классы, «Этика сетевого общения» 9-11 классы. Также   классными руководителями ведется работа с родителями, используя разнообразные формы и методы, освещая  тематику:  «Компьютер у ребенка: за и против», «Ребенок в Интернете – ответственность родителей?». В следующем учебном году следует продолжить работу в этих направлениях.</w:t>
      </w:r>
    </w:p>
    <w:p w:rsidR="002572E5" w:rsidRPr="002572E5" w:rsidRDefault="002572E5" w:rsidP="00951443">
      <w:pPr>
        <w:jc w:val="both"/>
        <w:rPr>
          <w:b/>
        </w:rPr>
      </w:pPr>
      <w:r w:rsidRPr="002572E5">
        <w:rPr>
          <w:b/>
        </w:rPr>
        <w:t>Профилактика правонарушений, ПАВ.</w:t>
      </w:r>
    </w:p>
    <w:p w:rsidR="002572E5" w:rsidRPr="002572E5" w:rsidRDefault="002572E5" w:rsidP="002572E5">
      <w:pPr>
        <w:jc w:val="both"/>
      </w:pPr>
      <w:r w:rsidRPr="002572E5">
        <w:t xml:space="preserve">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 </w:t>
      </w:r>
    </w:p>
    <w:p w:rsidR="002572E5" w:rsidRPr="002572E5" w:rsidRDefault="002572E5" w:rsidP="002572E5">
      <w:pPr>
        <w:jc w:val="both"/>
      </w:pPr>
      <w:r w:rsidRPr="002572E5">
        <w:t xml:space="preserve">• оформление необходимых нормативных документов на учащихся, состоящих на </w:t>
      </w:r>
      <w:proofErr w:type="spellStart"/>
      <w:r w:rsidRPr="002572E5">
        <w:t>внутришкольном</w:t>
      </w:r>
      <w:proofErr w:type="spellEnd"/>
      <w:r w:rsidRPr="002572E5">
        <w:t xml:space="preserve">  и других видах учета;</w:t>
      </w:r>
    </w:p>
    <w:p w:rsidR="002572E5" w:rsidRPr="002572E5" w:rsidRDefault="002572E5" w:rsidP="002572E5">
      <w:pPr>
        <w:jc w:val="both"/>
      </w:pPr>
      <w:r w:rsidRPr="002572E5">
        <w:t xml:space="preserve">• классными руководителями проводится работа в этом направлении с учащимися и их родителями - классные часы, профилактические беседы, индивидуальные беседы по профилактике правонарушений, употребления ПАВ, родительские собрания; </w:t>
      </w:r>
    </w:p>
    <w:p w:rsidR="002572E5" w:rsidRPr="002572E5" w:rsidRDefault="002572E5" w:rsidP="002572E5">
      <w:pPr>
        <w:jc w:val="both"/>
      </w:pPr>
      <w:r w:rsidRPr="002572E5">
        <w:t xml:space="preserve">• организация работы совета профилактики, на котором рассматриваются текущие вопросы, вопросы постановки учащихся на </w:t>
      </w:r>
      <w:proofErr w:type="spellStart"/>
      <w:r w:rsidRPr="002572E5">
        <w:t>внутришкольный</w:t>
      </w:r>
      <w:proofErr w:type="spellEnd"/>
      <w:r w:rsidRPr="002572E5">
        <w:t xml:space="preserve"> учет, снятия с учета, корректируется план работы по профилактике; </w:t>
      </w:r>
    </w:p>
    <w:p w:rsidR="002572E5" w:rsidRPr="002572E5" w:rsidRDefault="002572E5" w:rsidP="002572E5">
      <w:pPr>
        <w:jc w:val="both"/>
      </w:pPr>
      <w:r w:rsidRPr="002572E5">
        <w:t xml:space="preserve">• отслеживание занятости учащихся, состоящих на </w:t>
      </w:r>
      <w:proofErr w:type="spellStart"/>
      <w:r w:rsidRPr="002572E5">
        <w:t>внутришкольном</w:t>
      </w:r>
      <w:proofErr w:type="spellEnd"/>
      <w:r w:rsidRPr="002572E5">
        <w:t xml:space="preserve"> учете, в свободное время, в период каникул, привлечение их к занятиям в коллективах дополнительного образования, спортивных секциях; </w:t>
      </w:r>
    </w:p>
    <w:p w:rsidR="002572E5" w:rsidRPr="002572E5" w:rsidRDefault="002572E5" w:rsidP="002572E5">
      <w:pPr>
        <w:jc w:val="both"/>
      </w:pPr>
      <w:r w:rsidRPr="002572E5">
        <w:t xml:space="preserve">• работа психологической службы школы с учащимися, склонными к </w:t>
      </w:r>
      <w:proofErr w:type="spellStart"/>
      <w:r w:rsidRPr="002572E5">
        <w:t>девиантному</w:t>
      </w:r>
      <w:proofErr w:type="spellEnd"/>
      <w:r w:rsidRPr="002572E5">
        <w:t xml:space="preserve"> поведению, их родителями; </w:t>
      </w:r>
    </w:p>
    <w:p w:rsidR="002572E5" w:rsidRPr="002572E5" w:rsidRDefault="002572E5" w:rsidP="002572E5">
      <w:pPr>
        <w:jc w:val="both"/>
      </w:pPr>
      <w:r w:rsidRPr="002572E5">
        <w:t>• строго отслеживается посещение, пропуски учебных занятий.</w:t>
      </w:r>
    </w:p>
    <w:p w:rsidR="002572E5" w:rsidRPr="002572E5" w:rsidRDefault="002572E5" w:rsidP="002572E5">
      <w:pPr>
        <w:jc w:val="both"/>
      </w:pPr>
      <w:r w:rsidRPr="002572E5">
        <w:t xml:space="preserve">         В течение учебного года социально – педагогическая работа осуществлялась в соответствии с планом работы школы на 2017-2018 учебный год. </w:t>
      </w:r>
    </w:p>
    <w:p w:rsidR="002572E5" w:rsidRPr="002572E5" w:rsidRDefault="002572E5" w:rsidP="002572E5">
      <w:pPr>
        <w:jc w:val="both"/>
      </w:pPr>
      <w:r w:rsidRPr="002572E5">
        <w:t xml:space="preserve">Основной целью в работе заместителя директора по воспитательной работе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w:t>
      </w:r>
    </w:p>
    <w:p w:rsidR="002572E5" w:rsidRPr="002572E5" w:rsidRDefault="002572E5" w:rsidP="002572E5">
      <w:pPr>
        <w:jc w:val="both"/>
      </w:pPr>
      <w:r w:rsidRPr="002572E5">
        <w:t>Для достижения положительных результатов в своей деятельности заместитель директора по ВР руководствовалась следующими нормативными документами: •Конвенцией о правах ребёнка;</w:t>
      </w:r>
    </w:p>
    <w:p w:rsidR="002572E5" w:rsidRPr="002572E5" w:rsidRDefault="002572E5" w:rsidP="002572E5">
      <w:pPr>
        <w:jc w:val="both"/>
      </w:pPr>
      <w:r w:rsidRPr="002572E5">
        <w:t xml:space="preserve">• Законом «Об образовании»; </w:t>
      </w:r>
    </w:p>
    <w:p w:rsidR="002572E5" w:rsidRPr="002572E5" w:rsidRDefault="002572E5" w:rsidP="002572E5">
      <w:pPr>
        <w:jc w:val="both"/>
      </w:pPr>
      <w:r w:rsidRPr="002572E5">
        <w:t xml:space="preserve">• Федеральным законом «Об основах системы профилактики безнадзорности и правонарушений среди несовершеннолетних»; </w:t>
      </w:r>
    </w:p>
    <w:p w:rsidR="002572E5" w:rsidRPr="002572E5" w:rsidRDefault="002572E5" w:rsidP="002572E5">
      <w:pPr>
        <w:jc w:val="both"/>
      </w:pPr>
      <w:r w:rsidRPr="002572E5">
        <w:t>• Законом «Об основных гарантиях прав ребёнка в РФ» Конституции РФ.</w:t>
      </w:r>
    </w:p>
    <w:p w:rsidR="002572E5" w:rsidRPr="002572E5" w:rsidRDefault="002572E5" w:rsidP="002572E5">
      <w:pPr>
        <w:jc w:val="both"/>
      </w:pPr>
      <w:r w:rsidRPr="002572E5">
        <w:t xml:space="preserve"> В начале учебного года на основе социальных паспортов классов, составленных классными руководителями, был составлен социальный паспорт школы, который в течение года постоянно обновлялся.</w:t>
      </w:r>
    </w:p>
    <w:p w:rsidR="002572E5" w:rsidRPr="002572E5" w:rsidRDefault="002572E5" w:rsidP="002572E5">
      <w:pPr>
        <w:jc w:val="both"/>
      </w:pPr>
      <w:r w:rsidRPr="002572E5">
        <w:t xml:space="preserve">          Ведётся банк данных детей различных категорий: опекаемые дети, дети «группы риска», дети из неблагополучных семей, дети из многодетных семей, неполных семей, семей, проживающих с отчимом, мачехой. </w:t>
      </w:r>
    </w:p>
    <w:p w:rsidR="002572E5" w:rsidRPr="002572E5" w:rsidRDefault="002572E5" w:rsidP="002572E5">
      <w:pPr>
        <w:jc w:val="both"/>
      </w:pPr>
      <w:r w:rsidRPr="002572E5">
        <w:t>Разработаны планы индивидуальной работы с детьми, состоящими на разных видах учета.</w:t>
      </w:r>
    </w:p>
    <w:p w:rsidR="002572E5" w:rsidRPr="002572E5" w:rsidRDefault="002572E5" w:rsidP="002572E5">
      <w:pPr>
        <w:jc w:val="both"/>
      </w:pPr>
      <w:r w:rsidRPr="002572E5">
        <w:t xml:space="preserve"> Учащиеся находятся под контролем классного руководителя, заместителей директора по воспитательной работе и учебно-воспитательной работе, директора. С данными категориями детей в течение года проводилась следующая работа: </w:t>
      </w:r>
    </w:p>
    <w:p w:rsidR="002572E5" w:rsidRPr="002572E5" w:rsidRDefault="002572E5" w:rsidP="002572E5">
      <w:pPr>
        <w:jc w:val="both"/>
      </w:pPr>
      <w:r w:rsidRPr="002572E5">
        <w:t xml:space="preserve">• Беседы с учащимися разных категорий и их родителями. </w:t>
      </w:r>
    </w:p>
    <w:p w:rsidR="002572E5" w:rsidRPr="002572E5" w:rsidRDefault="002572E5" w:rsidP="002572E5">
      <w:pPr>
        <w:jc w:val="both"/>
      </w:pPr>
      <w:r w:rsidRPr="002572E5">
        <w:t xml:space="preserve">• Контроль за организацией питания детей из малообеспеченных семей. </w:t>
      </w:r>
    </w:p>
    <w:p w:rsidR="002572E5" w:rsidRPr="002572E5" w:rsidRDefault="002572E5" w:rsidP="002572E5">
      <w:pPr>
        <w:jc w:val="both"/>
      </w:pPr>
      <w:r w:rsidRPr="002572E5">
        <w:t xml:space="preserve">• Совместная работа с ОДН, КДН Конаковского района, ТОСЗН Конаковского района. </w:t>
      </w:r>
    </w:p>
    <w:p w:rsidR="002572E5" w:rsidRPr="002572E5" w:rsidRDefault="002572E5" w:rsidP="002572E5">
      <w:pPr>
        <w:jc w:val="both"/>
      </w:pPr>
      <w:r w:rsidRPr="002572E5">
        <w:t xml:space="preserve">• Оказание помощи детям из малообеспеченных семей (канцелярские товары, учебники, вещи). </w:t>
      </w:r>
    </w:p>
    <w:p w:rsidR="002572E5" w:rsidRPr="002572E5" w:rsidRDefault="002572E5" w:rsidP="002572E5">
      <w:pPr>
        <w:jc w:val="both"/>
      </w:pPr>
      <w:r w:rsidRPr="002572E5">
        <w:t xml:space="preserve">• Вовлечение учащихся во внеурочною деятельность, в спортивные секции творческие, развивающие кружки по интересам. </w:t>
      </w:r>
    </w:p>
    <w:p w:rsidR="002572E5" w:rsidRPr="002572E5" w:rsidRDefault="002572E5" w:rsidP="002572E5">
      <w:pPr>
        <w:jc w:val="both"/>
      </w:pPr>
      <w:r w:rsidRPr="002572E5">
        <w:t xml:space="preserve">За каждым ребенком был закреплен наставник, из числа классных руководителей, который проводил с ребенком профилактическую работу. </w:t>
      </w:r>
    </w:p>
    <w:p w:rsidR="002572E5" w:rsidRPr="002572E5" w:rsidRDefault="002572E5" w:rsidP="002572E5">
      <w:pPr>
        <w:jc w:val="both"/>
      </w:pPr>
      <w:r w:rsidRPr="002572E5">
        <w:t xml:space="preserve">Своевременное выявление детей «группы риска» позволило: </w:t>
      </w:r>
    </w:p>
    <w:p w:rsidR="002572E5" w:rsidRPr="002572E5" w:rsidRDefault="002572E5" w:rsidP="002572E5">
      <w:pPr>
        <w:jc w:val="both"/>
      </w:pPr>
      <w:r w:rsidRPr="002572E5">
        <w:t xml:space="preserve">• распланировать индивидуальную работу с учащимися; </w:t>
      </w:r>
    </w:p>
    <w:p w:rsidR="002572E5" w:rsidRPr="002572E5" w:rsidRDefault="002572E5" w:rsidP="002572E5">
      <w:pPr>
        <w:jc w:val="both"/>
      </w:pPr>
      <w:r w:rsidRPr="002572E5">
        <w:t xml:space="preserve">• частично предотвратить проявления </w:t>
      </w:r>
      <w:proofErr w:type="spellStart"/>
      <w:r w:rsidRPr="002572E5">
        <w:t>девиантного</w:t>
      </w:r>
      <w:proofErr w:type="spellEnd"/>
      <w:r w:rsidRPr="002572E5">
        <w:t xml:space="preserve"> поведения. </w:t>
      </w:r>
    </w:p>
    <w:p w:rsidR="002572E5" w:rsidRPr="002572E5" w:rsidRDefault="002572E5" w:rsidP="002572E5">
      <w:pPr>
        <w:jc w:val="both"/>
      </w:pPr>
      <w:r w:rsidRPr="002572E5">
        <w:t xml:space="preserve">Также проводилась профилактическая и просветительская работа с родителями, законными представителями: </w:t>
      </w:r>
    </w:p>
    <w:p w:rsidR="002572E5" w:rsidRPr="002572E5" w:rsidRDefault="002572E5" w:rsidP="002572E5">
      <w:pPr>
        <w:jc w:val="both"/>
      </w:pPr>
      <w:r w:rsidRPr="002572E5">
        <w:t>• заместителем директора по ВР совместно с классными руководителями были проведены беседы, консультации, направленные на своевременную помощь в воспитании ребёнка, пропаганду здорового образа жизни, на недопущение разрушения межличностных отношений, профилактика жестокого обращения с детьми,  сохранение здоровой семьи, добросовестное выполнение обязанностей родителями.</w:t>
      </w:r>
    </w:p>
    <w:p w:rsidR="002572E5" w:rsidRPr="002572E5" w:rsidRDefault="002572E5" w:rsidP="002572E5">
      <w:pPr>
        <w:jc w:val="both"/>
      </w:pPr>
      <w:r w:rsidRPr="002572E5">
        <w:t xml:space="preserve"> В следующем учебном году мы продолжим работу с неблагополучными семьями, в форме индивидуальных бесед, консультаций, посещений семей.</w:t>
      </w:r>
    </w:p>
    <w:p w:rsidR="002572E5" w:rsidRPr="002572E5" w:rsidRDefault="002572E5" w:rsidP="002572E5">
      <w:pPr>
        <w:jc w:val="both"/>
      </w:pPr>
      <w:r w:rsidRPr="002572E5">
        <w:t xml:space="preserve">           В течение года в школе велась работа с учащимися, пропускающими занятия без уважительной причины. Проводился мониторинг посещаемости. Такая работа позволила снизить количество пропусков среди учащихся.</w:t>
      </w:r>
    </w:p>
    <w:p w:rsidR="002572E5" w:rsidRPr="002572E5" w:rsidRDefault="002572E5" w:rsidP="002572E5">
      <w:pPr>
        <w:jc w:val="both"/>
      </w:pPr>
      <w:r w:rsidRPr="002572E5">
        <w:t>В школе создан и работает Совет по профилактике правонарушений из числа наиболее опытных, пользующихся авторитетом у учащихся представителей администрации, педагогов. В составе совета входят директор школы, классные руководители, зам. директора по УВР, зам. директора по ВР, представители родителей, ОДН и КДН и ЗП Конаковского района.</w:t>
      </w:r>
    </w:p>
    <w:p w:rsidR="002572E5" w:rsidRPr="002572E5" w:rsidRDefault="002572E5" w:rsidP="002572E5">
      <w:pPr>
        <w:jc w:val="both"/>
      </w:pPr>
      <w:r w:rsidRPr="002572E5">
        <w:t xml:space="preserve">           Основные задачи Совета профилактики – это организация работы по профилактике нарушений школьной дисциплины, правонарушений, уклонения учащихся от учебы. Его работа направлена на координацию деятельности школы, родителей, общественности, органов полиции в коррекционной работе с детьми по оздоровлению условий семейного воспитания. Согласно Закону РФ №120 «Об основах системы профилактики правонарушений, бродяжничества и беспризорности» с учащимися ведется индивидуально профилактическая работа, основными формами которой является: </w:t>
      </w:r>
    </w:p>
    <w:p w:rsidR="002572E5" w:rsidRPr="002572E5" w:rsidRDefault="002572E5" w:rsidP="002572E5">
      <w:pPr>
        <w:jc w:val="both"/>
      </w:pPr>
      <w:r w:rsidRPr="002572E5">
        <w:t xml:space="preserve">-посещение на дому учащихся с целью контроля над подростками, их занятостью в свободное от занятий время, а также в каникулярное время; </w:t>
      </w:r>
    </w:p>
    <w:p w:rsidR="002572E5" w:rsidRPr="002572E5" w:rsidRDefault="002572E5" w:rsidP="002572E5">
      <w:pPr>
        <w:jc w:val="both"/>
      </w:pPr>
      <w:r w:rsidRPr="002572E5">
        <w:t xml:space="preserve">-изучение особенностей личности подростков, индивидуальные консультации, профилактические беседы, </w:t>
      </w:r>
    </w:p>
    <w:p w:rsidR="002572E5" w:rsidRPr="002572E5" w:rsidRDefault="002572E5" w:rsidP="002572E5">
      <w:pPr>
        <w:jc w:val="both"/>
      </w:pPr>
      <w:r w:rsidRPr="002572E5">
        <w:t xml:space="preserve">-вовлечение подростков в общественно значимую деятельность. </w:t>
      </w:r>
    </w:p>
    <w:p w:rsidR="002572E5" w:rsidRPr="002572E5" w:rsidRDefault="002572E5" w:rsidP="002572E5">
      <w:pPr>
        <w:jc w:val="both"/>
      </w:pPr>
      <w:r w:rsidRPr="002572E5">
        <w:t>В течение учебного года велась профилактическая работа с детьми и подростками, раннее выявление и предупреждение фактов отклоняющегося поведения учащихся, профилактика вредных привычек, способствование здоровому образу жизни. Также совместно с инспекцией по делам несовершеннолетних составлен план работы школы по профилактике безнадзорности и правонарушений несовершеннолетних, в котором прослеживается тесная связь между администрацией, социально-психологической службой, классными руководителями, родителями обучающихся, инспекцией ОДН, КДН по предупреждению правонарушений несовершеннолетними. С детьми, состоящими на учёте в ОДН, инспектором по делам несовершеннолетних Евдокимовой Е.А. были проведены беседы по профилактике правонарушений, преступлений индивидуально и перед аудиторией 8-11 классов: «Административная, Уголовная ответственность», «Проступок, преступление, правонарушение», «Об ответственности за противоправные действия».</w:t>
      </w:r>
    </w:p>
    <w:p w:rsidR="002572E5" w:rsidRPr="002572E5" w:rsidRDefault="002572E5" w:rsidP="002572E5">
      <w:pPr>
        <w:jc w:val="both"/>
        <w:rPr>
          <w:b/>
        </w:rPr>
      </w:pPr>
      <w:r w:rsidRPr="002572E5">
        <w:rPr>
          <w:b/>
        </w:rPr>
        <w:t>Статистические данные о несовершеннолетних, состоящих на учете</w:t>
      </w:r>
    </w:p>
    <w:p w:rsidR="002572E5" w:rsidRPr="002572E5" w:rsidRDefault="002572E5" w:rsidP="002572E5">
      <w:pPr>
        <w:jc w:val="both"/>
        <w:rPr>
          <w:b/>
        </w:rPr>
      </w:pPr>
      <w:r w:rsidRPr="002572E5">
        <w:rPr>
          <w:b/>
        </w:rPr>
        <w:t xml:space="preserve"> в ОДН и КДН и ЗП, ВШК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483"/>
        <w:gridCol w:w="2475"/>
        <w:gridCol w:w="2802"/>
        <w:gridCol w:w="2612"/>
      </w:tblGrid>
      <w:tr w:rsidR="002572E5" w:rsidRPr="002572E5" w:rsidTr="00A129F4">
        <w:tc>
          <w:tcPr>
            <w:tcW w:w="484"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w:t>
            </w:r>
          </w:p>
        </w:tc>
        <w:tc>
          <w:tcPr>
            <w:tcW w:w="1518"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год</w:t>
            </w:r>
          </w:p>
        </w:tc>
        <w:tc>
          <w:tcPr>
            <w:tcW w:w="2541"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proofErr w:type="spellStart"/>
            <w:r w:rsidRPr="002572E5">
              <w:rPr>
                <w:rFonts w:ascii="Times New Roman" w:hAnsi="Times New Roman" w:cs="Times New Roman"/>
                <w:sz w:val="24"/>
                <w:szCs w:val="24"/>
              </w:rPr>
              <w:t>КДНиЗП</w:t>
            </w:r>
            <w:proofErr w:type="spellEnd"/>
          </w:p>
        </w:tc>
        <w:tc>
          <w:tcPr>
            <w:tcW w:w="2905"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ОДН</w:t>
            </w:r>
          </w:p>
        </w:tc>
        <w:tc>
          <w:tcPr>
            <w:tcW w:w="2690" w:type="dxa"/>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ВШК</w:t>
            </w:r>
          </w:p>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 xml:space="preserve"> (данные на конец </w:t>
            </w:r>
            <w:proofErr w:type="spellStart"/>
            <w:r w:rsidRPr="002572E5">
              <w:rPr>
                <w:rFonts w:ascii="Times New Roman" w:hAnsi="Times New Roman" w:cs="Times New Roman"/>
                <w:sz w:val="24"/>
                <w:szCs w:val="24"/>
              </w:rPr>
              <w:t>уч.года</w:t>
            </w:r>
            <w:proofErr w:type="spellEnd"/>
            <w:r w:rsidRPr="002572E5">
              <w:rPr>
                <w:rFonts w:ascii="Times New Roman" w:hAnsi="Times New Roman" w:cs="Times New Roman"/>
                <w:sz w:val="24"/>
                <w:szCs w:val="24"/>
              </w:rPr>
              <w:t>)</w:t>
            </w:r>
          </w:p>
        </w:tc>
      </w:tr>
      <w:tr w:rsidR="002572E5" w:rsidRPr="002572E5" w:rsidTr="00A129F4">
        <w:tc>
          <w:tcPr>
            <w:tcW w:w="484"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 xml:space="preserve">1 </w:t>
            </w:r>
          </w:p>
        </w:tc>
        <w:tc>
          <w:tcPr>
            <w:tcW w:w="1518"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2013-2014</w:t>
            </w:r>
          </w:p>
        </w:tc>
        <w:tc>
          <w:tcPr>
            <w:tcW w:w="2541"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нет</w:t>
            </w:r>
          </w:p>
        </w:tc>
        <w:tc>
          <w:tcPr>
            <w:tcW w:w="2905"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5</w:t>
            </w:r>
          </w:p>
        </w:tc>
        <w:tc>
          <w:tcPr>
            <w:tcW w:w="2690" w:type="dxa"/>
          </w:tcPr>
          <w:p w:rsidR="002572E5" w:rsidRPr="002572E5" w:rsidRDefault="002572E5" w:rsidP="002572E5">
            <w:pPr>
              <w:pStyle w:val="ConsPlusNormal"/>
              <w:widowControl/>
              <w:ind w:firstLine="0"/>
              <w:rPr>
                <w:rFonts w:ascii="Times New Roman" w:hAnsi="Times New Roman" w:cs="Times New Roman"/>
                <w:sz w:val="24"/>
                <w:szCs w:val="24"/>
              </w:rPr>
            </w:pPr>
          </w:p>
        </w:tc>
      </w:tr>
      <w:tr w:rsidR="002572E5" w:rsidRPr="002572E5" w:rsidTr="00A129F4">
        <w:tc>
          <w:tcPr>
            <w:tcW w:w="484"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2.</w:t>
            </w:r>
          </w:p>
        </w:tc>
        <w:tc>
          <w:tcPr>
            <w:tcW w:w="1518"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2014-2015</w:t>
            </w:r>
          </w:p>
        </w:tc>
        <w:tc>
          <w:tcPr>
            <w:tcW w:w="2541"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нет</w:t>
            </w:r>
          </w:p>
        </w:tc>
        <w:tc>
          <w:tcPr>
            <w:tcW w:w="2905"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2</w:t>
            </w:r>
          </w:p>
        </w:tc>
        <w:tc>
          <w:tcPr>
            <w:tcW w:w="2690" w:type="dxa"/>
          </w:tcPr>
          <w:p w:rsidR="002572E5" w:rsidRPr="002572E5" w:rsidRDefault="002572E5" w:rsidP="002572E5">
            <w:pPr>
              <w:pStyle w:val="ConsPlusNormal"/>
              <w:widowControl/>
              <w:ind w:firstLine="0"/>
              <w:rPr>
                <w:rFonts w:ascii="Times New Roman" w:hAnsi="Times New Roman" w:cs="Times New Roman"/>
                <w:sz w:val="24"/>
                <w:szCs w:val="24"/>
              </w:rPr>
            </w:pPr>
          </w:p>
        </w:tc>
      </w:tr>
      <w:tr w:rsidR="002572E5" w:rsidRPr="002572E5" w:rsidTr="00A129F4">
        <w:tc>
          <w:tcPr>
            <w:tcW w:w="484"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3.</w:t>
            </w:r>
          </w:p>
        </w:tc>
        <w:tc>
          <w:tcPr>
            <w:tcW w:w="1518"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2015-2016</w:t>
            </w:r>
          </w:p>
        </w:tc>
        <w:tc>
          <w:tcPr>
            <w:tcW w:w="2541"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4</w:t>
            </w:r>
          </w:p>
        </w:tc>
        <w:tc>
          <w:tcPr>
            <w:tcW w:w="2905"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5</w:t>
            </w:r>
          </w:p>
        </w:tc>
        <w:tc>
          <w:tcPr>
            <w:tcW w:w="2690" w:type="dxa"/>
          </w:tcPr>
          <w:p w:rsidR="002572E5" w:rsidRPr="002572E5" w:rsidRDefault="002572E5" w:rsidP="002572E5">
            <w:pPr>
              <w:pStyle w:val="ConsPlusNormal"/>
              <w:widowControl/>
              <w:ind w:firstLine="0"/>
              <w:rPr>
                <w:rFonts w:ascii="Times New Roman" w:hAnsi="Times New Roman" w:cs="Times New Roman"/>
                <w:sz w:val="24"/>
                <w:szCs w:val="24"/>
              </w:rPr>
            </w:pPr>
          </w:p>
        </w:tc>
      </w:tr>
      <w:tr w:rsidR="002572E5" w:rsidRPr="002572E5" w:rsidTr="00A129F4">
        <w:tc>
          <w:tcPr>
            <w:tcW w:w="484"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4.</w:t>
            </w:r>
          </w:p>
        </w:tc>
        <w:tc>
          <w:tcPr>
            <w:tcW w:w="1518"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2016-2017</w:t>
            </w:r>
          </w:p>
        </w:tc>
        <w:tc>
          <w:tcPr>
            <w:tcW w:w="2541"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нет</w:t>
            </w:r>
          </w:p>
        </w:tc>
        <w:tc>
          <w:tcPr>
            <w:tcW w:w="2905"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5</w:t>
            </w:r>
          </w:p>
        </w:tc>
        <w:tc>
          <w:tcPr>
            <w:tcW w:w="2690" w:type="dxa"/>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7</w:t>
            </w:r>
          </w:p>
        </w:tc>
      </w:tr>
      <w:tr w:rsidR="002572E5" w:rsidRPr="002572E5" w:rsidTr="00A129F4">
        <w:tc>
          <w:tcPr>
            <w:tcW w:w="484" w:type="dxa"/>
            <w:shd w:val="clear" w:color="auto" w:fill="auto"/>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5.</w:t>
            </w:r>
          </w:p>
        </w:tc>
        <w:tc>
          <w:tcPr>
            <w:tcW w:w="1518"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2017-2018</w:t>
            </w:r>
          </w:p>
        </w:tc>
        <w:tc>
          <w:tcPr>
            <w:tcW w:w="2541"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нет</w:t>
            </w:r>
          </w:p>
        </w:tc>
        <w:tc>
          <w:tcPr>
            <w:tcW w:w="2905" w:type="dxa"/>
            <w:shd w:val="clear" w:color="auto" w:fill="auto"/>
            <w:vAlign w:val="center"/>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1</w:t>
            </w:r>
          </w:p>
        </w:tc>
        <w:tc>
          <w:tcPr>
            <w:tcW w:w="2690" w:type="dxa"/>
          </w:tcPr>
          <w:p w:rsidR="002572E5" w:rsidRPr="002572E5" w:rsidRDefault="002572E5" w:rsidP="002572E5">
            <w:pPr>
              <w:pStyle w:val="ConsPlusNormal"/>
              <w:widowControl/>
              <w:ind w:firstLine="0"/>
              <w:rPr>
                <w:rFonts w:ascii="Times New Roman" w:hAnsi="Times New Roman" w:cs="Times New Roman"/>
                <w:sz w:val="24"/>
                <w:szCs w:val="24"/>
              </w:rPr>
            </w:pPr>
            <w:r w:rsidRPr="002572E5">
              <w:rPr>
                <w:rFonts w:ascii="Times New Roman" w:hAnsi="Times New Roman" w:cs="Times New Roman"/>
                <w:sz w:val="24"/>
                <w:szCs w:val="24"/>
              </w:rPr>
              <w:t>4</w:t>
            </w:r>
          </w:p>
        </w:tc>
      </w:tr>
    </w:tbl>
    <w:p w:rsidR="002572E5" w:rsidRPr="002572E5" w:rsidRDefault="002572E5" w:rsidP="002572E5">
      <w:pPr>
        <w:jc w:val="both"/>
      </w:pPr>
    </w:p>
    <w:p w:rsidR="002572E5" w:rsidRPr="002572E5" w:rsidRDefault="002572E5" w:rsidP="002572E5">
      <w:pPr>
        <w:jc w:val="both"/>
      </w:pPr>
      <w:r w:rsidRPr="002572E5">
        <w:t>В течение года велась работа по профилактике правонарушений среди подростков. Классными руководителями проводились различные беседы, классные часы по темам:</w:t>
      </w:r>
    </w:p>
    <w:p w:rsidR="002572E5" w:rsidRPr="002572E5" w:rsidRDefault="002572E5" w:rsidP="002572E5">
      <w:pPr>
        <w:pStyle w:val="Default"/>
        <w:jc w:val="both"/>
      </w:pPr>
      <w:r w:rsidRPr="002572E5">
        <w:t xml:space="preserve">- День правовых знаний </w:t>
      </w:r>
    </w:p>
    <w:p w:rsidR="002572E5" w:rsidRPr="002572E5" w:rsidRDefault="002572E5" w:rsidP="002572E5">
      <w:pPr>
        <w:pStyle w:val="Default"/>
        <w:jc w:val="both"/>
      </w:pPr>
      <w:r w:rsidRPr="002572E5">
        <w:t xml:space="preserve">- Права и обязанности подростка </w:t>
      </w:r>
    </w:p>
    <w:p w:rsidR="002572E5" w:rsidRPr="002572E5" w:rsidRDefault="002572E5" w:rsidP="002572E5">
      <w:pPr>
        <w:pStyle w:val="Default"/>
        <w:jc w:val="both"/>
      </w:pPr>
      <w:r w:rsidRPr="002572E5">
        <w:t xml:space="preserve">- Как уберечь себя от вовлечения в преступление </w:t>
      </w:r>
    </w:p>
    <w:p w:rsidR="002572E5" w:rsidRPr="002572E5" w:rsidRDefault="002572E5" w:rsidP="002572E5">
      <w:pPr>
        <w:pStyle w:val="Default"/>
        <w:jc w:val="both"/>
      </w:pPr>
      <w:r w:rsidRPr="002572E5">
        <w:t xml:space="preserve">- Я и компания </w:t>
      </w:r>
    </w:p>
    <w:p w:rsidR="002572E5" w:rsidRPr="002572E5" w:rsidRDefault="002572E5" w:rsidP="002572E5">
      <w:pPr>
        <w:pStyle w:val="Default"/>
        <w:jc w:val="both"/>
      </w:pPr>
      <w:r w:rsidRPr="002572E5">
        <w:t xml:space="preserve">- Виды ответственности несовершеннолетних </w:t>
      </w:r>
    </w:p>
    <w:p w:rsidR="002572E5" w:rsidRPr="002572E5" w:rsidRDefault="002572E5" w:rsidP="002572E5">
      <w:pPr>
        <w:pStyle w:val="Default"/>
        <w:jc w:val="both"/>
      </w:pPr>
      <w:r w:rsidRPr="002572E5">
        <w:t xml:space="preserve">Классные часы на темы: </w:t>
      </w:r>
    </w:p>
    <w:p w:rsidR="002572E5" w:rsidRPr="002572E5" w:rsidRDefault="002572E5" w:rsidP="002572E5">
      <w:pPr>
        <w:pStyle w:val="Default"/>
        <w:jc w:val="both"/>
      </w:pPr>
      <w:r w:rsidRPr="002572E5">
        <w:t xml:space="preserve">- Я и мой мир </w:t>
      </w:r>
    </w:p>
    <w:p w:rsidR="002572E5" w:rsidRPr="002572E5" w:rsidRDefault="002572E5" w:rsidP="002572E5">
      <w:pPr>
        <w:pStyle w:val="Default"/>
        <w:jc w:val="both"/>
      </w:pPr>
      <w:r w:rsidRPr="002572E5">
        <w:t xml:space="preserve">- Права человека </w:t>
      </w:r>
    </w:p>
    <w:p w:rsidR="002572E5" w:rsidRPr="002572E5" w:rsidRDefault="002572E5" w:rsidP="002572E5">
      <w:pPr>
        <w:pStyle w:val="Default"/>
        <w:jc w:val="both"/>
      </w:pPr>
      <w:r w:rsidRPr="002572E5">
        <w:t xml:space="preserve">- Уголовное право, гражданское право, трудовое право для несовершеннолетних </w:t>
      </w:r>
    </w:p>
    <w:p w:rsidR="002572E5" w:rsidRPr="002572E5" w:rsidRDefault="002572E5" w:rsidP="002572E5">
      <w:pPr>
        <w:pStyle w:val="Default"/>
        <w:jc w:val="both"/>
      </w:pPr>
      <w:r w:rsidRPr="002572E5">
        <w:t xml:space="preserve">- Основы правоведения </w:t>
      </w:r>
    </w:p>
    <w:p w:rsidR="002572E5" w:rsidRPr="002572E5" w:rsidRDefault="002572E5" w:rsidP="002572E5">
      <w:pPr>
        <w:pStyle w:val="Default"/>
        <w:jc w:val="both"/>
      </w:pPr>
      <w:r w:rsidRPr="002572E5">
        <w:t xml:space="preserve">- Правоохранительные органы </w:t>
      </w:r>
    </w:p>
    <w:p w:rsidR="002572E5" w:rsidRPr="002572E5" w:rsidRDefault="002572E5" w:rsidP="002572E5">
      <w:pPr>
        <w:pStyle w:val="Default"/>
        <w:jc w:val="both"/>
      </w:pPr>
      <w:r w:rsidRPr="002572E5">
        <w:t>Декада правовых знаний:</w:t>
      </w:r>
    </w:p>
    <w:p w:rsidR="002572E5" w:rsidRPr="002572E5" w:rsidRDefault="002572E5" w:rsidP="002572E5">
      <w:pPr>
        <w:jc w:val="both"/>
      </w:pPr>
      <w:r w:rsidRPr="002572E5">
        <w:t>- Мероприятия: диспуты, викторины, конкурсы,  обновление наглядных агитаций.</w:t>
      </w:r>
    </w:p>
    <w:p w:rsidR="002572E5" w:rsidRPr="002572E5" w:rsidRDefault="002572E5" w:rsidP="002572E5">
      <w:pPr>
        <w:jc w:val="both"/>
      </w:pPr>
      <w:r w:rsidRPr="002572E5">
        <w:t xml:space="preserve">         При всем многообразии проводимых воспитательных мероприятий в школе есть постоянная проблема так называемых «трудных» детей. С каждым годом детей, лишенных внимания в семье, становится всё больше. Классные руководители стараются быстро реагировать на постоянно возникающие проблемы с такими детьми, тесно сотрудничая с заместителем директора по ВР, психологом,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w:t>
      </w:r>
      <w:proofErr w:type="spellStart"/>
      <w:r w:rsidRPr="002572E5">
        <w:t>внутришкольный</w:t>
      </w:r>
      <w:proofErr w:type="spellEnd"/>
      <w:r w:rsidRPr="002572E5">
        <w:t xml:space="preserve"> контроль. Усилиями педагогов такие учащиеся активно привлекаются к участию во всех классных и школьных мероприятиях, к занятиям в кружках. </w:t>
      </w:r>
    </w:p>
    <w:p w:rsidR="002572E5" w:rsidRPr="002572E5" w:rsidRDefault="002572E5" w:rsidP="002572E5">
      <w:pPr>
        <w:jc w:val="both"/>
      </w:pPr>
      <w:r w:rsidRPr="002572E5">
        <w:t xml:space="preserve">         На протяжении всего учебного года с учащимися и родителями проводилась работа над укреплением дисциплины и профилактики правонарушений. Была проведена следующая работа: </w:t>
      </w:r>
    </w:p>
    <w:p w:rsidR="002572E5" w:rsidRPr="002572E5" w:rsidRDefault="002572E5" w:rsidP="002572E5">
      <w:pPr>
        <w:jc w:val="both"/>
      </w:pPr>
      <w:r w:rsidRPr="002572E5">
        <w:t>• классными руководителями проводились беседы, классные часы, письма родителям;</w:t>
      </w:r>
    </w:p>
    <w:p w:rsidR="002572E5" w:rsidRPr="002572E5" w:rsidRDefault="002572E5" w:rsidP="002572E5">
      <w:pPr>
        <w:jc w:val="both"/>
      </w:pPr>
      <w:r w:rsidRPr="002572E5">
        <w:t xml:space="preserve">• индивидуальные беседы под протокол совместно с заместителем директора по ВР, информационные письма родителям, письма – вызов для предстоящей беседы. </w:t>
      </w:r>
    </w:p>
    <w:p w:rsidR="002572E5" w:rsidRPr="002572E5" w:rsidRDefault="002572E5" w:rsidP="002572E5">
      <w:pPr>
        <w:jc w:val="both"/>
      </w:pPr>
      <w:r w:rsidRPr="002572E5">
        <w:t xml:space="preserve">            Заместителем директора по ВР совместно с классными руководителями проведены внеклассные мероприятия по проблеме использования ПАВ:</w:t>
      </w:r>
    </w:p>
    <w:p w:rsidR="002572E5" w:rsidRPr="002572E5" w:rsidRDefault="002572E5" w:rsidP="002572E5">
      <w:pPr>
        <w:jc w:val="both"/>
      </w:pPr>
      <w:r w:rsidRPr="002572E5">
        <w:t>- антинаркотический месячник, который включал в себя мероприятия:</w:t>
      </w:r>
    </w:p>
    <w:p w:rsidR="002572E5" w:rsidRPr="002572E5" w:rsidRDefault="0065382C" w:rsidP="002572E5">
      <w:pPr>
        <w:jc w:val="both"/>
      </w:pPr>
      <w:r>
        <w:t>-</w:t>
      </w:r>
      <w:r w:rsidR="002572E5" w:rsidRPr="002572E5">
        <w:t>конкурс плакатов среди 5-9 классов «Мы выбираем жизнь!»;</w:t>
      </w:r>
    </w:p>
    <w:p w:rsidR="002572E5" w:rsidRPr="002572E5" w:rsidRDefault="0065382C" w:rsidP="002572E5">
      <w:pPr>
        <w:jc w:val="both"/>
      </w:pPr>
      <w:r>
        <w:t>-</w:t>
      </w:r>
      <w:r w:rsidR="002572E5" w:rsidRPr="002572E5">
        <w:t>конкурс рисунков «Быть здоровым – здорово!» среди обучающихся 1-4 классов. Все участники конкурсов награждены грамотами и дипломами.</w:t>
      </w:r>
    </w:p>
    <w:p w:rsidR="002572E5" w:rsidRPr="002572E5" w:rsidRDefault="0065382C" w:rsidP="002572E5">
      <w:pPr>
        <w:jc w:val="both"/>
      </w:pPr>
      <w:r>
        <w:t>-</w:t>
      </w:r>
      <w:proofErr w:type="spellStart"/>
      <w:r w:rsidR="002572E5" w:rsidRPr="002572E5">
        <w:t>квест-игра</w:t>
      </w:r>
      <w:proofErr w:type="spellEnd"/>
      <w:r w:rsidR="002572E5" w:rsidRPr="002572E5">
        <w:t xml:space="preserve"> среди 5-7 классов «Мы – здоровое поколение»;</w:t>
      </w:r>
    </w:p>
    <w:p w:rsidR="002572E5" w:rsidRPr="002572E5" w:rsidRDefault="0065382C" w:rsidP="002572E5">
      <w:pPr>
        <w:jc w:val="both"/>
      </w:pPr>
      <w:r>
        <w:t>-</w:t>
      </w:r>
      <w:r w:rsidR="002572E5" w:rsidRPr="002572E5">
        <w:t>конкурсная программа «Молодежь за ЗОЖ!» для обучающихся 8-11 классов;</w:t>
      </w:r>
    </w:p>
    <w:p w:rsidR="002572E5" w:rsidRPr="002572E5" w:rsidRDefault="0065382C" w:rsidP="002572E5">
      <w:pPr>
        <w:jc w:val="both"/>
      </w:pPr>
      <w:r>
        <w:t>-</w:t>
      </w:r>
      <w:r w:rsidR="002572E5" w:rsidRPr="002572E5">
        <w:t>тематические классные часы;</w:t>
      </w:r>
    </w:p>
    <w:p w:rsidR="002572E5" w:rsidRPr="002572E5" w:rsidRDefault="002572E5" w:rsidP="002572E5">
      <w:pPr>
        <w:jc w:val="both"/>
      </w:pPr>
      <w:r w:rsidRPr="002572E5">
        <w:t>- педагогом – психологом было проведено социально-психологического</w:t>
      </w:r>
    </w:p>
    <w:p w:rsidR="002572E5" w:rsidRPr="002572E5" w:rsidRDefault="002572E5" w:rsidP="002572E5">
      <w:pPr>
        <w:jc w:val="both"/>
      </w:pPr>
      <w:r w:rsidRPr="002572E5">
        <w:t xml:space="preserve"> тестирования лиц, обучающихся в образовательных организациях,  направленного  на раннее выявление немедицинского потребления наркотических </w:t>
      </w:r>
    </w:p>
    <w:p w:rsidR="002572E5" w:rsidRPr="002572E5" w:rsidRDefault="002572E5" w:rsidP="002572E5">
      <w:pPr>
        <w:jc w:val="both"/>
      </w:pPr>
      <w:r w:rsidRPr="002572E5">
        <w:t xml:space="preserve"> средств и психотропных веществ; </w:t>
      </w:r>
    </w:p>
    <w:p w:rsidR="002572E5" w:rsidRPr="002572E5" w:rsidRDefault="002572E5" w:rsidP="002572E5">
      <w:pPr>
        <w:jc w:val="both"/>
      </w:pPr>
      <w:r w:rsidRPr="002572E5">
        <w:t>- активная работа кабинета Здоровья, где в различных формах (уроки здоровья, просмотр видеофильмов и презентаций, спортивные соревнования, Дни здоровья) проводилась профилактическая работа в направлениях:</w:t>
      </w:r>
    </w:p>
    <w:p w:rsidR="002572E5" w:rsidRPr="002572E5" w:rsidRDefault="002572E5" w:rsidP="002572E5">
      <w:pPr>
        <w:jc w:val="both"/>
      </w:pPr>
      <w:r w:rsidRPr="002572E5">
        <w:t>*дорожная безопасность;</w:t>
      </w:r>
    </w:p>
    <w:p w:rsidR="002572E5" w:rsidRPr="002572E5" w:rsidRDefault="002572E5" w:rsidP="002572E5">
      <w:pPr>
        <w:jc w:val="both"/>
      </w:pPr>
      <w:r w:rsidRPr="002572E5">
        <w:t>*пожарная безопасность;</w:t>
      </w:r>
    </w:p>
    <w:p w:rsidR="002572E5" w:rsidRPr="002572E5" w:rsidRDefault="002572E5" w:rsidP="002572E5">
      <w:pPr>
        <w:jc w:val="both"/>
      </w:pPr>
      <w:r w:rsidRPr="002572E5">
        <w:t>*профилактика вредных привычек и формирование культуры ЗОЖ;</w:t>
      </w:r>
    </w:p>
    <w:p w:rsidR="002572E5" w:rsidRPr="002572E5" w:rsidRDefault="002572E5" w:rsidP="002572E5">
      <w:pPr>
        <w:jc w:val="both"/>
      </w:pPr>
      <w:r w:rsidRPr="002572E5">
        <w:t>*всемирный день борьбы с туберкулезом</w:t>
      </w:r>
    </w:p>
    <w:p w:rsidR="002572E5" w:rsidRPr="002572E5" w:rsidRDefault="002572E5" w:rsidP="002572E5">
      <w:pPr>
        <w:jc w:val="both"/>
      </w:pPr>
      <w:r w:rsidRPr="002572E5">
        <w:t>*европейская неделя иммунизации;</w:t>
      </w:r>
    </w:p>
    <w:p w:rsidR="002572E5" w:rsidRPr="002572E5" w:rsidRDefault="002572E5" w:rsidP="002572E5">
      <w:pPr>
        <w:jc w:val="both"/>
      </w:pPr>
      <w:r w:rsidRPr="002572E5">
        <w:t>*профилактика СПИД,ВИЧ: Уроки здоровья «Стоп - СПИД/ВИЧ»:</w:t>
      </w:r>
    </w:p>
    <w:p w:rsidR="002572E5" w:rsidRPr="002572E5" w:rsidRDefault="002572E5" w:rsidP="002572E5">
      <w:pPr>
        <w:numPr>
          <w:ilvl w:val="0"/>
          <w:numId w:val="27"/>
        </w:numPr>
        <w:tabs>
          <w:tab w:val="clear" w:pos="360"/>
          <w:tab w:val="num" w:pos="720"/>
        </w:tabs>
        <w:jc w:val="both"/>
      </w:pPr>
      <w:r w:rsidRPr="002572E5">
        <w:t>Классный час «Это нужно знать о СПИДе» -8 класс</w:t>
      </w:r>
    </w:p>
    <w:p w:rsidR="002572E5" w:rsidRPr="002572E5" w:rsidRDefault="002572E5" w:rsidP="002572E5">
      <w:pPr>
        <w:numPr>
          <w:ilvl w:val="0"/>
          <w:numId w:val="27"/>
        </w:numPr>
        <w:tabs>
          <w:tab w:val="clear" w:pos="360"/>
          <w:tab w:val="num" w:pos="720"/>
        </w:tabs>
        <w:jc w:val="both"/>
      </w:pPr>
      <w:r w:rsidRPr="002572E5">
        <w:t>Интерактивная игра «СПИД не спит» - 7,8,9 классы.</w:t>
      </w:r>
    </w:p>
    <w:p w:rsidR="002572E5" w:rsidRPr="002572E5" w:rsidRDefault="002572E5" w:rsidP="002572E5">
      <w:pPr>
        <w:numPr>
          <w:ilvl w:val="0"/>
          <w:numId w:val="27"/>
        </w:numPr>
        <w:tabs>
          <w:tab w:val="clear" w:pos="360"/>
          <w:tab w:val="num" w:pos="720"/>
        </w:tabs>
        <w:jc w:val="both"/>
      </w:pPr>
      <w:r w:rsidRPr="002572E5">
        <w:t>Беседа «СПИД – страшное слово» -7,8,9 классы</w:t>
      </w:r>
    </w:p>
    <w:p w:rsidR="002572E5" w:rsidRPr="002572E5" w:rsidRDefault="002572E5" w:rsidP="002572E5">
      <w:pPr>
        <w:jc w:val="both"/>
      </w:pPr>
      <w:r w:rsidRPr="002572E5">
        <w:t>Оформление выставки печатных материалов по ВИЧ-профилактике и пропаганде ЗОЖ.</w:t>
      </w:r>
    </w:p>
    <w:p w:rsidR="002572E5" w:rsidRPr="002572E5" w:rsidRDefault="002572E5" w:rsidP="002572E5">
      <w:pPr>
        <w:jc w:val="both"/>
      </w:pPr>
      <w:r w:rsidRPr="002572E5">
        <w:t xml:space="preserve">- различные виды анкетирования обучающихся по возрастам, которые показали уровень знаний и культуры ЗОЖ: </w:t>
      </w:r>
      <w:r w:rsidRPr="002572E5">
        <w:rPr>
          <w:i/>
        </w:rPr>
        <w:t>(количество обучающихся участвующих в анкетировании – 98 человек из 174 обучающихся школы)</w:t>
      </w:r>
    </w:p>
    <w:p w:rsidR="002572E5" w:rsidRPr="002572E5" w:rsidRDefault="003E4F0C" w:rsidP="002572E5">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2in">
            <v:imagedata r:id="rId6" o:title=""/>
          </v:shape>
        </w:pict>
      </w:r>
    </w:p>
    <w:p w:rsidR="002572E5" w:rsidRPr="002572E5" w:rsidRDefault="002572E5" w:rsidP="002572E5">
      <w:pPr>
        <w:jc w:val="both"/>
      </w:pPr>
      <w:r w:rsidRPr="002572E5">
        <w:t xml:space="preserve">           Результаты диагностики показывают нам необходимость усилить работу по пропаганде ЗОЖ, по разъяснению важности поведенческой активности для укрепления здоровья, важности отказа от вредных привычек.</w:t>
      </w:r>
    </w:p>
    <w:p w:rsidR="002572E5" w:rsidRPr="002572E5" w:rsidRDefault="002572E5" w:rsidP="002572E5">
      <w:pPr>
        <w:jc w:val="both"/>
      </w:pPr>
      <w:r w:rsidRPr="002572E5">
        <w:t xml:space="preserve">           В течение учебного года осуществлялся контроль за посещаемостью занятий, контроль текущей успеваемости, вовлечение детей в кружки и секции. </w:t>
      </w:r>
    </w:p>
    <w:p w:rsidR="002572E5" w:rsidRPr="002572E5" w:rsidRDefault="002572E5" w:rsidP="002572E5">
      <w:pPr>
        <w:jc w:val="both"/>
      </w:pPr>
      <w:r w:rsidRPr="002572E5">
        <w:t xml:space="preserve">В новом учебном году следует: </w:t>
      </w:r>
    </w:p>
    <w:p w:rsidR="002572E5" w:rsidRPr="002572E5" w:rsidRDefault="002572E5" w:rsidP="002572E5">
      <w:pPr>
        <w:jc w:val="both"/>
      </w:pPr>
      <w:r w:rsidRPr="002572E5">
        <w:t xml:space="preserve">• больше внимания уделить правовому всеобучу; </w:t>
      </w:r>
    </w:p>
    <w:p w:rsidR="002572E5" w:rsidRPr="002572E5" w:rsidRDefault="002572E5" w:rsidP="002572E5">
      <w:pPr>
        <w:jc w:val="both"/>
      </w:pPr>
      <w:r w:rsidRPr="002572E5">
        <w:t xml:space="preserve">• психологической службе провести более глубокие исследования по выявлению детей, склонных к </w:t>
      </w:r>
      <w:proofErr w:type="spellStart"/>
      <w:r w:rsidRPr="002572E5">
        <w:t>девиантному</w:t>
      </w:r>
      <w:proofErr w:type="spellEnd"/>
      <w:r w:rsidRPr="002572E5">
        <w:t xml:space="preserve"> поведению, суициду; </w:t>
      </w:r>
    </w:p>
    <w:p w:rsidR="002572E5" w:rsidRPr="002572E5" w:rsidRDefault="002572E5" w:rsidP="002572E5">
      <w:pPr>
        <w:jc w:val="both"/>
      </w:pPr>
      <w:r w:rsidRPr="002572E5">
        <w:t xml:space="preserve">• проводить психологические тренинги; </w:t>
      </w:r>
    </w:p>
    <w:p w:rsidR="002572E5" w:rsidRPr="002572E5" w:rsidRDefault="002572E5" w:rsidP="002572E5">
      <w:pPr>
        <w:jc w:val="both"/>
      </w:pPr>
      <w:r w:rsidRPr="002572E5">
        <w:t>• продолжить методическую учебу классных руководителей по работе с детьми, склонными к правонарушениям, и их родителями.</w:t>
      </w:r>
    </w:p>
    <w:p w:rsidR="002572E5" w:rsidRPr="002572E5" w:rsidRDefault="002572E5" w:rsidP="0065382C">
      <w:pPr>
        <w:ind w:left="765"/>
        <w:jc w:val="both"/>
        <w:rPr>
          <w:b/>
        </w:rPr>
      </w:pPr>
      <w:r w:rsidRPr="002572E5">
        <w:rPr>
          <w:b/>
        </w:rPr>
        <w:t>Работа с родителями.</w:t>
      </w:r>
    </w:p>
    <w:p w:rsidR="002572E5" w:rsidRPr="002572E5" w:rsidRDefault="002572E5" w:rsidP="002572E5">
      <w:pPr>
        <w:jc w:val="both"/>
      </w:pPr>
      <w:r w:rsidRPr="002572E5">
        <w:t xml:space="preserve">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изолировано от общества нельзя.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 </w:t>
      </w:r>
    </w:p>
    <w:p w:rsidR="002572E5" w:rsidRPr="002572E5" w:rsidRDefault="002572E5" w:rsidP="002572E5">
      <w:pPr>
        <w:jc w:val="both"/>
      </w:pPr>
      <w:r w:rsidRPr="002572E5">
        <w:t xml:space="preserve">С этой целью в школе велась работа с родителями, законными представителями. Систематически проводились классные родительские собрания, разнообразные по формам (организационные, тематические, итоговые, собрания-диспуты). Тематика родительских собраний разнообразна: </w:t>
      </w:r>
    </w:p>
    <w:p w:rsidR="002572E5" w:rsidRPr="002572E5" w:rsidRDefault="002572E5" w:rsidP="002572E5">
      <w:pPr>
        <w:jc w:val="both"/>
      </w:pPr>
      <w:r w:rsidRPr="002572E5">
        <w:t xml:space="preserve"> • «Безопасность детей». </w:t>
      </w:r>
    </w:p>
    <w:p w:rsidR="002572E5" w:rsidRPr="002572E5" w:rsidRDefault="002572E5" w:rsidP="002572E5">
      <w:pPr>
        <w:jc w:val="both"/>
      </w:pPr>
      <w:r w:rsidRPr="002572E5">
        <w:t xml:space="preserve">• «Жестокое обращение среди учащихся и в их отношении». </w:t>
      </w:r>
    </w:p>
    <w:p w:rsidR="002572E5" w:rsidRPr="002572E5" w:rsidRDefault="002572E5" w:rsidP="002572E5">
      <w:pPr>
        <w:jc w:val="both"/>
      </w:pPr>
      <w:r w:rsidRPr="002572E5">
        <w:t xml:space="preserve">• «Бесконтрольность свободного времени – основная причина правонарушений и преступлений». </w:t>
      </w:r>
    </w:p>
    <w:p w:rsidR="002572E5" w:rsidRPr="002572E5" w:rsidRDefault="002572E5" w:rsidP="002572E5">
      <w:pPr>
        <w:jc w:val="both"/>
      </w:pPr>
      <w:r w:rsidRPr="002572E5">
        <w:t xml:space="preserve">• «Ответственность родителей за воспитание обучающихся». </w:t>
      </w:r>
    </w:p>
    <w:p w:rsidR="002572E5" w:rsidRPr="002572E5" w:rsidRDefault="002572E5" w:rsidP="002572E5">
      <w:pPr>
        <w:jc w:val="both"/>
      </w:pPr>
      <w:r w:rsidRPr="002572E5">
        <w:t xml:space="preserve"> • «Как избежать насилия в семье и школе или воспитание милосердия». </w:t>
      </w:r>
    </w:p>
    <w:p w:rsidR="002572E5" w:rsidRPr="002572E5" w:rsidRDefault="002572E5" w:rsidP="002572E5">
      <w:pPr>
        <w:jc w:val="both"/>
      </w:pPr>
      <w:r w:rsidRPr="002572E5">
        <w:t xml:space="preserve">• Организация летней занятости учащихся. </w:t>
      </w:r>
    </w:p>
    <w:p w:rsidR="002572E5" w:rsidRPr="002572E5" w:rsidRDefault="002572E5" w:rsidP="0065382C">
      <w:pPr>
        <w:ind w:firstLine="708"/>
        <w:jc w:val="both"/>
      </w:pPr>
      <w:r w:rsidRPr="002572E5">
        <w:t>Традиционно в нашей школе несколько лет подряд проводится фестиваль «Созвездие», в котором участвуют родители совместно со своими детьми. В этом году освещалась тема «Два мира – два детства», которая способствовала сближению семей. Дети, как бы прожили частичку детск</w:t>
      </w:r>
      <w:r w:rsidR="0065382C">
        <w:t xml:space="preserve">их лет своих родителей. </w:t>
      </w:r>
      <w:r w:rsidRPr="002572E5">
        <w:t xml:space="preserve">Многие родители вместе с детьми и классными руководителями живут одной жизнью, объединены едиными воспитательными целями. Семья была, есть и остается в обозримом будущем самым сильным фактором влияния на любого человека в любом возрасте.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 </w:t>
      </w:r>
    </w:p>
    <w:p w:rsidR="002572E5" w:rsidRPr="002572E5" w:rsidRDefault="002572E5" w:rsidP="0065382C">
      <w:pPr>
        <w:ind w:firstLine="708"/>
        <w:jc w:val="both"/>
      </w:pPr>
      <w:r w:rsidRPr="002572E5">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безнадзорности и правонарушений, сохранению и укреплению здоровья. Проводилось анкетирование родителей  и обучающихся 9 и 11 классов для изучения потребностей детей, родителей в образовательных услугах, удовлетворенности работой школы, которое показало, что большинство обучающихся и родителей удовлетворены организацией образовательных услуг и воспитательной работы школы.</w:t>
      </w:r>
    </w:p>
    <w:p w:rsidR="002572E5" w:rsidRPr="002572E5" w:rsidRDefault="002572E5" w:rsidP="0065382C">
      <w:pPr>
        <w:ind w:firstLine="708"/>
        <w:jc w:val="both"/>
      </w:pPr>
      <w:r w:rsidRPr="002572E5">
        <w:t>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Активные родители были выделены классными руководителями и в конце учебного года награждены благодарностью администрации МБОУ СОШ пос. Озерки.</w:t>
      </w:r>
    </w:p>
    <w:p w:rsidR="002572E5" w:rsidRPr="002572E5" w:rsidRDefault="002572E5" w:rsidP="0065382C">
      <w:pPr>
        <w:ind w:firstLine="708"/>
        <w:jc w:val="both"/>
      </w:pPr>
      <w:r w:rsidRPr="002572E5">
        <w:t>Кроме родительских собраний в школе проводятся индивидуальные консультации для родителей учителями-предметниками, классными руководителями, педагогом – психологом, зам. директора по ВР.</w:t>
      </w:r>
    </w:p>
    <w:p w:rsidR="002572E5" w:rsidRPr="002572E5" w:rsidRDefault="002572E5" w:rsidP="0065382C">
      <w:pPr>
        <w:ind w:firstLine="708"/>
        <w:jc w:val="both"/>
      </w:pPr>
      <w:r w:rsidRPr="002572E5">
        <w:t xml:space="preserve">Вся проделанная работа по данному направлению заслуживает удовлетворительной оценки. </w:t>
      </w:r>
    </w:p>
    <w:p w:rsidR="002572E5" w:rsidRPr="002572E5" w:rsidRDefault="002572E5" w:rsidP="0065382C">
      <w:pPr>
        <w:ind w:firstLine="708"/>
        <w:jc w:val="both"/>
      </w:pPr>
      <w:r w:rsidRPr="002572E5">
        <w:t xml:space="preserve">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 </w:t>
      </w:r>
    </w:p>
    <w:p w:rsidR="002572E5" w:rsidRPr="002572E5" w:rsidRDefault="002572E5" w:rsidP="0065382C">
      <w:pPr>
        <w:ind w:firstLine="708"/>
        <w:jc w:val="both"/>
      </w:pPr>
      <w:r w:rsidRPr="002572E5">
        <w:t xml:space="preserve">В 2018-2019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2572E5" w:rsidRPr="002572E5" w:rsidRDefault="002572E5" w:rsidP="00B56B68">
      <w:pPr>
        <w:ind w:firstLine="708"/>
        <w:jc w:val="both"/>
      </w:pPr>
      <w:r w:rsidRPr="002572E5">
        <w:t xml:space="preserve"> Необходимо активнее привлекать родителей к планированию воспитательной деятельности, разнообразить формы работы с родителями.</w:t>
      </w:r>
    </w:p>
    <w:p w:rsidR="004746C0" w:rsidRDefault="00EE217F" w:rsidP="00B56B68">
      <w:pPr>
        <w:spacing w:before="240" w:after="200"/>
        <w:rPr>
          <w:b/>
        </w:rPr>
      </w:pPr>
      <w:r w:rsidRPr="007474C0">
        <w:rPr>
          <w:b/>
        </w:rPr>
        <w:t xml:space="preserve"> </w:t>
      </w:r>
      <w:r w:rsidR="0002131C" w:rsidRPr="00CB3801">
        <w:rPr>
          <w:rFonts w:ascii="Monotype Corsiva" w:hAnsi="Monotype Corsiva"/>
          <w:b/>
          <w:color w:val="1F497D"/>
          <w:sz w:val="40"/>
          <w:szCs w:val="40"/>
          <w:u w:val="single"/>
        </w:rPr>
        <w:t>Финансово</w:t>
      </w:r>
      <w:r w:rsidRPr="00CB3801">
        <w:rPr>
          <w:rFonts w:ascii="Monotype Corsiva" w:hAnsi="Monotype Corsiva"/>
          <w:b/>
          <w:color w:val="1F497D"/>
          <w:sz w:val="40"/>
          <w:szCs w:val="40"/>
          <w:u w:val="single"/>
        </w:rPr>
        <w:t>-экономическая деятельность</w:t>
      </w:r>
      <w:r w:rsidRPr="007474C0">
        <w:rPr>
          <w:b/>
        </w:rPr>
        <w:t xml:space="preserve"> </w:t>
      </w:r>
    </w:p>
    <w:p w:rsidR="00C06E1D" w:rsidRPr="00B56B68" w:rsidRDefault="00976B8D" w:rsidP="00B56B68">
      <w:pPr>
        <w:spacing w:before="240" w:after="200"/>
        <w:rPr>
          <w:b/>
        </w:rPr>
      </w:pPr>
      <w:r>
        <w:rPr>
          <w:rFonts w:eastAsia="Calibri"/>
        </w:rPr>
        <w:t xml:space="preserve">К новому учебному 2018-2019 учебному году </w:t>
      </w:r>
      <w:r w:rsidR="00C06E1D" w:rsidRPr="00C06E1D">
        <w:rPr>
          <w:rFonts w:eastAsia="Calibri"/>
        </w:rPr>
        <w:t xml:space="preserve"> закуплены учебники  на</w:t>
      </w:r>
      <w:r>
        <w:rPr>
          <w:rFonts w:eastAsia="Calibri"/>
        </w:rPr>
        <w:t xml:space="preserve"> сумму</w:t>
      </w:r>
      <w:r w:rsidR="00C06E1D" w:rsidRPr="00C06E1D">
        <w:rPr>
          <w:rFonts w:eastAsia="Calibri"/>
        </w:rPr>
        <w:t xml:space="preserve"> </w:t>
      </w:r>
      <w:r w:rsidR="0065382C" w:rsidRPr="0065382C">
        <w:rPr>
          <w:rFonts w:eastAsia="Calibri"/>
        </w:rPr>
        <w:t>171839,35рублей</w:t>
      </w:r>
      <w:r w:rsidR="00C06E1D" w:rsidRPr="0065382C">
        <w:rPr>
          <w:rFonts w:eastAsia="Calibri"/>
        </w:rPr>
        <w:t>;</w:t>
      </w:r>
      <w:r w:rsidR="00C06E1D" w:rsidRPr="00A3655C">
        <w:rPr>
          <w:rFonts w:eastAsia="Calibri"/>
          <w:color w:val="FF0000"/>
        </w:rPr>
        <w:t xml:space="preserve"> </w:t>
      </w:r>
    </w:p>
    <w:p w:rsidR="008340E8" w:rsidRDefault="00F84A9F" w:rsidP="00697EFC">
      <w:pPr>
        <w:tabs>
          <w:tab w:val="left" w:pos="360"/>
        </w:tabs>
        <w:ind w:firstLine="567"/>
        <w:jc w:val="both"/>
      </w:pPr>
      <w:r>
        <w:t>В 2017-2018 уч. году были установлены новые стеклопакеты во всех учебных кабинетах шк</w:t>
      </w:r>
      <w:r w:rsidR="00697EFC">
        <w:t>олы на сумму 400 000,00 рублей</w:t>
      </w:r>
      <w:r>
        <w:t>, проведен ремонт в лаборантской по физике на сумму 29</w:t>
      </w:r>
      <w:r w:rsidR="00976B8D">
        <w:t>.</w:t>
      </w:r>
      <w:r>
        <w:t xml:space="preserve"> 445,00руб.</w:t>
      </w:r>
      <w:r w:rsidR="00697EFC">
        <w:t xml:space="preserve">, </w:t>
      </w:r>
    </w:p>
    <w:p w:rsidR="00697EFC" w:rsidRDefault="008340E8" w:rsidP="008340E8">
      <w:pPr>
        <w:tabs>
          <w:tab w:val="left" w:pos="360"/>
        </w:tabs>
        <w:ind w:firstLine="567"/>
        <w:jc w:val="both"/>
      </w:pPr>
      <w:r>
        <w:t xml:space="preserve">Пищеблок: проведен </w:t>
      </w:r>
      <w:r w:rsidR="00697EFC">
        <w:t xml:space="preserve">косметический ремонт в </w:t>
      </w:r>
      <w:r>
        <w:t>кладовой</w:t>
      </w:r>
      <w:r w:rsidR="00697EFC">
        <w:t xml:space="preserve"> на сумму 14616,50 </w:t>
      </w:r>
      <w:proofErr w:type="spellStart"/>
      <w:r w:rsidR="00697EFC">
        <w:t>руб</w:t>
      </w:r>
      <w:proofErr w:type="spellEnd"/>
      <w:r>
        <w:t xml:space="preserve">, </w:t>
      </w:r>
      <w:r w:rsidRPr="008340E8">
        <w:t xml:space="preserve"> </w:t>
      </w:r>
      <w:r>
        <w:t xml:space="preserve">приобретена </w:t>
      </w:r>
      <w:r w:rsidRPr="008340E8">
        <w:t>посуда в столовую на сумму 1554,00рублей</w:t>
      </w:r>
    </w:p>
    <w:p w:rsidR="00976B8D" w:rsidRDefault="00F84A9F" w:rsidP="00976B8D">
      <w:pPr>
        <w:tabs>
          <w:tab w:val="left" w:pos="360"/>
        </w:tabs>
        <w:ind w:firstLine="567"/>
        <w:jc w:val="both"/>
      </w:pPr>
      <w:r>
        <w:t xml:space="preserve">Были заменены стеклопакеты в спортзале на сумму 18 </w:t>
      </w:r>
      <w:r w:rsidRPr="003D3B27">
        <w:t xml:space="preserve">505,00 руб., </w:t>
      </w:r>
      <w:r>
        <w:t>за</w:t>
      </w:r>
      <w:r w:rsidR="002B6EDC">
        <w:t>куплены</w:t>
      </w:r>
      <w:r>
        <w:t xml:space="preserve"> </w:t>
      </w:r>
      <w:r w:rsidRPr="003D3B27">
        <w:t>светодиодные</w:t>
      </w:r>
      <w:r>
        <w:t xml:space="preserve"> </w:t>
      </w:r>
      <w:r w:rsidR="002B6EDC" w:rsidRPr="002B6EDC">
        <w:t xml:space="preserve">лампы </w:t>
      </w:r>
      <w:r>
        <w:t>с креплениями и светильниками на сумму</w:t>
      </w:r>
      <w:r w:rsidRPr="003D3B27">
        <w:t xml:space="preserve"> 62 227,00 руб.,</w:t>
      </w:r>
    </w:p>
    <w:p w:rsidR="00F84A9F" w:rsidRDefault="00976B8D" w:rsidP="00976B8D">
      <w:pPr>
        <w:tabs>
          <w:tab w:val="left" w:pos="360"/>
        </w:tabs>
        <w:ind w:firstLine="567"/>
        <w:jc w:val="both"/>
      </w:pPr>
      <w:r w:rsidRPr="00976B8D">
        <w:t>Для лицензирования медицинского кабинета проведены кадастровые работы на сумму 49 000,00 руб.</w:t>
      </w:r>
      <w:r>
        <w:t>,</w:t>
      </w:r>
      <w:r w:rsidRPr="00976B8D">
        <w:t xml:space="preserve"> </w:t>
      </w:r>
      <w:r w:rsidR="00F84A9F">
        <w:t xml:space="preserve">заменены </w:t>
      </w:r>
      <w:r w:rsidR="00F84A9F" w:rsidRPr="003D3B27">
        <w:t xml:space="preserve">оконные блоки </w:t>
      </w:r>
      <w:r>
        <w:t xml:space="preserve">в </w:t>
      </w:r>
      <w:proofErr w:type="spellStart"/>
      <w:r>
        <w:t>мед.кабинет</w:t>
      </w:r>
      <w:proofErr w:type="spellEnd"/>
      <w:r>
        <w:t xml:space="preserve"> – 36.</w:t>
      </w:r>
      <w:r w:rsidR="00F84A9F">
        <w:t>447,00 руб.,</w:t>
      </w:r>
      <w:r w:rsidRPr="00976B8D">
        <w:t xml:space="preserve"> </w:t>
      </w:r>
      <w:r>
        <w:t>з</w:t>
      </w:r>
      <w:r w:rsidRPr="00976B8D">
        <w:t>акуплено медицинское обор</w:t>
      </w:r>
      <w:r>
        <w:t>удование на сумму 126.190,00руб.</w:t>
      </w:r>
    </w:p>
    <w:p w:rsidR="00976B8D" w:rsidRDefault="0065382C" w:rsidP="00976B8D">
      <w:pPr>
        <w:tabs>
          <w:tab w:val="left" w:pos="360"/>
        </w:tabs>
        <w:ind w:firstLine="567"/>
        <w:jc w:val="both"/>
      </w:pPr>
      <w:r>
        <w:t>Для соблюдения пожарной и антитеррористической безопасности</w:t>
      </w:r>
      <w:r w:rsidR="00976B8D">
        <w:t>:</w:t>
      </w:r>
    </w:p>
    <w:p w:rsidR="00F84A9F" w:rsidRDefault="00976B8D" w:rsidP="0065382C">
      <w:pPr>
        <w:tabs>
          <w:tab w:val="left" w:pos="360"/>
        </w:tabs>
        <w:ind w:firstLine="567"/>
        <w:jc w:val="both"/>
      </w:pPr>
      <w:r>
        <w:t>- з</w:t>
      </w:r>
      <w:r w:rsidR="00F84A9F">
        <w:t xml:space="preserve">акуплены 2 </w:t>
      </w:r>
      <w:r w:rsidR="00F84A9F" w:rsidRPr="003D3B27">
        <w:t>двери</w:t>
      </w:r>
      <w:r w:rsidR="00F84A9F">
        <w:t xml:space="preserve"> (в столовую </w:t>
      </w:r>
      <w:r w:rsidR="0065382C">
        <w:t>и проход до спортзала</w:t>
      </w:r>
      <w:r w:rsidR="00F84A9F">
        <w:t xml:space="preserve"> на сумму 8920,00</w:t>
      </w:r>
      <w:r w:rsidR="00F84A9F" w:rsidRPr="003D3B27">
        <w:t>руб.</w:t>
      </w:r>
      <w:r w:rsidR="0065382C">
        <w:t xml:space="preserve">, и </w:t>
      </w:r>
      <w:r w:rsidR="00F84A9F">
        <w:t xml:space="preserve">проведён монтаж вентиляции в столовой на сумму 39 882,00 руб. </w:t>
      </w:r>
      <w:r w:rsidR="0065382C">
        <w:t xml:space="preserve">(по предписанию </w:t>
      </w:r>
      <w:proofErr w:type="spellStart"/>
      <w:r w:rsidR="0065382C">
        <w:t>Пожнадзора</w:t>
      </w:r>
      <w:proofErr w:type="spellEnd"/>
      <w:r w:rsidR="0065382C">
        <w:t>)</w:t>
      </w:r>
    </w:p>
    <w:p w:rsidR="0065382C" w:rsidRDefault="0065382C" w:rsidP="00F84A9F">
      <w:pPr>
        <w:tabs>
          <w:tab w:val="left" w:pos="360"/>
        </w:tabs>
        <w:ind w:firstLine="567"/>
        <w:jc w:val="both"/>
      </w:pPr>
      <w:r>
        <w:t>- закуплены новые рукава на сумму 2200,00рублей,</w:t>
      </w:r>
    </w:p>
    <w:p w:rsidR="0065382C" w:rsidRDefault="0065382C" w:rsidP="00F84A9F">
      <w:pPr>
        <w:tabs>
          <w:tab w:val="left" w:pos="360"/>
        </w:tabs>
        <w:ind w:firstLine="567"/>
        <w:jc w:val="both"/>
      </w:pPr>
      <w:r>
        <w:t>-закуплены 13 огнетушителей на сумму 11410,00рублей.</w:t>
      </w:r>
      <w:r w:rsidR="008340E8">
        <w:t xml:space="preserve"> И к ним кронштейны на сумму 1365,00 рублей</w:t>
      </w:r>
    </w:p>
    <w:p w:rsidR="0065382C" w:rsidRDefault="0065382C" w:rsidP="00F84A9F">
      <w:pPr>
        <w:tabs>
          <w:tab w:val="left" w:pos="360"/>
        </w:tabs>
        <w:ind w:firstLine="567"/>
        <w:jc w:val="both"/>
      </w:pPr>
      <w:r>
        <w:t>-</w:t>
      </w:r>
      <w:r w:rsidRPr="0065382C">
        <w:t>установлено по периметру зда</w:t>
      </w:r>
      <w:r>
        <w:t>ния видеонаблюдение на сумму 40</w:t>
      </w:r>
      <w:r w:rsidRPr="0065382C">
        <w:t>300,00</w:t>
      </w:r>
      <w:r>
        <w:t>рублей</w:t>
      </w:r>
      <w:r w:rsidRPr="0065382C">
        <w:t>.</w:t>
      </w:r>
    </w:p>
    <w:p w:rsidR="00976B8D" w:rsidRDefault="00976B8D" w:rsidP="00976B8D">
      <w:pPr>
        <w:tabs>
          <w:tab w:val="left" w:pos="360"/>
        </w:tabs>
        <w:ind w:firstLine="567"/>
        <w:jc w:val="both"/>
      </w:pPr>
      <w:r>
        <w:t>Для учебного процесса приобретены:</w:t>
      </w:r>
    </w:p>
    <w:p w:rsidR="00F84A9F" w:rsidRDefault="00976B8D" w:rsidP="00976B8D">
      <w:pPr>
        <w:tabs>
          <w:tab w:val="left" w:pos="360"/>
        </w:tabs>
        <w:jc w:val="both"/>
      </w:pPr>
      <w:r>
        <w:t>-</w:t>
      </w:r>
      <w:r w:rsidR="00F84A9F">
        <w:t xml:space="preserve">проектор в кабинет биологии на сумму 20876,00руб, </w:t>
      </w:r>
    </w:p>
    <w:p w:rsidR="00F84A9F" w:rsidRDefault="00976B8D" w:rsidP="00976B8D">
      <w:pPr>
        <w:tabs>
          <w:tab w:val="left" w:pos="360"/>
        </w:tabs>
        <w:jc w:val="both"/>
      </w:pPr>
      <w:r>
        <w:t xml:space="preserve">-интерактивная доска </w:t>
      </w:r>
      <w:r w:rsidR="00F84A9F">
        <w:t>с проекторо</w:t>
      </w:r>
      <w:r>
        <w:t>м в кабинет</w:t>
      </w:r>
      <w:r w:rsidR="0065382C">
        <w:t xml:space="preserve"> русского языка и литературы</w:t>
      </w:r>
      <w:r>
        <w:t>, проектор и</w:t>
      </w:r>
      <w:r w:rsidR="00F84A9F">
        <w:t xml:space="preserve"> экран на штативе в </w:t>
      </w:r>
      <w:r w:rsidR="00697EFC">
        <w:t xml:space="preserve">кабинет </w:t>
      </w:r>
      <w:r w:rsidR="0065382C">
        <w:t xml:space="preserve">физики и химии </w:t>
      </w:r>
      <w:r w:rsidR="00697EFC">
        <w:t>на сумму 123175,00руб.</w:t>
      </w:r>
    </w:p>
    <w:p w:rsidR="00976B8D" w:rsidRDefault="00976B8D" w:rsidP="00976B8D">
      <w:pPr>
        <w:tabs>
          <w:tab w:val="left" w:pos="360"/>
        </w:tabs>
        <w:jc w:val="both"/>
      </w:pPr>
      <w:r>
        <w:t>-</w:t>
      </w:r>
      <w:r w:rsidRPr="00976B8D">
        <w:t xml:space="preserve"> </w:t>
      </w:r>
      <w:r>
        <w:t>закупл</w:t>
      </w:r>
      <w:r w:rsidR="0065382C">
        <w:t xml:space="preserve">ены парты для начальной школы в </w:t>
      </w:r>
      <w:r w:rsidR="00697EFC">
        <w:t xml:space="preserve">соответствии с </w:t>
      </w:r>
      <w:r>
        <w:t xml:space="preserve">требованиям </w:t>
      </w:r>
      <w:proofErr w:type="spellStart"/>
      <w:r>
        <w:t>СанПин</w:t>
      </w:r>
      <w:proofErr w:type="spellEnd"/>
      <w:r>
        <w:t xml:space="preserve"> на сумму 53380,00 рублей</w:t>
      </w:r>
    </w:p>
    <w:p w:rsidR="00976B8D" w:rsidRDefault="0065382C" w:rsidP="00976B8D">
      <w:pPr>
        <w:tabs>
          <w:tab w:val="left" w:pos="360"/>
        </w:tabs>
        <w:jc w:val="both"/>
      </w:pPr>
      <w:r>
        <w:t>-химические</w:t>
      </w:r>
      <w:r w:rsidR="00697EFC">
        <w:t xml:space="preserve"> лабораторные принадлежности на сумму 7348,00 </w:t>
      </w:r>
      <w:r>
        <w:t>рублей</w:t>
      </w:r>
    </w:p>
    <w:p w:rsidR="008340E8" w:rsidRDefault="00F84A9F" w:rsidP="00976B8D">
      <w:pPr>
        <w:tabs>
          <w:tab w:val="left" w:pos="360"/>
        </w:tabs>
        <w:jc w:val="both"/>
      </w:pPr>
      <w:r>
        <w:t>Проведено утепление дверных полотен в спорт</w:t>
      </w:r>
      <w:r w:rsidR="008340E8">
        <w:t>ивном зале на сумму 6500,15 рублей.</w:t>
      </w:r>
      <w:r>
        <w:t xml:space="preserve"> </w:t>
      </w:r>
    </w:p>
    <w:p w:rsidR="00976B8D" w:rsidRDefault="00F84A9F" w:rsidP="00976B8D">
      <w:pPr>
        <w:tabs>
          <w:tab w:val="left" w:pos="360"/>
        </w:tabs>
        <w:jc w:val="both"/>
      </w:pPr>
      <w:r>
        <w:t>Проведен ремон</w:t>
      </w:r>
      <w:r w:rsidR="008340E8">
        <w:t>т системы отопления 5639,17 рублей</w:t>
      </w:r>
      <w:r w:rsidR="004746C0">
        <w:t>.</w:t>
      </w:r>
      <w:r>
        <w:t xml:space="preserve"> </w:t>
      </w:r>
    </w:p>
    <w:p w:rsidR="00976B8D" w:rsidRDefault="00976B8D" w:rsidP="00976B8D">
      <w:pPr>
        <w:tabs>
          <w:tab w:val="left" w:pos="360"/>
        </w:tabs>
        <w:jc w:val="both"/>
      </w:pPr>
      <w:r>
        <w:tab/>
        <w:t>На депутатские средства заменены стеклопакеты: в лаборантской по физике, кабинетах: директора, зам. директора по УВР, педагога-психолога, учителя физкультуры, учителя-логопеда, столовой, учительской, бухгалтерии, завхоза на сумму 200000,00руб,</w:t>
      </w:r>
    </w:p>
    <w:p w:rsidR="00F84A9F" w:rsidRDefault="00976B8D" w:rsidP="00976B8D">
      <w:pPr>
        <w:tabs>
          <w:tab w:val="left" w:pos="360"/>
        </w:tabs>
        <w:jc w:val="both"/>
      </w:pPr>
      <w:r>
        <w:tab/>
      </w:r>
      <w:r w:rsidR="00F84A9F">
        <w:t xml:space="preserve">На обустройство спортивной площадки выделено по федеральному проекту </w:t>
      </w:r>
      <w:r>
        <w:t>«Сельский спорт» 1.300.000,00 руб., на</w:t>
      </w:r>
      <w:r w:rsidR="00F84A9F">
        <w:t xml:space="preserve"> </w:t>
      </w:r>
      <w:r w:rsidRPr="00976B8D">
        <w:t xml:space="preserve">выравнивание площадки </w:t>
      </w:r>
      <w:r w:rsidR="008340E8">
        <w:t>выделено 497</w:t>
      </w:r>
      <w:r>
        <w:t>45,00 рублей, п</w:t>
      </w:r>
      <w:r w:rsidRPr="00976B8D">
        <w:t xml:space="preserve">роведен спил </w:t>
      </w:r>
      <w:r>
        <w:t>деревьев на сумму 175 000,00руб.</w:t>
      </w:r>
    </w:p>
    <w:p w:rsidR="00F84A9F" w:rsidRDefault="00F84A9F" w:rsidP="00F84A9F">
      <w:pPr>
        <w:tabs>
          <w:tab w:val="left" w:pos="360"/>
        </w:tabs>
        <w:ind w:firstLine="567"/>
        <w:jc w:val="both"/>
      </w:pPr>
      <w:r>
        <w:t>Силами школы были зацементированы выбоины на крыльце школы, установлен козырек над входом в столовую, на выделенные денежные средства УО в размере 10000,00</w:t>
      </w:r>
      <w:r w:rsidR="004746C0">
        <w:t>руб</w:t>
      </w:r>
      <w:r>
        <w:t xml:space="preserve"> проведена покраска полов</w:t>
      </w:r>
      <w:r w:rsidR="008340E8">
        <w:t xml:space="preserve"> в вестибюле</w:t>
      </w:r>
      <w:r>
        <w:t>, побелка потолка в 9,11 кабинетах.</w:t>
      </w:r>
    </w:p>
    <w:p w:rsidR="00F84A9F" w:rsidRDefault="00F84A9F" w:rsidP="00F84A9F">
      <w:pPr>
        <w:tabs>
          <w:tab w:val="left" w:pos="360"/>
        </w:tabs>
        <w:ind w:firstLine="567"/>
        <w:jc w:val="both"/>
      </w:pPr>
      <w:r>
        <w:t>Благодаря помощи родителей покрашены пол</w:t>
      </w:r>
      <w:r w:rsidR="008340E8">
        <w:t>ы</w:t>
      </w:r>
      <w:r w:rsidR="004746C0">
        <w:t xml:space="preserve"> в 4 кабинетах начальной школы.</w:t>
      </w:r>
    </w:p>
    <w:p w:rsidR="00C06E1D" w:rsidRPr="00894467" w:rsidRDefault="00C06E1D" w:rsidP="00A3655C">
      <w:pPr>
        <w:jc w:val="both"/>
        <w:rPr>
          <w:rFonts w:eastAsia="Arial Unicode MS"/>
          <w:b/>
          <w:highlight w:val="yellow"/>
        </w:rPr>
      </w:pPr>
    </w:p>
    <w:p w:rsidR="00FF0B1C" w:rsidRPr="00B83D4B" w:rsidRDefault="00FF0B1C" w:rsidP="00CC1C57">
      <w:pPr>
        <w:jc w:val="both"/>
        <w:rPr>
          <w:rFonts w:eastAsia="Arial Unicode MS"/>
          <w:b/>
        </w:rPr>
      </w:pPr>
      <w:r w:rsidRPr="00B83D4B">
        <w:rPr>
          <w:rFonts w:eastAsia="Arial Unicode MS"/>
          <w:b/>
        </w:rPr>
        <w:t>Заработная плата</w:t>
      </w:r>
      <w:r w:rsidR="008340E8">
        <w:rPr>
          <w:rFonts w:eastAsia="Arial Unicode MS"/>
          <w:b/>
        </w:rPr>
        <w:t xml:space="preserve"> учителей</w:t>
      </w:r>
    </w:p>
    <w:p w:rsidR="00FF0B1C" w:rsidRPr="00B83D4B" w:rsidRDefault="008340E8" w:rsidP="008340E8">
      <w:pPr>
        <w:jc w:val="both"/>
        <w:rPr>
          <w:rFonts w:eastAsia="Arial Unicode MS"/>
        </w:rPr>
      </w:pPr>
      <w:r>
        <w:rPr>
          <w:rFonts w:eastAsia="Arial Unicode MS"/>
        </w:rPr>
        <w:t>В 2016</w:t>
      </w:r>
      <w:r w:rsidR="00A944C1">
        <w:rPr>
          <w:rFonts w:eastAsia="Arial Unicode MS"/>
        </w:rPr>
        <w:t>году</w:t>
      </w:r>
      <w:r w:rsidR="00FF0B1C" w:rsidRPr="00B83D4B">
        <w:rPr>
          <w:rFonts w:eastAsia="Arial Unicode MS"/>
        </w:rPr>
        <w:t xml:space="preserve"> средняя заработная</w:t>
      </w:r>
      <w:r w:rsidR="00B83D4B" w:rsidRPr="00B83D4B">
        <w:rPr>
          <w:rFonts w:eastAsia="Arial Unicode MS"/>
        </w:rPr>
        <w:t xml:space="preserve"> плата учителей </w:t>
      </w:r>
      <w:r w:rsidR="00A944C1">
        <w:rPr>
          <w:rFonts w:eastAsia="Arial Unicode MS"/>
        </w:rPr>
        <w:t>–26597,64 руб.</w:t>
      </w:r>
      <w:r>
        <w:rPr>
          <w:rFonts w:eastAsia="Arial Unicode MS"/>
        </w:rPr>
        <w:t xml:space="preserve"> в 2017 году составила 31053,16руб.</w:t>
      </w:r>
    </w:p>
    <w:p w:rsidR="004746C0" w:rsidRDefault="004746C0" w:rsidP="00CB3801">
      <w:pPr>
        <w:spacing w:before="240" w:after="200" w:line="276" w:lineRule="auto"/>
        <w:jc w:val="center"/>
        <w:rPr>
          <w:rFonts w:ascii="Monotype Corsiva" w:hAnsi="Monotype Corsiva"/>
          <w:b/>
          <w:color w:val="1F497D"/>
          <w:sz w:val="40"/>
          <w:szCs w:val="40"/>
          <w:u w:val="single"/>
        </w:rPr>
      </w:pPr>
    </w:p>
    <w:p w:rsidR="004746C0" w:rsidRDefault="004746C0" w:rsidP="00CB3801">
      <w:pPr>
        <w:spacing w:before="240" w:after="200" w:line="276" w:lineRule="auto"/>
        <w:jc w:val="center"/>
        <w:rPr>
          <w:rFonts w:ascii="Monotype Corsiva" w:hAnsi="Monotype Corsiva"/>
          <w:b/>
          <w:color w:val="1F497D"/>
          <w:sz w:val="40"/>
          <w:szCs w:val="40"/>
          <w:u w:val="single"/>
        </w:rPr>
      </w:pPr>
    </w:p>
    <w:p w:rsidR="00EC4EAB" w:rsidRPr="00CB3801" w:rsidRDefault="00EC4EAB" w:rsidP="00CB3801">
      <w:pPr>
        <w:spacing w:before="240" w:after="200" w:line="276" w:lineRule="auto"/>
        <w:jc w:val="center"/>
        <w:rPr>
          <w:rFonts w:ascii="Monotype Corsiva" w:hAnsi="Monotype Corsiva"/>
          <w:b/>
          <w:color w:val="1F497D"/>
          <w:sz w:val="40"/>
          <w:szCs w:val="40"/>
          <w:u w:val="single"/>
        </w:rPr>
      </w:pPr>
      <w:r w:rsidRPr="00CB3801">
        <w:rPr>
          <w:rFonts w:ascii="Monotype Corsiva" w:hAnsi="Monotype Corsiva"/>
          <w:b/>
          <w:color w:val="1F497D"/>
          <w:sz w:val="40"/>
          <w:szCs w:val="40"/>
          <w:u w:val="single"/>
        </w:rPr>
        <w:t>Анализ жизнедеятельности школы позволил определить следующие</w:t>
      </w:r>
      <w:r w:rsidR="00F84A9F">
        <w:rPr>
          <w:rFonts w:ascii="Monotype Corsiva" w:hAnsi="Monotype Corsiva"/>
          <w:b/>
          <w:color w:val="1F497D"/>
          <w:sz w:val="40"/>
          <w:szCs w:val="40"/>
          <w:u w:val="single"/>
        </w:rPr>
        <w:t xml:space="preserve"> </w:t>
      </w:r>
      <w:r w:rsidRPr="00CB3801">
        <w:rPr>
          <w:rFonts w:ascii="Monotype Corsiva" w:hAnsi="Monotype Corsiva"/>
          <w:b/>
          <w:color w:val="1F497D"/>
          <w:sz w:val="40"/>
          <w:szCs w:val="40"/>
          <w:u w:val="single"/>
        </w:rPr>
        <w:t>положительные моменты:</w:t>
      </w:r>
    </w:p>
    <w:p w:rsidR="00EC4EAB" w:rsidRPr="00C36D61" w:rsidRDefault="00EC4EAB" w:rsidP="00EC4EAB">
      <w:pPr>
        <w:ind w:firstLine="567"/>
        <w:jc w:val="both"/>
      </w:pPr>
      <w:r w:rsidRPr="00C36D61">
        <w:t xml:space="preserve">1. Деятельность школы строится в соответствии с федеральным законом РФ «Об образовании в Российской Федерации»», нормативно-правовой базой, программно - целевыми установками Министерства образования Тверской области, </w:t>
      </w:r>
    </w:p>
    <w:p w:rsidR="00EC4EAB" w:rsidRPr="00C36D61" w:rsidRDefault="00EC4EAB" w:rsidP="00EC4EAB">
      <w:pPr>
        <w:ind w:firstLine="567"/>
        <w:jc w:val="both"/>
      </w:pPr>
      <w:r w:rsidRPr="00C36D61">
        <w:t>2. Образовательное учреждение функционирует стабильно.</w:t>
      </w:r>
    </w:p>
    <w:p w:rsidR="00EC4EAB" w:rsidRPr="00C36D61" w:rsidRDefault="00EC4EAB" w:rsidP="00EC4EAB">
      <w:pPr>
        <w:ind w:firstLine="567"/>
        <w:jc w:val="both"/>
      </w:pPr>
      <w:r w:rsidRPr="00C36D61">
        <w:t xml:space="preserve">3. Педагогический коллектив на основе анализа и структурирования возникающих </w:t>
      </w:r>
      <w:r>
        <w:t>проблем умеет выстраива</w:t>
      </w:r>
      <w:r w:rsidRPr="00C36D61">
        <w:t>ть перспективы развития в соответствии с уровнем требований современного этапа развития общества.</w:t>
      </w:r>
    </w:p>
    <w:p w:rsidR="00EC4EAB" w:rsidRPr="00C36D61" w:rsidRDefault="00EC4EAB" w:rsidP="00EC4EAB">
      <w:pPr>
        <w:ind w:firstLine="567"/>
        <w:jc w:val="both"/>
      </w:pPr>
      <w:r w:rsidRPr="00C36D61">
        <w:t xml:space="preserve">4. Школа предоставляет доступное качественное образование, воспитание и развитие </w:t>
      </w:r>
      <w:r w:rsidRPr="002B740D">
        <w:t xml:space="preserve">в безопасных, </w:t>
      </w:r>
      <w:r>
        <w:t>комфортных условиях, что подтверждается результатами итоговой аттестации выпускников начального, основного общего и полного общего образования.</w:t>
      </w:r>
    </w:p>
    <w:p w:rsidR="00EC4EAB" w:rsidRPr="00C36D61" w:rsidRDefault="00EC4EAB" w:rsidP="00EC4EAB">
      <w:pPr>
        <w:pStyle w:val="Default"/>
        <w:ind w:firstLine="567"/>
        <w:rPr>
          <w:rFonts w:eastAsia="Calibri"/>
          <w:lang w:eastAsia="en-US"/>
        </w:rPr>
      </w:pPr>
      <w:r w:rsidRPr="00C36D61">
        <w:t xml:space="preserve">5.  </w:t>
      </w:r>
      <w:r w:rsidRPr="00C36D61">
        <w:rPr>
          <w:rFonts w:eastAsia="Calibri"/>
          <w:lang w:eastAsia="en-US"/>
        </w:rPr>
        <w:t>В школе функц</w:t>
      </w:r>
      <w:r>
        <w:rPr>
          <w:rFonts w:eastAsia="Calibri"/>
          <w:lang w:eastAsia="en-US"/>
        </w:rPr>
        <w:t xml:space="preserve">ионирует </w:t>
      </w:r>
      <w:r w:rsidRPr="00C36D61">
        <w:rPr>
          <w:rFonts w:eastAsia="Calibri"/>
          <w:lang w:eastAsia="en-US"/>
        </w:rPr>
        <w:t>АИС  «</w:t>
      </w:r>
      <w:r>
        <w:rPr>
          <w:rFonts w:eastAsia="Calibri"/>
          <w:lang w:eastAsia="en-US"/>
        </w:rPr>
        <w:t>Севой город. Образование</w:t>
      </w:r>
      <w:r w:rsidRPr="00C36D61">
        <w:rPr>
          <w:rFonts w:eastAsia="Calibri"/>
          <w:lang w:eastAsia="en-US"/>
        </w:rPr>
        <w:t xml:space="preserve">», предназначенная для построения единой информационной среды образовательного учреждения для всех участников учебного процесса - директора школы, завуча, учителей, а также учеников и их родителей. </w:t>
      </w:r>
    </w:p>
    <w:p w:rsidR="00EC4EAB" w:rsidRPr="00C36D61" w:rsidRDefault="00EC4EAB" w:rsidP="00EC4EAB">
      <w:pPr>
        <w:ind w:firstLine="567"/>
        <w:jc w:val="both"/>
      </w:pPr>
      <w:r w:rsidRPr="00C36D61">
        <w:t xml:space="preserve">6. 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C36D61">
        <w:t>соуправления</w:t>
      </w:r>
      <w:proofErr w:type="spellEnd"/>
      <w:r w:rsidRPr="00C36D61">
        <w:t xml:space="preserve"> учреждением и многие принимают активное участие во внеурочной деятельности. В школе благоприятный психологический климат.</w:t>
      </w:r>
      <w:r w:rsidRPr="00D87086">
        <w:t xml:space="preserve"> </w:t>
      </w:r>
      <w:r w:rsidRPr="00C36D61">
        <w:t>Повышается информационная открытость образовательного учреждения.</w:t>
      </w:r>
    </w:p>
    <w:p w:rsidR="00EC4EAB" w:rsidRPr="00C36D61" w:rsidRDefault="00EC4EAB" w:rsidP="00EC4EAB">
      <w:pPr>
        <w:ind w:firstLine="567"/>
        <w:jc w:val="both"/>
      </w:pPr>
      <w:r w:rsidRPr="00C36D61">
        <w:t>7. В школе создаются условия для самореализации ребенка в урочной и внеурочной деятельности, что подтверждается хорошим качеством и уровнем участия в конкурсах и смотрах различного уровня.</w:t>
      </w:r>
      <w:r w:rsidRPr="00D87086">
        <w:t xml:space="preserve"> </w:t>
      </w:r>
      <w:r w:rsidRPr="00C36D61">
        <w:t>Родители, выпускники и местное сообщество высказывают позитивное отношение к деятельности школы.</w:t>
      </w:r>
    </w:p>
    <w:p w:rsidR="00EC4EAB" w:rsidRPr="00C36D61" w:rsidRDefault="00EC4EAB" w:rsidP="00EC4EAB">
      <w:pPr>
        <w:ind w:firstLine="567"/>
        <w:jc w:val="both"/>
      </w:pPr>
      <w:r w:rsidRPr="00C36D61">
        <w:t>8. Повышается профессиональный уровень педагогического коллектива школы через курсы повышения квалификации, семинары, творческие встречи, участия в конкурсах педагогического мастерства.</w:t>
      </w:r>
    </w:p>
    <w:p w:rsidR="00EC4EAB" w:rsidRPr="00C36D61" w:rsidRDefault="00EC4EAB" w:rsidP="00EC4EAB">
      <w:pPr>
        <w:ind w:firstLine="567"/>
        <w:jc w:val="both"/>
      </w:pPr>
    </w:p>
    <w:p w:rsidR="00EC4EAB" w:rsidRPr="00FE5B66" w:rsidRDefault="00EC4EAB" w:rsidP="00EC4EAB">
      <w:pPr>
        <w:ind w:firstLine="567"/>
        <w:jc w:val="both"/>
        <w:rPr>
          <w:b/>
        </w:rPr>
      </w:pPr>
      <w:r w:rsidRPr="00FE5B66">
        <w:rPr>
          <w:b/>
        </w:rPr>
        <w:t>В ходе анализа выявлены следующие проблемы:</w:t>
      </w:r>
    </w:p>
    <w:p w:rsidR="00EC4EAB" w:rsidRDefault="00EC4EAB" w:rsidP="00EC4EAB">
      <w:pPr>
        <w:jc w:val="both"/>
      </w:pPr>
      <w:r w:rsidRPr="002B740D">
        <w:t>- невозможность проведения уроков технологии с мальчиками в школьных мастерских</w:t>
      </w:r>
      <w:r>
        <w:t>, которые требуют капитального ремонта;</w:t>
      </w:r>
    </w:p>
    <w:p w:rsidR="00EC4EAB" w:rsidRDefault="00EC4EAB" w:rsidP="00F84A9F">
      <w:pPr>
        <w:jc w:val="both"/>
      </w:pPr>
      <w:r>
        <w:t>- старое оборудование для проведения лабораторных и исследовательских работ по физике, химии, биологии и др. не соответствует требованиям новых образовательных стандартов;</w:t>
      </w:r>
    </w:p>
    <w:p w:rsidR="00EC4EAB" w:rsidRDefault="00EC4EAB" w:rsidP="00F84A9F">
      <w:pPr>
        <w:jc w:val="both"/>
      </w:pPr>
      <w:r>
        <w:t xml:space="preserve">- </w:t>
      </w:r>
      <w:r w:rsidR="00F84A9F">
        <w:t>2</w:t>
      </w:r>
      <w:r>
        <w:t xml:space="preserve"> учебных кабинетов 5-11 классов не укомплектованы компьютерно-проекционной техникой;</w:t>
      </w:r>
    </w:p>
    <w:p w:rsidR="00EC4EAB" w:rsidRDefault="00EC4EAB" w:rsidP="00EC4EAB">
      <w:pPr>
        <w:shd w:val="clear" w:color="auto" w:fill="FFFFFF"/>
        <w:autoSpaceDE w:val="0"/>
        <w:autoSpaceDN w:val="0"/>
        <w:adjustRightInd w:val="0"/>
        <w:jc w:val="both"/>
      </w:pPr>
      <w:r>
        <w:t xml:space="preserve">- кровля и стены внутри и снаружи здания школы нуждаются в капитальном ремонте; </w:t>
      </w:r>
    </w:p>
    <w:p w:rsidR="00EC4EAB" w:rsidRDefault="00EC4EAB" w:rsidP="00EC4EAB">
      <w:pPr>
        <w:shd w:val="clear" w:color="auto" w:fill="FFFFFF"/>
        <w:autoSpaceDE w:val="0"/>
        <w:autoSpaceDN w:val="0"/>
        <w:adjustRightInd w:val="0"/>
        <w:jc w:val="both"/>
      </w:pPr>
      <w:r>
        <w:t>- необходимо провести реконструкцию отопительной системы спортзала, в связи с несоответствием температурного режима требованиям СанПиН;</w:t>
      </w:r>
    </w:p>
    <w:p w:rsidR="00EC4EAB" w:rsidRPr="00FE5B66" w:rsidRDefault="00EC4EAB" w:rsidP="00EC4EAB">
      <w:pPr>
        <w:shd w:val="clear" w:color="auto" w:fill="FFFFFF"/>
        <w:autoSpaceDE w:val="0"/>
        <w:autoSpaceDN w:val="0"/>
        <w:adjustRightInd w:val="0"/>
        <w:jc w:val="both"/>
      </w:pPr>
      <w:r>
        <w:t xml:space="preserve">- старый и ветхий забор по периметру школы не соответствует требованиям безопасной организации </w:t>
      </w:r>
      <w:r w:rsidRPr="00C36D61">
        <w:t>образовательного процесса в общеобразовательном учреждении</w:t>
      </w:r>
      <w:r>
        <w:t>.</w:t>
      </w:r>
    </w:p>
    <w:p w:rsidR="00EC4EAB" w:rsidRPr="00C36D61" w:rsidRDefault="00EC4EAB" w:rsidP="00EC4EAB">
      <w:pPr>
        <w:jc w:val="both"/>
      </w:pPr>
    </w:p>
    <w:p w:rsidR="00EC4EAB" w:rsidRPr="001D1D73" w:rsidRDefault="00EC4EAB" w:rsidP="00EC4EAB">
      <w:pPr>
        <w:pStyle w:val="Default"/>
        <w:rPr>
          <w:rFonts w:ascii="Cambria" w:hAnsi="Cambria"/>
          <w:sz w:val="28"/>
          <w:szCs w:val="28"/>
        </w:rPr>
      </w:pPr>
      <w:r>
        <w:rPr>
          <w:rFonts w:ascii="Cambria" w:hAnsi="Cambria"/>
          <w:noProof/>
          <w:sz w:val="28"/>
          <w:szCs w:val="28"/>
        </w:rPr>
        <w:drawing>
          <wp:anchor distT="0" distB="0" distL="114300" distR="114300" simplePos="0" relativeHeight="251658240" behindDoc="0" locked="0" layoutInCell="1" allowOverlap="1">
            <wp:simplePos x="0" y="0"/>
            <wp:positionH relativeFrom="column">
              <wp:posOffset>5052695</wp:posOffset>
            </wp:positionH>
            <wp:positionV relativeFrom="paragraph">
              <wp:posOffset>1905</wp:posOffset>
            </wp:positionV>
            <wp:extent cx="971550" cy="1057275"/>
            <wp:effectExtent l="19050" t="0" r="0" b="0"/>
            <wp:wrapSquare wrapText="bothSides"/>
            <wp:docPr id="1" name="Рисунок 1" descr="C:\Users\Светлана\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57275"/>
                    </a:xfrm>
                    <a:prstGeom prst="rect">
                      <a:avLst/>
                    </a:prstGeom>
                    <a:noFill/>
                    <a:ln>
                      <a:noFill/>
                    </a:ln>
                  </pic:spPr>
                </pic:pic>
              </a:graphicData>
            </a:graphic>
          </wp:anchor>
        </w:drawing>
      </w:r>
      <w:r w:rsidR="008340E8">
        <w:rPr>
          <w:rFonts w:ascii="Cambria" w:hAnsi="Cambria"/>
          <w:sz w:val="28"/>
          <w:szCs w:val="28"/>
        </w:rPr>
        <w:t>.</w:t>
      </w:r>
    </w:p>
    <w:p w:rsidR="00EC4EAB" w:rsidRPr="00D12B79" w:rsidRDefault="00EC4EAB" w:rsidP="00EC4EAB">
      <w:pPr>
        <w:pStyle w:val="Default"/>
        <w:jc w:val="center"/>
        <w:rPr>
          <w:rFonts w:ascii="Monotype Corsiva" w:hAnsi="Monotype Corsiva"/>
          <w:color w:val="FF0000"/>
          <w:sz w:val="56"/>
          <w:szCs w:val="56"/>
        </w:rPr>
      </w:pPr>
      <w:r w:rsidRPr="00D12B79">
        <w:rPr>
          <w:rFonts w:ascii="Monotype Corsiva" w:hAnsi="Monotype Corsiva"/>
          <w:color w:val="FF0000"/>
          <w:sz w:val="56"/>
          <w:szCs w:val="56"/>
        </w:rPr>
        <w:t>Благодарим всех за поддержку!</w:t>
      </w:r>
    </w:p>
    <w:p w:rsidR="006A51FD" w:rsidRDefault="006A51FD" w:rsidP="001F1B2D"/>
    <w:sectPr w:rsidR="006A51FD" w:rsidSect="00A97EA7">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
    <w:lvl w:ilvl="0">
      <w:start w:val="1"/>
      <w:numFmt w:val="bullet"/>
      <w:lvlText w:val=""/>
      <w:lvlJc w:val="left"/>
      <w:pPr>
        <w:tabs>
          <w:tab w:val="num" w:pos="1080"/>
        </w:tabs>
        <w:ind w:left="1080" w:hanging="360"/>
      </w:pPr>
      <w:rPr>
        <w:rFonts w:ascii="Symbol" w:hAnsi="Symbol"/>
      </w:rPr>
    </w:lvl>
  </w:abstractNum>
  <w:abstractNum w:abstractNumId="1">
    <w:nsid w:val="0000000A"/>
    <w:multiLevelType w:val="singleLevel"/>
    <w:tmpl w:val="0000000A"/>
    <w:name w:val="WW8Num9"/>
    <w:lvl w:ilvl="0">
      <w:start w:val="1"/>
      <w:numFmt w:val="bullet"/>
      <w:lvlText w:val=""/>
      <w:lvlJc w:val="left"/>
      <w:pPr>
        <w:tabs>
          <w:tab w:val="num" w:pos="1080"/>
        </w:tabs>
        <w:ind w:left="1080" w:hanging="360"/>
      </w:pPr>
      <w:rPr>
        <w:rFonts w:ascii="Symbol" w:hAnsi="Symbol"/>
      </w:rPr>
    </w:lvl>
  </w:abstractNum>
  <w:abstractNum w:abstractNumId="2">
    <w:nsid w:val="0000000C"/>
    <w:multiLevelType w:val="singleLevel"/>
    <w:tmpl w:val="0000000C"/>
    <w:name w:val="WW8Num11"/>
    <w:lvl w:ilvl="0">
      <w:start w:val="1"/>
      <w:numFmt w:val="bullet"/>
      <w:lvlText w:val=""/>
      <w:lvlJc w:val="left"/>
      <w:pPr>
        <w:tabs>
          <w:tab w:val="num" w:pos="1080"/>
        </w:tabs>
        <w:ind w:left="1080" w:hanging="360"/>
      </w:pPr>
      <w:rPr>
        <w:rFonts w:ascii="Symbol" w:hAnsi="Symbol"/>
      </w:rPr>
    </w:lvl>
  </w:abstractNum>
  <w:abstractNum w:abstractNumId="3">
    <w:nsid w:val="001A0A58"/>
    <w:multiLevelType w:val="multilevel"/>
    <w:tmpl w:val="4968A2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9E4E19"/>
    <w:multiLevelType w:val="hybridMultilevel"/>
    <w:tmpl w:val="DB38A1E8"/>
    <w:lvl w:ilvl="0" w:tplc="F7A65F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11B6C25"/>
    <w:multiLevelType w:val="hybridMultilevel"/>
    <w:tmpl w:val="468A9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29165CA"/>
    <w:multiLevelType w:val="hybridMultilevel"/>
    <w:tmpl w:val="5726B42C"/>
    <w:lvl w:ilvl="0" w:tplc="D3DE9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4C0748"/>
    <w:multiLevelType w:val="hybridMultilevel"/>
    <w:tmpl w:val="67441846"/>
    <w:lvl w:ilvl="0" w:tplc="B0AE8C20">
      <w:start w:val="1"/>
      <w:numFmt w:val="decimal"/>
      <w:lvlText w:val="%1."/>
      <w:lvlJc w:val="left"/>
      <w:pPr>
        <w:ind w:left="765" w:hanging="360"/>
      </w:pPr>
      <w:rPr>
        <w:rFonts w:hint="default"/>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8B63DAA"/>
    <w:multiLevelType w:val="hybridMultilevel"/>
    <w:tmpl w:val="A9D61DE8"/>
    <w:lvl w:ilvl="0" w:tplc="07940704">
      <w:start w:val="1"/>
      <w:numFmt w:val="bullet"/>
      <w:lvlText w:val="-"/>
      <w:lvlJc w:val="left"/>
      <w:pPr>
        <w:ind w:left="2205" w:hanging="360"/>
      </w:pPr>
      <w:rPr>
        <w:rFonts w:ascii="Vivaldi" w:hAnsi="Vivaldi"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9">
    <w:nsid w:val="231E01A8"/>
    <w:multiLevelType w:val="hybridMultilevel"/>
    <w:tmpl w:val="3388766C"/>
    <w:lvl w:ilvl="0" w:tplc="D52ED43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2B7A2CF3"/>
    <w:multiLevelType w:val="hybridMultilevel"/>
    <w:tmpl w:val="01C65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CA44BC"/>
    <w:multiLevelType w:val="hybridMultilevel"/>
    <w:tmpl w:val="67441846"/>
    <w:lvl w:ilvl="0" w:tplc="B0AE8C20">
      <w:start w:val="1"/>
      <w:numFmt w:val="decimal"/>
      <w:lvlText w:val="%1."/>
      <w:lvlJc w:val="left"/>
      <w:pPr>
        <w:ind w:left="765" w:hanging="360"/>
      </w:pPr>
      <w:rPr>
        <w:rFonts w:hint="default"/>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40731E1"/>
    <w:multiLevelType w:val="hybridMultilevel"/>
    <w:tmpl w:val="BDDAF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1506B"/>
    <w:multiLevelType w:val="hybridMultilevel"/>
    <w:tmpl w:val="33EEB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17CA4"/>
    <w:multiLevelType w:val="hybridMultilevel"/>
    <w:tmpl w:val="45DEC252"/>
    <w:lvl w:ilvl="0" w:tplc="122CA724">
      <w:start w:val="1"/>
      <w:numFmt w:val="bullet"/>
      <w:lvlText w:val=""/>
      <w:lvlJc w:val="left"/>
      <w:pPr>
        <w:tabs>
          <w:tab w:val="num" w:pos="720"/>
        </w:tabs>
        <w:ind w:left="720" w:hanging="360"/>
      </w:pPr>
      <w:rPr>
        <w:rFonts w:ascii="Wingdings 3" w:hAnsi="Wingdings 3" w:hint="default"/>
      </w:rPr>
    </w:lvl>
    <w:lvl w:ilvl="1" w:tplc="B3DEDBCA" w:tentative="1">
      <w:start w:val="1"/>
      <w:numFmt w:val="bullet"/>
      <w:lvlText w:val=""/>
      <w:lvlJc w:val="left"/>
      <w:pPr>
        <w:tabs>
          <w:tab w:val="num" w:pos="1440"/>
        </w:tabs>
        <w:ind w:left="1440" w:hanging="360"/>
      </w:pPr>
      <w:rPr>
        <w:rFonts w:ascii="Wingdings 3" w:hAnsi="Wingdings 3" w:hint="default"/>
      </w:rPr>
    </w:lvl>
    <w:lvl w:ilvl="2" w:tplc="5FE081C6" w:tentative="1">
      <w:start w:val="1"/>
      <w:numFmt w:val="bullet"/>
      <w:lvlText w:val=""/>
      <w:lvlJc w:val="left"/>
      <w:pPr>
        <w:tabs>
          <w:tab w:val="num" w:pos="2160"/>
        </w:tabs>
        <w:ind w:left="2160" w:hanging="360"/>
      </w:pPr>
      <w:rPr>
        <w:rFonts w:ascii="Wingdings 3" w:hAnsi="Wingdings 3" w:hint="default"/>
      </w:rPr>
    </w:lvl>
    <w:lvl w:ilvl="3" w:tplc="315E2848" w:tentative="1">
      <w:start w:val="1"/>
      <w:numFmt w:val="bullet"/>
      <w:lvlText w:val=""/>
      <w:lvlJc w:val="left"/>
      <w:pPr>
        <w:tabs>
          <w:tab w:val="num" w:pos="2880"/>
        </w:tabs>
        <w:ind w:left="2880" w:hanging="360"/>
      </w:pPr>
      <w:rPr>
        <w:rFonts w:ascii="Wingdings 3" w:hAnsi="Wingdings 3" w:hint="default"/>
      </w:rPr>
    </w:lvl>
    <w:lvl w:ilvl="4" w:tplc="BE96091E" w:tentative="1">
      <w:start w:val="1"/>
      <w:numFmt w:val="bullet"/>
      <w:lvlText w:val=""/>
      <w:lvlJc w:val="left"/>
      <w:pPr>
        <w:tabs>
          <w:tab w:val="num" w:pos="3600"/>
        </w:tabs>
        <w:ind w:left="3600" w:hanging="360"/>
      </w:pPr>
      <w:rPr>
        <w:rFonts w:ascii="Wingdings 3" w:hAnsi="Wingdings 3" w:hint="default"/>
      </w:rPr>
    </w:lvl>
    <w:lvl w:ilvl="5" w:tplc="11C88CCC" w:tentative="1">
      <w:start w:val="1"/>
      <w:numFmt w:val="bullet"/>
      <w:lvlText w:val=""/>
      <w:lvlJc w:val="left"/>
      <w:pPr>
        <w:tabs>
          <w:tab w:val="num" w:pos="4320"/>
        </w:tabs>
        <w:ind w:left="4320" w:hanging="360"/>
      </w:pPr>
      <w:rPr>
        <w:rFonts w:ascii="Wingdings 3" w:hAnsi="Wingdings 3" w:hint="default"/>
      </w:rPr>
    </w:lvl>
    <w:lvl w:ilvl="6" w:tplc="13D2E45C" w:tentative="1">
      <w:start w:val="1"/>
      <w:numFmt w:val="bullet"/>
      <w:lvlText w:val=""/>
      <w:lvlJc w:val="left"/>
      <w:pPr>
        <w:tabs>
          <w:tab w:val="num" w:pos="5040"/>
        </w:tabs>
        <w:ind w:left="5040" w:hanging="360"/>
      </w:pPr>
      <w:rPr>
        <w:rFonts w:ascii="Wingdings 3" w:hAnsi="Wingdings 3" w:hint="default"/>
      </w:rPr>
    </w:lvl>
    <w:lvl w:ilvl="7" w:tplc="64B0228C" w:tentative="1">
      <w:start w:val="1"/>
      <w:numFmt w:val="bullet"/>
      <w:lvlText w:val=""/>
      <w:lvlJc w:val="left"/>
      <w:pPr>
        <w:tabs>
          <w:tab w:val="num" w:pos="5760"/>
        </w:tabs>
        <w:ind w:left="5760" w:hanging="360"/>
      </w:pPr>
      <w:rPr>
        <w:rFonts w:ascii="Wingdings 3" w:hAnsi="Wingdings 3" w:hint="default"/>
      </w:rPr>
    </w:lvl>
    <w:lvl w:ilvl="8" w:tplc="D77E9414" w:tentative="1">
      <w:start w:val="1"/>
      <w:numFmt w:val="bullet"/>
      <w:lvlText w:val=""/>
      <w:lvlJc w:val="left"/>
      <w:pPr>
        <w:tabs>
          <w:tab w:val="num" w:pos="6480"/>
        </w:tabs>
        <w:ind w:left="6480" w:hanging="360"/>
      </w:pPr>
      <w:rPr>
        <w:rFonts w:ascii="Wingdings 3" w:hAnsi="Wingdings 3" w:hint="default"/>
      </w:rPr>
    </w:lvl>
  </w:abstractNum>
  <w:abstractNum w:abstractNumId="15">
    <w:nsid w:val="3EEA50FE"/>
    <w:multiLevelType w:val="multilevel"/>
    <w:tmpl w:val="E548B6C8"/>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41D53D3"/>
    <w:multiLevelType w:val="hybridMultilevel"/>
    <w:tmpl w:val="3460A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B4D7C"/>
    <w:multiLevelType w:val="hybridMultilevel"/>
    <w:tmpl w:val="3C587F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09127B"/>
    <w:multiLevelType w:val="hybridMultilevel"/>
    <w:tmpl w:val="3754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EB7D75"/>
    <w:multiLevelType w:val="multilevel"/>
    <w:tmpl w:val="71AAF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5F1564D"/>
    <w:multiLevelType w:val="hybridMultilevel"/>
    <w:tmpl w:val="33EEB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832D22"/>
    <w:multiLevelType w:val="hybridMultilevel"/>
    <w:tmpl w:val="45067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CE0468"/>
    <w:multiLevelType w:val="hybridMultilevel"/>
    <w:tmpl w:val="142644CA"/>
    <w:lvl w:ilvl="0" w:tplc="226E1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C03763"/>
    <w:multiLevelType w:val="hybridMultilevel"/>
    <w:tmpl w:val="3B92CC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9F76CCA"/>
    <w:multiLevelType w:val="hybridMultilevel"/>
    <w:tmpl w:val="BDDAF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8766E"/>
    <w:multiLevelType w:val="hybridMultilevel"/>
    <w:tmpl w:val="5F603EC0"/>
    <w:lvl w:ilvl="0" w:tplc="F7A65F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57C791E"/>
    <w:multiLevelType w:val="hybridMultilevel"/>
    <w:tmpl w:val="42529B34"/>
    <w:lvl w:ilvl="0" w:tplc="8938CD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126A29"/>
    <w:multiLevelType w:val="hybridMultilevel"/>
    <w:tmpl w:val="A13022E6"/>
    <w:lvl w:ilvl="0" w:tplc="F2F421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B0538E6"/>
    <w:multiLevelType w:val="hybridMultilevel"/>
    <w:tmpl w:val="D370F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B6229D4"/>
    <w:multiLevelType w:val="hybridMultilevel"/>
    <w:tmpl w:val="A38A80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6"/>
  </w:num>
  <w:num w:numId="4">
    <w:abstractNumId w:val="17"/>
  </w:num>
  <w:num w:numId="5">
    <w:abstractNumId w:val="15"/>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25"/>
  </w:num>
  <w:num w:numId="16">
    <w:abstractNumId w:val="4"/>
  </w:num>
  <w:num w:numId="17">
    <w:abstractNumId w:val="21"/>
  </w:num>
  <w:num w:numId="18">
    <w:abstractNumId w:val="20"/>
  </w:num>
  <w:num w:numId="19">
    <w:abstractNumId w:val="13"/>
  </w:num>
  <w:num w:numId="20">
    <w:abstractNumId w:val="24"/>
  </w:num>
  <w:num w:numId="21">
    <w:abstractNumId w:val="12"/>
  </w:num>
  <w:num w:numId="22">
    <w:abstractNumId w:val="14"/>
  </w:num>
  <w:num w:numId="23">
    <w:abstractNumId w:val="7"/>
  </w:num>
  <w:num w:numId="24">
    <w:abstractNumId w:val="18"/>
  </w:num>
  <w:num w:numId="25">
    <w:abstractNumId w:val="26"/>
  </w:num>
  <w:num w:numId="26">
    <w:abstractNumId w:val="11"/>
  </w:num>
  <w:num w:numId="27">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217F"/>
    <w:rsid w:val="000004DA"/>
    <w:rsid w:val="00001124"/>
    <w:rsid w:val="000011E9"/>
    <w:rsid w:val="00001865"/>
    <w:rsid w:val="0000197D"/>
    <w:rsid w:val="000019D1"/>
    <w:rsid w:val="00001EB5"/>
    <w:rsid w:val="00002E23"/>
    <w:rsid w:val="00002E2C"/>
    <w:rsid w:val="00002E8F"/>
    <w:rsid w:val="00003464"/>
    <w:rsid w:val="00003599"/>
    <w:rsid w:val="00003858"/>
    <w:rsid w:val="00003919"/>
    <w:rsid w:val="00003B1A"/>
    <w:rsid w:val="0000470E"/>
    <w:rsid w:val="00004A78"/>
    <w:rsid w:val="00005EFF"/>
    <w:rsid w:val="00005FFF"/>
    <w:rsid w:val="000073DC"/>
    <w:rsid w:val="00007702"/>
    <w:rsid w:val="00007706"/>
    <w:rsid w:val="00007EE6"/>
    <w:rsid w:val="00007F76"/>
    <w:rsid w:val="00007FF8"/>
    <w:rsid w:val="00010003"/>
    <w:rsid w:val="00010776"/>
    <w:rsid w:val="0001077E"/>
    <w:rsid w:val="000110A1"/>
    <w:rsid w:val="000110D8"/>
    <w:rsid w:val="00011715"/>
    <w:rsid w:val="00011C1B"/>
    <w:rsid w:val="0001232D"/>
    <w:rsid w:val="000126F3"/>
    <w:rsid w:val="000128F8"/>
    <w:rsid w:val="00012A1A"/>
    <w:rsid w:val="00012DAD"/>
    <w:rsid w:val="00012F57"/>
    <w:rsid w:val="00012F6E"/>
    <w:rsid w:val="00013D7F"/>
    <w:rsid w:val="000144F2"/>
    <w:rsid w:val="000146FA"/>
    <w:rsid w:val="00014DED"/>
    <w:rsid w:val="00014E75"/>
    <w:rsid w:val="000153E7"/>
    <w:rsid w:val="00015444"/>
    <w:rsid w:val="000154A3"/>
    <w:rsid w:val="0001560B"/>
    <w:rsid w:val="0001578F"/>
    <w:rsid w:val="00015807"/>
    <w:rsid w:val="00015B81"/>
    <w:rsid w:val="00015C1F"/>
    <w:rsid w:val="00015C30"/>
    <w:rsid w:val="0001611C"/>
    <w:rsid w:val="00016482"/>
    <w:rsid w:val="00016917"/>
    <w:rsid w:val="00016948"/>
    <w:rsid w:val="00016A14"/>
    <w:rsid w:val="00016F26"/>
    <w:rsid w:val="00016F5B"/>
    <w:rsid w:val="0001772B"/>
    <w:rsid w:val="00017B32"/>
    <w:rsid w:val="00017B49"/>
    <w:rsid w:val="00020066"/>
    <w:rsid w:val="00020B4C"/>
    <w:rsid w:val="00020B95"/>
    <w:rsid w:val="00020CBF"/>
    <w:rsid w:val="0002131C"/>
    <w:rsid w:val="000216AB"/>
    <w:rsid w:val="000220BE"/>
    <w:rsid w:val="000224F4"/>
    <w:rsid w:val="0002256B"/>
    <w:rsid w:val="00022B41"/>
    <w:rsid w:val="00022EE4"/>
    <w:rsid w:val="0002314A"/>
    <w:rsid w:val="0002382A"/>
    <w:rsid w:val="00024052"/>
    <w:rsid w:val="000240E6"/>
    <w:rsid w:val="000251B4"/>
    <w:rsid w:val="0002550E"/>
    <w:rsid w:val="000255DD"/>
    <w:rsid w:val="0002588E"/>
    <w:rsid w:val="00025FD3"/>
    <w:rsid w:val="000264A4"/>
    <w:rsid w:val="00026823"/>
    <w:rsid w:val="00026A13"/>
    <w:rsid w:val="00026E56"/>
    <w:rsid w:val="000273E8"/>
    <w:rsid w:val="0002784C"/>
    <w:rsid w:val="00027C93"/>
    <w:rsid w:val="00030C78"/>
    <w:rsid w:val="00030C9D"/>
    <w:rsid w:val="00031934"/>
    <w:rsid w:val="00032065"/>
    <w:rsid w:val="0003217A"/>
    <w:rsid w:val="00032EBB"/>
    <w:rsid w:val="00033260"/>
    <w:rsid w:val="00033415"/>
    <w:rsid w:val="00033861"/>
    <w:rsid w:val="00033874"/>
    <w:rsid w:val="00033F35"/>
    <w:rsid w:val="000349DF"/>
    <w:rsid w:val="00034D5D"/>
    <w:rsid w:val="00034DE2"/>
    <w:rsid w:val="00035375"/>
    <w:rsid w:val="00035709"/>
    <w:rsid w:val="000357E2"/>
    <w:rsid w:val="00035877"/>
    <w:rsid w:val="000367DD"/>
    <w:rsid w:val="00037316"/>
    <w:rsid w:val="000377DD"/>
    <w:rsid w:val="00037C38"/>
    <w:rsid w:val="00037C6E"/>
    <w:rsid w:val="00040337"/>
    <w:rsid w:val="00040470"/>
    <w:rsid w:val="00041414"/>
    <w:rsid w:val="000416B2"/>
    <w:rsid w:val="00041867"/>
    <w:rsid w:val="00041EDD"/>
    <w:rsid w:val="000420D9"/>
    <w:rsid w:val="0004226D"/>
    <w:rsid w:val="000423AF"/>
    <w:rsid w:val="00042AB0"/>
    <w:rsid w:val="00042EBA"/>
    <w:rsid w:val="00043005"/>
    <w:rsid w:val="00043360"/>
    <w:rsid w:val="000440F1"/>
    <w:rsid w:val="000445F1"/>
    <w:rsid w:val="0004564B"/>
    <w:rsid w:val="000456D1"/>
    <w:rsid w:val="00045AF4"/>
    <w:rsid w:val="0004662D"/>
    <w:rsid w:val="0004668C"/>
    <w:rsid w:val="00046CB6"/>
    <w:rsid w:val="00047016"/>
    <w:rsid w:val="00047591"/>
    <w:rsid w:val="000479DE"/>
    <w:rsid w:val="00047CAB"/>
    <w:rsid w:val="0005006B"/>
    <w:rsid w:val="00050AEF"/>
    <w:rsid w:val="000512AD"/>
    <w:rsid w:val="00051490"/>
    <w:rsid w:val="00051DF2"/>
    <w:rsid w:val="00051FDF"/>
    <w:rsid w:val="000520CA"/>
    <w:rsid w:val="00052477"/>
    <w:rsid w:val="000528CF"/>
    <w:rsid w:val="00052A82"/>
    <w:rsid w:val="00052DD4"/>
    <w:rsid w:val="00053123"/>
    <w:rsid w:val="00053686"/>
    <w:rsid w:val="000537A9"/>
    <w:rsid w:val="00053842"/>
    <w:rsid w:val="00053A84"/>
    <w:rsid w:val="00053C87"/>
    <w:rsid w:val="00053CDE"/>
    <w:rsid w:val="00053D1F"/>
    <w:rsid w:val="00054351"/>
    <w:rsid w:val="00054BAD"/>
    <w:rsid w:val="00055003"/>
    <w:rsid w:val="0005547E"/>
    <w:rsid w:val="00055B41"/>
    <w:rsid w:val="00055DDF"/>
    <w:rsid w:val="00055ED9"/>
    <w:rsid w:val="0005614C"/>
    <w:rsid w:val="00056592"/>
    <w:rsid w:val="00056865"/>
    <w:rsid w:val="00056D63"/>
    <w:rsid w:val="000577A9"/>
    <w:rsid w:val="000578E9"/>
    <w:rsid w:val="00057D0D"/>
    <w:rsid w:val="0006053A"/>
    <w:rsid w:val="0006117C"/>
    <w:rsid w:val="000612BA"/>
    <w:rsid w:val="00061412"/>
    <w:rsid w:val="000618FF"/>
    <w:rsid w:val="00061985"/>
    <w:rsid w:val="00061B12"/>
    <w:rsid w:val="000621CB"/>
    <w:rsid w:val="0006238C"/>
    <w:rsid w:val="000625DF"/>
    <w:rsid w:val="000626F7"/>
    <w:rsid w:val="00062FE0"/>
    <w:rsid w:val="000630EF"/>
    <w:rsid w:val="000639C3"/>
    <w:rsid w:val="0006463A"/>
    <w:rsid w:val="00064CE5"/>
    <w:rsid w:val="00064D20"/>
    <w:rsid w:val="00064E4F"/>
    <w:rsid w:val="00065104"/>
    <w:rsid w:val="000653C7"/>
    <w:rsid w:val="00065B14"/>
    <w:rsid w:val="00065C6A"/>
    <w:rsid w:val="00065C90"/>
    <w:rsid w:val="00066111"/>
    <w:rsid w:val="0006615E"/>
    <w:rsid w:val="00066197"/>
    <w:rsid w:val="0006658A"/>
    <w:rsid w:val="00066757"/>
    <w:rsid w:val="00067305"/>
    <w:rsid w:val="0006738C"/>
    <w:rsid w:val="00067DA7"/>
    <w:rsid w:val="00067EA9"/>
    <w:rsid w:val="000700D1"/>
    <w:rsid w:val="000701A9"/>
    <w:rsid w:val="00070240"/>
    <w:rsid w:val="00070312"/>
    <w:rsid w:val="00070978"/>
    <w:rsid w:val="00070C02"/>
    <w:rsid w:val="00071194"/>
    <w:rsid w:val="00071300"/>
    <w:rsid w:val="000717C0"/>
    <w:rsid w:val="00071A63"/>
    <w:rsid w:val="00071AEB"/>
    <w:rsid w:val="00072025"/>
    <w:rsid w:val="00072295"/>
    <w:rsid w:val="000730FE"/>
    <w:rsid w:val="0007312F"/>
    <w:rsid w:val="00073614"/>
    <w:rsid w:val="0007380D"/>
    <w:rsid w:val="00074873"/>
    <w:rsid w:val="000748FA"/>
    <w:rsid w:val="00074A24"/>
    <w:rsid w:val="00074AD5"/>
    <w:rsid w:val="0007514B"/>
    <w:rsid w:val="0007525F"/>
    <w:rsid w:val="00075554"/>
    <w:rsid w:val="000757AE"/>
    <w:rsid w:val="00075A98"/>
    <w:rsid w:val="000767CC"/>
    <w:rsid w:val="00076BD3"/>
    <w:rsid w:val="00076BD4"/>
    <w:rsid w:val="00076C2E"/>
    <w:rsid w:val="00076C61"/>
    <w:rsid w:val="00076F8B"/>
    <w:rsid w:val="00077267"/>
    <w:rsid w:val="00077B09"/>
    <w:rsid w:val="00077BEC"/>
    <w:rsid w:val="000800CD"/>
    <w:rsid w:val="000807D1"/>
    <w:rsid w:val="000808AE"/>
    <w:rsid w:val="00082D04"/>
    <w:rsid w:val="00083196"/>
    <w:rsid w:val="000831BC"/>
    <w:rsid w:val="000831F6"/>
    <w:rsid w:val="000832D6"/>
    <w:rsid w:val="000834BB"/>
    <w:rsid w:val="000836D5"/>
    <w:rsid w:val="000839DB"/>
    <w:rsid w:val="00083AD6"/>
    <w:rsid w:val="00083CB1"/>
    <w:rsid w:val="000840A6"/>
    <w:rsid w:val="000845DF"/>
    <w:rsid w:val="00084A08"/>
    <w:rsid w:val="000851BA"/>
    <w:rsid w:val="0008537F"/>
    <w:rsid w:val="00085682"/>
    <w:rsid w:val="00085B22"/>
    <w:rsid w:val="00085C56"/>
    <w:rsid w:val="000862DC"/>
    <w:rsid w:val="00087112"/>
    <w:rsid w:val="000872FA"/>
    <w:rsid w:val="000875C8"/>
    <w:rsid w:val="000876D7"/>
    <w:rsid w:val="00087707"/>
    <w:rsid w:val="000879EF"/>
    <w:rsid w:val="00090450"/>
    <w:rsid w:val="000915D1"/>
    <w:rsid w:val="00091719"/>
    <w:rsid w:val="00091EFA"/>
    <w:rsid w:val="00092061"/>
    <w:rsid w:val="000921E2"/>
    <w:rsid w:val="00092723"/>
    <w:rsid w:val="00092FFF"/>
    <w:rsid w:val="00093AD3"/>
    <w:rsid w:val="00093B71"/>
    <w:rsid w:val="00093C01"/>
    <w:rsid w:val="00093E0C"/>
    <w:rsid w:val="00094539"/>
    <w:rsid w:val="00094D71"/>
    <w:rsid w:val="00094FA8"/>
    <w:rsid w:val="00095229"/>
    <w:rsid w:val="000952DD"/>
    <w:rsid w:val="00095D15"/>
    <w:rsid w:val="0009648D"/>
    <w:rsid w:val="00096770"/>
    <w:rsid w:val="00096AFE"/>
    <w:rsid w:val="000971E3"/>
    <w:rsid w:val="00097557"/>
    <w:rsid w:val="000978E0"/>
    <w:rsid w:val="00097928"/>
    <w:rsid w:val="00097CDC"/>
    <w:rsid w:val="00097DE1"/>
    <w:rsid w:val="00097FB4"/>
    <w:rsid w:val="000A011C"/>
    <w:rsid w:val="000A046E"/>
    <w:rsid w:val="000A0804"/>
    <w:rsid w:val="000A0BC0"/>
    <w:rsid w:val="000A0CEA"/>
    <w:rsid w:val="000A0FEB"/>
    <w:rsid w:val="000A137E"/>
    <w:rsid w:val="000A14D8"/>
    <w:rsid w:val="000A1C39"/>
    <w:rsid w:val="000A200D"/>
    <w:rsid w:val="000A212E"/>
    <w:rsid w:val="000A29E3"/>
    <w:rsid w:val="000A2D7A"/>
    <w:rsid w:val="000A338A"/>
    <w:rsid w:val="000A356B"/>
    <w:rsid w:val="000A3BEB"/>
    <w:rsid w:val="000A3CBC"/>
    <w:rsid w:val="000A3ED5"/>
    <w:rsid w:val="000A41B4"/>
    <w:rsid w:val="000A4811"/>
    <w:rsid w:val="000A4E3C"/>
    <w:rsid w:val="000A5051"/>
    <w:rsid w:val="000A52B7"/>
    <w:rsid w:val="000A597E"/>
    <w:rsid w:val="000A59A0"/>
    <w:rsid w:val="000A6461"/>
    <w:rsid w:val="000A6729"/>
    <w:rsid w:val="000A76F6"/>
    <w:rsid w:val="000A77D6"/>
    <w:rsid w:val="000B050D"/>
    <w:rsid w:val="000B0A9A"/>
    <w:rsid w:val="000B15E1"/>
    <w:rsid w:val="000B192F"/>
    <w:rsid w:val="000B1D27"/>
    <w:rsid w:val="000B2239"/>
    <w:rsid w:val="000B264A"/>
    <w:rsid w:val="000B26C6"/>
    <w:rsid w:val="000B2A71"/>
    <w:rsid w:val="000B2B70"/>
    <w:rsid w:val="000B2FF6"/>
    <w:rsid w:val="000B34A7"/>
    <w:rsid w:val="000B39C4"/>
    <w:rsid w:val="000B4A3F"/>
    <w:rsid w:val="000B5084"/>
    <w:rsid w:val="000B5171"/>
    <w:rsid w:val="000B576D"/>
    <w:rsid w:val="000B588F"/>
    <w:rsid w:val="000B5E19"/>
    <w:rsid w:val="000B608C"/>
    <w:rsid w:val="000B6388"/>
    <w:rsid w:val="000B63E9"/>
    <w:rsid w:val="000B65B9"/>
    <w:rsid w:val="000B66E5"/>
    <w:rsid w:val="000B6700"/>
    <w:rsid w:val="000B69BF"/>
    <w:rsid w:val="000B6E0D"/>
    <w:rsid w:val="000B6E26"/>
    <w:rsid w:val="000B71E9"/>
    <w:rsid w:val="000B7266"/>
    <w:rsid w:val="000B7350"/>
    <w:rsid w:val="000B78A9"/>
    <w:rsid w:val="000B7B52"/>
    <w:rsid w:val="000B7CBA"/>
    <w:rsid w:val="000B7D9A"/>
    <w:rsid w:val="000B7F16"/>
    <w:rsid w:val="000B7FBC"/>
    <w:rsid w:val="000C01B7"/>
    <w:rsid w:val="000C089C"/>
    <w:rsid w:val="000C0B6A"/>
    <w:rsid w:val="000C0F29"/>
    <w:rsid w:val="000C10F1"/>
    <w:rsid w:val="000C1294"/>
    <w:rsid w:val="000C17E6"/>
    <w:rsid w:val="000C18A1"/>
    <w:rsid w:val="000C1F54"/>
    <w:rsid w:val="000C2AC9"/>
    <w:rsid w:val="000C306C"/>
    <w:rsid w:val="000C3175"/>
    <w:rsid w:val="000C34DE"/>
    <w:rsid w:val="000C3564"/>
    <w:rsid w:val="000C3DB2"/>
    <w:rsid w:val="000C41F7"/>
    <w:rsid w:val="000C4240"/>
    <w:rsid w:val="000C443A"/>
    <w:rsid w:val="000C49EB"/>
    <w:rsid w:val="000C51C7"/>
    <w:rsid w:val="000C556F"/>
    <w:rsid w:val="000C58B8"/>
    <w:rsid w:val="000C5AA8"/>
    <w:rsid w:val="000C5EAA"/>
    <w:rsid w:val="000C67FC"/>
    <w:rsid w:val="000C6C7C"/>
    <w:rsid w:val="000C7996"/>
    <w:rsid w:val="000C7A73"/>
    <w:rsid w:val="000C7DDB"/>
    <w:rsid w:val="000D03F3"/>
    <w:rsid w:val="000D10B0"/>
    <w:rsid w:val="000D16A9"/>
    <w:rsid w:val="000D1A7A"/>
    <w:rsid w:val="000D1CB2"/>
    <w:rsid w:val="000D21EC"/>
    <w:rsid w:val="000D2296"/>
    <w:rsid w:val="000D2807"/>
    <w:rsid w:val="000D30F1"/>
    <w:rsid w:val="000D3161"/>
    <w:rsid w:val="000D394C"/>
    <w:rsid w:val="000D3DAE"/>
    <w:rsid w:val="000D402A"/>
    <w:rsid w:val="000D48D8"/>
    <w:rsid w:val="000D4AF2"/>
    <w:rsid w:val="000D4B54"/>
    <w:rsid w:val="000D4E32"/>
    <w:rsid w:val="000D505A"/>
    <w:rsid w:val="000D6739"/>
    <w:rsid w:val="000D71B3"/>
    <w:rsid w:val="000D7574"/>
    <w:rsid w:val="000D759F"/>
    <w:rsid w:val="000D798D"/>
    <w:rsid w:val="000D7A7B"/>
    <w:rsid w:val="000D7F19"/>
    <w:rsid w:val="000E049B"/>
    <w:rsid w:val="000E1405"/>
    <w:rsid w:val="000E1416"/>
    <w:rsid w:val="000E16AC"/>
    <w:rsid w:val="000E16D0"/>
    <w:rsid w:val="000E2154"/>
    <w:rsid w:val="000E3090"/>
    <w:rsid w:val="000E31C1"/>
    <w:rsid w:val="000E3401"/>
    <w:rsid w:val="000E42A3"/>
    <w:rsid w:val="000E42A4"/>
    <w:rsid w:val="000E491C"/>
    <w:rsid w:val="000E4948"/>
    <w:rsid w:val="000E523E"/>
    <w:rsid w:val="000E5441"/>
    <w:rsid w:val="000E63D8"/>
    <w:rsid w:val="000E6444"/>
    <w:rsid w:val="000E64F6"/>
    <w:rsid w:val="000E67E8"/>
    <w:rsid w:val="000E72AA"/>
    <w:rsid w:val="000E7605"/>
    <w:rsid w:val="000E7CF2"/>
    <w:rsid w:val="000E7D74"/>
    <w:rsid w:val="000E7DA1"/>
    <w:rsid w:val="000F05FC"/>
    <w:rsid w:val="000F0777"/>
    <w:rsid w:val="000F0823"/>
    <w:rsid w:val="000F0C31"/>
    <w:rsid w:val="000F0E70"/>
    <w:rsid w:val="000F0E94"/>
    <w:rsid w:val="000F10A6"/>
    <w:rsid w:val="000F1395"/>
    <w:rsid w:val="000F16D0"/>
    <w:rsid w:val="000F1799"/>
    <w:rsid w:val="000F1A32"/>
    <w:rsid w:val="000F203C"/>
    <w:rsid w:val="000F238C"/>
    <w:rsid w:val="000F273B"/>
    <w:rsid w:val="000F2ECE"/>
    <w:rsid w:val="000F32FD"/>
    <w:rsid w:val="000F3315"/>
    <w:rsid w:val="000F37D0"/>
    <w:rsid w:val="000F38F2"/>
    <w:rsid w:val="000F44C1"/>
    <w:rsid w:val="000F4A1F"/>
    <w:rsid w:val="000F4AAD"/>
    <w:rsid w:val="000F4EB8"/>
    <w:rsid w:val="000F4EBD"/>
    <w:rsid w:val="000F6EF0"/>
    <w:rsid w:val="000F747A"/>
    <w:rsid w:val="000F75A3"/>
    <w:rsid w:val="000F79DF"/>
    <w:rsid w:val="000F7E3F"/>
    <w:rsid w:val="000F7F75"/>
    <w:rsid w:val="00100027"/>
    <w:rsid w:val="001003C5"/>
    <w:rsid w:val="001013FE"/>
    <w:rsid w:val="00101867"/>
    <w:rsid w:val="001018BE"/>
    <w:rsid w:val="00101F08"/>
    <w:rsid w:val="001021AA"/>
    <w:rsid w:val="0010262C"/>
    <w:rsid w:val="00102673"/>
    <w:rsid w:val="00102A64"/>
    <w:rsid w:val="00103249"/>
    <w:rsid w:val="001034CB"/>
    <w:rsid w:val="00103813"/>
    <w:rsid w:val="00103D24"/>
    <w:rsid w:val="0010412D"/>
    <w:rsid w:val="001042C6"/>
    <w:rsid w:val="001053CE"/>
    <w:rsid w:val="0010575A"/>
    <w:rsid w:val="0010598A"/>
    <w:rsid w:val="00105E03"/>
    <w:rsid w:val="0010645E"/>
    <w:rsid w:val="0010667C"/>
    <w:rsid w:val="001071D8"/>
    <w:rsid w:val="00107AD6"/>
    <w:rsid w:val="00107CB1"/>
    <w:rsid w:val="00107F1E"/>
    <w:rsid w:val="001104F6"/>
    <w:rsid w:val="00110513"/>
    <w:rsid w:val="0011089E"/>
    <w:rsid w:val="00110AFF"/>
    <w:rsid w:val="00110DA1"/>
    <w:rsid w:val="00111157"/>
    <w:rsid w:val="001115F4"/>
    <w:rsid w:val="0011164C"/>
    <w:rsid w:val="00112027"/>
    <w:rsid w:val="00112115"/>
    <w:rsid w:val="001126E1"/>
    <w:rsid w:val="00112866"/>
    <w:rsid w:val="00112907"/>
    <w:rsid w:val="001129FD"/>
    <w:rsid w:val="001132D4"/>
    <w:rsid w:val="0011381F"/>
    <w:rsid w:val="00113DE9"/>
    <w:rsid w:val="00114035"/>
    <w:rsid w:val="00114391"/>
    <w:rsid w:val="00114A90"/>
    <w:rsid w:val="00114B4D"/>
    <w:rsid w:val="00114E1C"/>
    <w:rsid w:val="001151A6"/>
    <w:rsid w:val="00115238"/>
    <w:rsid w:val="00115306"/>
    <w:rsid w:val="001158BD"/>
    <w:rsid w:val="00115CED"/>
    <w:rsid w:val="0011619D"/>
    <w:rsid w:val="00116575"/>
    <w:rsid w:val="0011675E"/>
    <w:rsid w:val="0011698F"/>
    <w:rsid w:val="00116BD5"/>
    <w:rsid w:val="00116DAF"/>
    <w:rsid w:val="00116E68"/>
    <w:rsid w:val="001170D3"/>
    <w:rsid w:val="001172C1"/>
    <w:rsid w:val="0011777F"/>
    <w:rsid w:val="0011784A"/>
    <w:rsid w:val="00120345"/>
    <w:rsid w:val="0012058F"/>
    <w:rsid w:val="00120FA8"/>
    <w:rsid w:val="001210AC"/>
    <w:rsid w:val="00121188"/>
    <w:rsid w:val="00121DFA"/>
    <w:rsid w:val="001225CD"/>
    <w:rsid w:val="00122773"/>
    <w:rsid w:val="001233C5"/>
    <w:rsid w:val="00123A73"/>
    <w:rsid w:val="00123DF1"/>
    <w:rsid w:val="00123E74"/>
    <w:rsid w:val="001240F0"/>
    <w:rsid w:val="001246FC"/>
    <w:rsid w:val="001248D3"/>
    <w:rsid w:val="00124C3F"/>
    <w:rsid w:val="00124E6F"/>
    <w:rsid w:val="001250A6"/>
    <w:rsid w:val="001252A4"/>
    <w:rsid w:val="00125A27"/>
    <w:rsid w:val="00125AEC"/>
    <w:rsid w:val="0012619F"/>
    <w:rsid w:val="001264F6"/>
    <w:rsid w:val="0012780C"/>
    <w:rsid w:val="00127C9F"/>
    <w:rsid w:val="00127EA6"/>
    <w:rsid w:val="001305CF"/>
    <w:rsid w:val="0013102E"/>
    <w:rsid w:val="00131136"/>
    <w:rsid w:val="001311E6"/>
    <w:rsid w:val="0013187D"/>
    <w:rsid w:val="001318DA"/>
    <w:rsid w:val="00131906"/>
    <w:rsid w:val="00131C54"/>
    <w:rsid w:val="00131DE0"/>
    <w:rsid w:val="00131E10"/>
    <w:rsid w:val="00131EA0"/>
    <w:rsid w:val="00131F20"/>
    <w:rsid w:val="00131FC5"/>
    <w:rsid w:val="00132431"/>
    <w:rsid w:val="00132464"/>
    <w:rsid w:val="00133DA9"/>
    <w:rsid w:val="001341F4"/>
    <w:rsid w:val="00134910"/>
    <w:rsid w:val="001350CA"/>
    <w:rsid w:val="00135D23"/>
    <w:rsid w:val="00135FA4"/>
    <w:rsid w:val="001365DD"/>
    <w:rsid w:val="001366FD"/>
    <w:rsid w:val="00136DB2"/>
    <w:rsid w:val="001370EF"/>
    <w:rsid w:val="0013729D"/>
    <w:rsid w:val="00137B14"/>
    <w:rsid w:val="00137E35"/>
    <w:rsid w:val="00140154"/>
    <w:rsid w:val="001404F0"/>
    <w:rsid w:val="00140585"/>
    <w:rsid w:val="00140622"/>
    <w:rsid w:val="00140B0A"/>
    <w:rsid w:val="00140C7F"/>
    <w:rsid w:val="00140FF7"/>
    <w:rsid w:val="001414D8"/>
    <w:rsid w:val="001415C3"/>
    <w:rsid w:val="001415D3"/>
    <w:rsid w:val="001415EB"/>
    <w:rsid w:val="0014160E"/>
    <w:rsid w:val="001416B3"/>
    <w:rsid w:val="00141704"/>
    <w:rsid w:val="001417CE"/>
    <w:rsid w:val="001419E1"/>
    <w:rsid w:val="00142061"/>
    <w:rsid w:val="0014248F"/>
    <w:rsid w:val="00142865"/>
    <w:rsid w:val="00142B8B"/>
    <w:rsid w:val="00142D54"/>
    <w:rsid w:val="00142FDA"/>
    <w:rsid w:val="00143303"/>
    <w:rsid w:val="00143316"/>
    <w:rsid w:val="001438C0"/>
    <w:rsid w:val="001438DC"/>
    <w:rsid w:val="00144053"/>
    <w:rsid w:val="001446E3"/>
    <w:rsid w:val="0014481F"/>
    <w:rsid w:val="001449E3"/>
    <w:rsid w:val="00144B54"/>
    <w:rsid w:val="00144BD0"/>
    <w:rsid w:val="00144BFA"/>
    <w:rsid w:val="00144D8A"/>
    <w:rsid w:val="00144EFF"/>
    <w:rsid w:val="00144F0C"/>
    <w:rsid w:val="001450D2"/>
    <w:rsid w:val="001452BC"/>
    <w:rsid w:val="00145B2A"/>
    <w:rsid w:val="00145DEB"/>
    <w:rsid w:val="001461F1"/>
    <w:rsid w:val="001461FB"/>
    <w:rsid w:val="001463E2"/>
    <w:rsid w:val="001468EC"/>
    <w:rsid w:val="00146AF8"/>
    <w:rsid w:val="00146C0A"/>
    <w:rsid w:val="00146D5E"/>
    <w:rsid w:val="001473D6"/>
    <w:rsid w:val="00147474"/>
    <w:rsid w:val="0014776E"/>
    <w:rsid w:val="00147FB9"/>
    <w:rsid w:val="001502F3"/>
    <w:rsid w:val="00150807"/>
    <w:rsid w:val="00150869"/>
    <w:rsid w:val="00150A8F"/>
    <w:rsid w:val="00150DEA"/>
    <w:rsid w:val="00151C8B"/>
    <w:rsid w:val="001521A1"/>
    <w:rsid w:val="00152423"/>
    <w:rsid w:val="00152651"/>
    <w:rsid w:val="001536C4"/>
    <w:rsid w:val="00153A15"/>
    <w:rsid w:val="00153ABE"/>
    <w:rsid w:val="00153C0C"/>
    <w:rsid w:val="00153DAD"/>
    <w:rsid w:val="00153DE2"/>
    <w:rsid w:val="00154001"/>
    <w:rsid w:val="0015470B"/>
    <w:rsid w:val="00154773"/>
    <w:rsid w:val="00154F5E"/>
    <w:rsid w:val="00155176"/>
    <w:rsid w:val="001551E6"/>
    <w:rsid w:val="00155467"/>
    <w:rsid w:val="00155594"/>
    <w:rsid w:val="0015561E"/>
    <w:rsid w:val="00156430"/>
    <w:rsid w:val="0015655A"/>
    <w:rsid w:val="00156779"/>
    <w:rsid w:val="00156A69"/>
    <w:rsid w:val="00156DF0"/>
    <w:rsid w:val="00157095"/>
    <w:rsid w:val="00157A46"/>
    <w:rsid w:val="001604C8"/>
    <w:rsid w:val="00160A15"/>
    <w:rsid w:val="00160AEE"/>
    <w:rsid w:val="001611DA"/>
    <w:rsid w:val="0016143E"/>
    <w:rsid w:val="00161A11"/>
    <w:rsid w:val="00161F9E"/>
    <w:rsid w:val="00162538"/>
    <w:rsid w:val="00162BFB"/>
    <w:rsid w:val="00162C3A"/>
    <w:rsid w:val="00163200"/>
    <w:rsid w:val="001633C6"/>
    <w:rsid w:val="001633FD"/>
    <w:rsid w:val="00163507"/>
    <w:rsid w:val="00163A68"/>
    <w:rsid w:val="00163F86"/>
    <w:rsid w:val="0016446D"/>
    <w:rsid w:val="001649F1"/>
    <w:rsid w:val="00165944"/>
    <w:rsid w:val="00165D54"/>
    <w:rsid w:val="00165E13"/>
    <w:rsid w:val="00166329"/>
    <w:rsid w:val="001667A1"/>
    <w:rsid w:val="00166861"/>
    <w:rsid w:val="0016692E"/>
    <w:rsid w:val="001671BE"/>
    <w:rsid w:val="0016725B"/>
    <w:rsid w:val="001675C9"/>
    <w:rsid w:val="001676F4"/>
    <w:rsid w:val="001703E8"/>
    <w:rsid w:val="00170D26"/>
    <w:rsid w:val="001714DF"/>
    <w:rsid w:val="00171866"/>
    <w:rsid w:val="00172383"/>
    <w:rsid w:val="001723F3"/>
    <w:rsid w:val="0017259A"/>
    <w:rsid w:val="00172725"/>
    <w:rsid w:val="0017288E"/>
    <w:rsid w:val="00172E9F"/>
    <w:rsid w:val="0017319C"/>
    <w:rsid w:val="0017362B"/>
    <w:rsid w:val="001736A1"/>
    <w:rsid w:val="00173AFF"/>
    <w:rsid w:val="00173C70"/>
    <w:rsid w:val="0017430E"/>
    <w:rsid w:val="001745D4"/>
    <w:rsid w:val="00174B6A"/>
    <w:rsid w:val="00174C0E"/>
    <w:rsid w:val="00174CCB"/>
    <w:rsid w:val="00175087"/>
    <w:rsid w:val="00175202"/>
    <w:rsid w:val="00175437"/>
    <w:rsid w:val="001757F1"/>
    <w:rsid w:val="00175AC3"/>
    <w:rsid w:val="00175E03"/>
    <w:rsid w:val="00176391"/>
    <w:rsid w:val="001763EF"/>
    <w:rsid w:val="00177441"/>
    <w:rsid w:val="00177457"/>
    <w:rsid w:val="00177650"/>
    <w:rsid w:val="00177C59"/>
    <w:rsid w:val="00177CA4"/>
    <w:rsid w:val="0018015C"/>
    <w:rsid w:val="00180384"/>
    <w:rsid w:val="001804CA"/>
    <w:rsid w:val="001804E2"/>
    <w:rsid w:val="0018068E"/>
    <w:rsid w:val="00180934"/>
    <w:rsid w:val="001812A8"/>
    <w:rsid w:val="001819CF"/>
    <w:rsid w:val="00181ACF"/>
    <w:rsid w:val="00181B73"/>
    <w:rsid w:val="00181DBD"/>
    <w:rsid w:val="0018208C"/>
    <w:rsid w:val="0018237A"/>
    <w:rsid w:val="0018258A"/>
    <w:rsid w:val="00182838"/>
    <w:rsid w:val="00182B47"/>
    <w:rsid w:val="00183017"/>
    <w:rsid w:val="0018337A"/>
    <w:rsid w:val="001834EC"/>
    <w:rsid w:val="00183917"/>
    <w:rsid w:val="00183C54"/>
    <w:rsid w:val="0018477F"/>
    <w:rsid w:val="0018486F"/>
    <w:rsid w:val="00184900"/>
    <w:rsid w:val="00184C54"/>
    <w:rsid w:val="001851E3"/>
    <w:rsid w:val="00185619"/>
    <w:rsid w:val="00185627"/>
    <w:rsid w:val="001859E1"/>
    <w:rsid w:val="0018615F"/>
    <w:rsid w:val="00186632"/>
    <w:rsid w:val="00186727"/>
    <w:rsid w:val="0018712C"/>
    <w:rsid w:val="0018729F"/>
    <w:rsid w:val="00187740"/>
    <w:rsid w:val="001901A7"/>
    <w:rsid w:val="00190D3A"/>
    <w:rsid w:val="001911E4"/>
    <w:rsid w:val="00191200"/>
    <w:rsid w:val="00191360"/>
    <w:rsid w:val="00191817"/>
    <w:rsid w:val="00191D74"/>
    <w:rsid w:val="00191E16"/>
    <w:rsid w:val="001920A7"/>
    <w:rsid w:val="0019300A"/>
    <w:rsid w:val="0019352F"/>
    <w:rsid w:val="00193A4E"/>
    <w:rsid w:val="00193ED0"/>
    <w:rsid w:val="00194117"/>
    <w:rsid w:val="00194605"/>
    <w:rsid w:val="00194972"/>
    <w:rsid w:val="00194BDC"/>
    <w:rsid w:val="001951B3"/>
    <w:rsid w:val="0019579D"/>
    <w:rsid w:val="00195F84"/>
    <w:rsid w:val="00196546"/>
    <w:rsid w:val="00196916"/>
    <w:rsid w:val="00196FDD"/>
    <w:rsid w:val="00197567"/>
    <w:rsid w:val="00197FBD"/>
    <w:rsid w:val="001A008C"/>
    <w:rsid w:val="001A06D5"/>
    <w:rsid w:val="001A0E08"/>
    <w:rsid w:val="001A16A8"/>
    <w:rsid w:val="001A205D"/>
    <w:rsid w:val="001A24FE"/>
    <w:rsid w:val="001A28CB"/>
    <w:rsid w:val="001A2AEC"/>
    <w:rsid w:val="001A2D0A"/>
    <w:rsid w:val="001A30F8"/>
    <w:rsid w:val="001A3271"/>
    <w:rsid w:val="001A3AA0"/>
    <w:rsid w:val="001A3B1A"/>
    <w:rsid w:val="001A439E"/>
    <w:rsid w:val="001A4795"/>
    <w:rsid w:val="001A4AF3"/>
    <w:rsid w:val="001A4BBD"/>
    <w:rsid w:val="001A4EF2"/>
    <w:rsid w:val="001A4F95"/>
    <w:rsid w:val="001A51A7"/>
    <w:rsid w:val="001A6001"/>
    <w:rsid w:val="001A62CE"/>
    <w:rsid w:val="001A68EE"/>
    <w:rsid w:val="001A6B00"/>
    <w:rsid w:val="001A6D12"/>
    <w:rsid w:val="001A76B2"/>
    <w:rsid w:val="001A7741"/>
    <w:rsid w:val="001A7A37"/>
    <w:rsid w:val="001B0218"/>
    <w:rsid w:val="001B09AD"/>
    <w:rsid w:val="001B0C67"/>
    <w:rsid w:val="001B14F7"/>
    <w:rsid w:val="001B1AEC"/>
    <w:rsid w:val="001B1B3C"/>
    <w:rsid w:val="001B208F"/>
    <w:rsid w:val="001B2D19"/>
    <w:rsid w:val="001B3339"/>
    <w:rsid w:val="001B381A"/>
    <w:rsid w:val="001B387B"/>
    <w:rsid w:val="001B38C0"/>
    <w:rsid w:val="001B3938"/>
    <w:rsid w:val="001B3C9F"/>
    <w:rsid w:val="001B463A"/>
    <w:rsid w:val="001B49F1"/>
    <w:rsid w:val="001B4B91"/>
    <w:rsid w:val="001B4C4D"/>
    <w:rsid w:val="001B4E8A"/>
    <w:rsid w:val="001B51EA"/>
    <w:rsid w:val="001B52FD"/>
    <w:rsid w:val="001B530F"/>
    <w:rsid w:val="001B543E"/>
    <w:rsid w:val="001B56F1"/>
    <w:rsid w:val="001B5F3C"/>
    <w:rsid w:val="001B64F3"/>
    <w:rsid w:val="001B6600"/>
    <w:rsid w:val="001B661F"/>
    <w:rsid w:val="001B6849"/>
    <w:rsid w:val="001B6A88"/>
    <w:rsid w:val="001B766C"/>
    <w:rsid w:val="001B793A"/>
    <w:rsid w:val="001C0F21"/>
    <w:rsid w:val="001C11A9"/>
    <w:rsid w:val="001C1FEA"/>
    <w:rsid w:val="001C23A0"/>
    <w:rsid w:val="001C24F8"/>
    <w:rsid w:val="001C3061"/>
    <w:rsid w:val="001C34E7"/>
    <w:rsid w:val="001C39DF"/>
    <w:rsid w:val="001C39E7"/>
    <w:rsid w:val="001C4C0B"/>
    <w:rsid w:val="001C5C43"/>
    <w:rsid w:val="001C5DD1"/>
    <w:rsid w:val="001C6A6B"/>
    <w:rsid w:val="001C6E42"/>
    <w:rsid w:val="001C6F37"/>
    <w:rsid w:val="001C75C9"/>
    <w:rsid w:val="001C7646"/>
    <w:rsid w:val="001C7CDF"/>
    <w:rsid w:val="001D001A"/>
    <w:rsid w:val="001D0054"/>
    <w:rsid w:val="001D00EC"/>
    <w:rsid w:val="001D02CA"/>
    <w:rsid w:val="001D040B"/>
    <w:rsid w:val="001D0647"/>
    <w:rsid w:val="001D073B"/>
    <w:rsid w:val="001D0D26"/>
    <w:rsid w:val="001D0EA8"/>
    <w:rsid w:val="001D10A8"/>
    <w:rsid w:val="001D1A92"/>
    <w:rsid w:val="001D228A"/>
    <w:rsid w:val="001D2732"/>
    <w:rsid w:val="001D3013"/>
    <w:rsid w:val="001D3026"/>
    <w:rsid w:val="001D3434"/>
    <w:rsid w:val="001D38FD"/>
    <w:rsid w:val="001D45EC"/>
    <w:rsid w:val="001D4693"/>
    <w:rsid w:val="001D49C4"/>
    <w:rsid w:val="001D4D2A"/>
    <w:rsid w:val="001D50E9"/>
    <w:rsid w:val="001D5635"/>
    <w:rsid w:val="001D67AD"/>
    <w:rsid w:val="001D68C2"/>
    <w:rsid w:val="001D74CA"/>
    <w:rsid w:val="001D77DD"/>
    <w:rsid w:val="001D7CF2"/>
    <w:rsid w:val="001D7E25"/>
    <w:rsid w:val="001D7F4B"/>
    <w:rsid w:val="001E042A"/>
    <w:rsid w:val="001E06F5"/>
    <w:rsid w:val="001E1195"/>
    <w:rsid w:val="001E1309"/>
    <w:rsid w:val="001E16DF"/>
    <w:rsid w:val="001E1B10"/>
    <w:rsid w:val="001E1C7E"/>
    <w:rsid w:val="001E23B3"/>
    <w:rsid w:val="001E254F"/>
    <w:rsid w:val="001E2D3C"/>
    <w:rsid w:val="001E2E1D"/>
    <w:rsid w:val="001E2F08"/>
    <w:rsid w:val="001E330D"/>
    <w:rsid w:val="001E3B8B"/>
    <w:rsid w:val="001E4685"/>
    <w:rsid w:val="001E471B"/>
    <w:rsid w:val="001E487E"/>
    <w:rsid w:val="001E49A7"/>
    <w:rsid w:val="001E5424"/>
    <w:rsid w:val="001E5D4F"/>
    <w:rsid w:val="001E5E9D"/>
    <w:rsid w:val="001E5F21"/>
    <w:rsid w:val="001E6537"/>
    <w:rsid w:val="001E6A79"/>
    <w:rsid w:val="001E6CBC"/>
    <w:rsid w:val="001E6F5E"/>
    <w:rsid w:val="001F0393"/>
    <w:rsid w:val="001F0713"/>
    <w:rsid w:val="001F0BFD"/>
    <w:rsid w:val="001F0C8E"/>
    <w:rsid w:val="001F111D"/>
    <w:rsid w:val="001F12FF"/>
    <w:rsid w:val="001F13FC"/>
    <w:rsid w:val="001F1B2D"/>
    <w:rsid w:val="001F1DE5"/>
    <w:rsid w:val="001F21DF"/>
    <w:rsid w:val="001F2442"/>
    <w:rsid w:val="001F24DB"/>
    <w:rsid w:val="001F29A8"/>
    <w:rsid w:val="001F2A7F"/>
    <w:rsid w:val="001F2AD2"/>
    <w:rsid w:val="001F3876"/>
    <w:rsid w:val="001F393A"/>
    <w:rsid w:val="001F4220"/>
    <w:rsid w:val="001F44FA"/>
    <w:rsid w:val="001F4619"/>
    <w:rsid w:val="001F47A4"/>
    <w:rsid w:val="001F555E"/>
    <w:rsid w:val="001F5599"/>
    <w:rsid w:val="001F55DD"/>
    <w:rsid w:val="001F5D91"/>
    <w:rsid w:val="001F641F"/>
    <w:rsid w:val="001F66F1"/>
    <w:rsid w:val="001F684F"/>
    <w:rsid w:val="001F6931"/>
    <w:rsid w:val="001F6AB6"/>
    <w:rsid w:val="001F6D0D"/>
    <w:rsid w:val="001F7425"/>
    <w:rsid w:val="001F7AE4"/>
    <w:rsid w:val="001F7C75"/>
    <w:rsid w:val="00200395"/>
    <w:rsid w:val="00200962"/>
    <w:rsid w:val="00200C4C"/>
    <w:rsid w:val="0020143D"/>
    <w:rsid w:val="0020149A"/>
    <w:rsid w:val="00201C1B"/>
    <w:rsid w:val="0020240C"/>
    <w:rsid w:val="00202CB9"/>
    <w:rsid w:val="00202D75"/>
    <w:rsid w:val="00202F13"/>
    <w:rsid w:val="00202F39"/>
    <w:rsid w:val="002032C8"/>
    <w:rsid w:val="00203456"/>
    <w:rsid w:val="00203848"/>
    <w:rsid w:val="00203853"/>
    <w:rsid w:val="00203A8F"/>
    <w:rsid w:val="00204644"/>
    <w:rsid w:val="00204B80"/>
    <w:rsid w:val="00204BF4"/>
    <w:rsid w:val="00205146"/>
    <w:rsid w:val="002055C0"/>
    <w:rsid w:val="00206117"/>
    <w:rsid w:val="002068D1"/>
    <w:rsid w:val="002069CF"/>
    <w:rsid w:val="00207044"/>
    <w:rsid w:val="00207407"/>
    <w:rsid w:val="0020749A"/>
    <w:rsid w:val="00207A0F"/>
    <w:rsid w:val="00207C69"/>
    <w:rsid w:val="00210365"/>
    <w:rsid w:val="00210757"/>
    <w:rsid w:val="00210B07"/>
    <w:rsid w:val="00210B2B"/>
    <w:rsid w:val="002118E2"/>
    <w:rsid w:val="00211D6A"/>
    <w:rsid w:val="00211F3D"/>
    <w:rsid w:val="002122B0"/>
    <w:rsid w:val="00212893"/>
    <w:rsid w:val="00212B74"/>
    <w:rsid w:val="00213B86"/>
    <w:rsid w:val="00213F28"/>
    <w:rsid w:val="00214329"/>
    <w:rsid w:val="0021434D"/>
    <w:rsid w:val="002144F4"/>
    <w:rsid w:val="002146CB"/>
    <w:rsid w:val="00214D61"/>
    <w:rsid w:val="00215E11"/>
    <w:rsid w:val="00216311"/>
    <w:rsid w:val="002164BA"/>
    <w:rsid w:val="00216706"/>
    <w:rsid w:val="00216D45"/>
    <w:rsid w:val="00217776"/>
    <w:rsid w:val="002178AE"/>
    <w:rsid w:val="0021797C"/>
    <w:rsid w:val="00217B5C"/>
    <w:rsid w:val="00221A51"/>
    <w:rsid w:val="00221B79"/>
    <w:rsid w:val="00222338"/>
    <w:rsid w:val="002227F3"/>
    <w:rsid w:val="00222AAB"/>
    <w:rsid w:val="00223438"/>
    <w:rsid w:val="00223577"/>
    <w:rsid w:val="00223639"/>
    <w:rsid w:val="00224053"/>
    <w:rsid w:val="002243F8"/>
    <w:rsid w:val="002244D7"/>
    <w:rsid w:val="002252AE"/>
    <w:rsid w:val="00225517"/>
    <w:rsid w:val="0022597A"/>
    <w:rsid w:val="00225A20"/>
    <w:rsid w:val="00225AC2"/>
    <w:rsid w:val="00226097"/>
    <w:rsid w:val="002264BF"/>
    <w:rsid w:val="0022653E"/>
    <w:rsid w:val="002266BF"/>
    <w:rsid w:val="002267A3"/>
    <w:rsid w:val="00226D48"/>
    <w:rsid w:val="00226F0B"/>
    <w:rsid w:val="00227127"/>
    <w:rsid w:val="00230262"/>
    <w:rsid w:val="002302DB"/>
    <w:rsid w:val="002309DB"/>
    <w:rsid w:val="00231155"/>
    <w:rsid w:val="002315E1"/>
    <w:rsid w:val="0023181E"/>
    <w:rsid w:val="00231A6A"/>
    <w:rsid w:val="00232453"/>
    <w:rsid w:val="00232D80"/>
    <w:rsid w:val="00232E68"/>
    <w:rsid w:val="0023307C"/>
    <w:rsid w:val="0023311E"/>
    <w:rsid w:val="00233427"/>
    <w:rsid w:val="0023362B"/>
    <w:rsid w:val="002337E8"/>
    <w:rsid w:val="0023387E"/>
    <w:rsid w:val="00233D88"/>
    <w:rsid w:val="00233E79"/>
    <w:rsid w:val="00233F6E"/>
    <w:rsid w:val="002341A1"/>
    <w:rsid w:val="00234420"/>
    <w:rsid w:val="002347FB"/>
    <w:rsid w:val="00234B79"/>
    <w:rsid w:val="00234BF8"/>
    <w:rsid w:val="00234E9E"/>
    <w:rsid w:val="00235132"/>
    <w:rsid w:val="002352CB"/>
    <w:rsid w:val="00235BB1"/>
    <w:rsid w:val="0023639F"/>
    <w:rsid w:val="002364B4"/>
    <w:rsid w:val="00236599"/>
    <w:rsid w:val="0023664C"/>
    <w:rsid w:val="00236723"/>
    <w:rsid w:val="00236756"/>
    <w:rsid w:val="0023710B"/>
    <w:rsid w:val="00237601"/>
    <w:rsid w:val="00237678"/>
    <w:rsid w:val="00237AC8"/>
    <w:rsid w:val="00237DB1"/>
    <w:rsid w:val="00240C5B"/>
    <w:rsid w:val="00240D41"/>
    <w:rsid w:val="00240ED1"/>
    <w:rsid w:val="002410AF"/>
    <w:rsid w:val="002413E5"/>
    <w:rsid w:val="00241903"/>
    <w:rsid w:val="002421FF"/>
    <w:rsid w:val="0024221B"/>
    <w:rsid w:val="00242475"/>
    <w:rsid w:val="002424B9"/>
    <w:rsid w:val="00242777"/>
    <w:rsid w:val="002427DC"/>
    <w:rsid w:val="00242C36"/>
    <w:rsid w:val="00242CB0"/>
    <w:rsid w:val="00242E1E"/>
    <w:rsid w:val="00242F7B"/>
    <w:rsid w:val="002431A4"/>
    <w:rsid w:val="002431E8"/>
    <w:rsid w:val="002433A7"/>
    <w:rsid w:val="0024360F"/>
    <w:rsid w:val="00243A81"/>
    <w:rsid w:val="00243D5A"/>
    <w:rsid w:val="00243E78"/>
    <w:rsid w:val="002442C2"/>
    <w:rsid w:val="002445A4"/>
    <w:rsid w:val="0024460F"/>
    <w:rsid w:val="002446F5"/>
    <w:rsid w:val="00244737"/>
    <w:rsid w:val="00244E88"/>
    <w:rsid w:val="002452AA"/>
    <w:rsid w:val="0024600D"/>
    <w:rsid w:val="0024659C"/>
    <w:rsid w:val="002466BA"/>
    <w:rsid w:val="00246724"/>
    <w:rsid w:val="00247CBA"/>
    <w:rsid w:val="00247FA2"/>
    <w:rsid w:val="0025027C"/>
    <w:rsid w:val="00250928"/>
    <w:rsid w:val="00250B89"/>
    <w:rsid w:val="00251145"/>
    <w:rsid w:val="00251165"/>
    <w:rsid w:val="00251330"/>
    <w:rsid w:val="00251EDF"/>
    <w:rsid w:val="0025206C"/>
    <w:rsid w:val="002526ED"/>
    <w:rsid w:val="0025280B"/>
    <w:rsid w:val="00252A5F"/>
    <w:rsid w:val="002530E3"/>
    <w:rsid w:val="002534C2"/>
    <w:rsid w:val="0025380F"/>
    <w:rsid w:val="00253816"/>
    <w:rsid w:val="00254920"/>
    <w:rsid w:val="00254AAB"/>
    <w:rsid w:val="00254B66"/>
    <w:rsid w:val="002550C0"/>
    <w:rsid w:val="00255CF5"/>
    <w:rsid w:val="00256751"/>
    <w:rsid w:val="00256898"/>
    <w:rsid w:val="00256C2A"/>
    <w:rsid w:val="00256C3F"/>
    <w:rsid w:val="00256CD2"/>
    <w:rsid w:val="00256CEA"/>
    <w:rsid w:val="00256ECB"/>
    <w:rsid w:val="002572E5"/>
    <w:rsid w:val="00257982"/>
    <w:rsid w:val="0026031D"/>
    <w:rsid w:val="002611D1"/>
    <w:rsid w:val="00261B15"/>
    <w:rsid w:val="002622A6"/>
    <w:rsid w:val="00262425"/>
    <w:rsid w:val="00262798"/>
    <w:rsid w:val="00263301"/>
    <w:rsid w:val="00263BAC"/>
    <w:rsid w:val="00263BEE"/>
    <w:rsid w:val="00264094"/>
    <w:rsid w:val="00264302"/>
    <w:rsid w:val="0026435C"/>
    <w:rsid w:val="00264CD9"/>
    <w:rsid w:val="00264E5C"/>
    <w:rsid w:val="00265251"/>
    <w:rsid w:val="002656DD"/>
    <w:rsid w:val="0026576E"/>
    <w:rsid w:val="00265A6C"/>
    <w:rsid w:val="0026688E"/>
    <w:rsid w:val="002668DC"/>
    <w:rsid w:val="00266FF8"/>
    <w:rsid w:val="0026701F"/>
    <w:rsid w:val="002673BA"/>
    <w:rsid w:val="0027025F"/>
    <w:rsid w:val="00270346"/>
    <w:rsid w:val="002703DA"/>
    <w:rsid w:val="00270579"/>
    <w:rsid w:val="00270ADF"/>
    <w:rsid w:val="00270C73"/>
    <w:rsid w:val="00270C8E"/>
    <w:rsid w:val="00271154"/>
    <w:rsid w:val="0027148D"/>
    <w:rsid w:val="00271642"/>
    <w:rsid w:val="00271AE3"/>
    <w:rsid w:val="00271C41"/>
    <w:rsid w:val="00271D62"/>
    <w:rsid w:val="002720AA"/>
    <w:rsid w:val="0027243D"/>
    <w:rsid w:val="0027299D"/>
    <w:rsid w:val="00272CB4"/>
    <w:rsid w:val="00272DA9"/>
    <w:rsid w:val="0027408B"/>
    <w:rsid w:val="00274B64"/>
    <w:rsid w:val="0027517D"/>
    <w:rsid w:val="002752E0"/>
    <w:rsid w:val="002758D8"/>
    <w:rsid w:val="00275905"/>
    <w:rsid w:val="00275A24"/>
    <w:rsid w:val="002765F5"/>
    <w:rsid w:val="002766B9"/>
    <w:rsid w:val="00276808"/>
    <w:rsid w:val="00276F66"/>
    <w:rsid w:val="00276FE2"/>
    <w:rsid w:val="0027706F"/>
    <w:rsid w:val="00277880"/>
    <w:rsid w:val="002779A3"/>
    <w:rsid w:val="00277A4B"/>
    <w:rsid w:val="00277D2D"/>
    <w:rsid w:val="00280871"/>
    <w:rsid w:val="00280EB4"/>
    <w:rsid w:val="0028162E"/>
    <w:rsid w:val="0028174B"/>
    <w:rsid w:val="002819C1"/>
    <w:rsid w:val="00281B09"/>
    <w:rsid w:val="00281E18"/>
    <w:rsid w:val="00283494"/>
    <w:rsid w:val="00283F4C"/>
    <w:rsid w:val="002846AC"/>
    <w:rsid w:val="00284C54"/>
    <w:rsid w:val="00284F4B"/>
    <w:rsid w:val="002852E3"/>
    <w:rsid w:val="002853AF"/>
    <w:rsid w:val="0028582A"/>
    <w:rsid w:val="0028596B"/>
    <w:rsid w:val="00285F36"/>
    <w:rsid w:val="00286230"/>
    <w:rsid w:val="002869E9"/>
    <w:rsid w:val="00286DFF"/>
    <w:rsid w:val="00287183"/>
    <w:rsid w:val="002878D3"/>
    <w:rsid w:val="0028799B"/>
    <w:rsid w:val="00287CCC"/>
    <w:rsid w:val="00287EFC"/>
    <w:rsid w:val="00291342"/>
    <w:rsid w:val="00291458"/>
    <w:rsid w:val="00291600"/>
    <w:rsid w:val="00291945"/>
    <w:rsid w:val="00291B91"/>
    <w:rsid w:val="002921F0"/>
    <w:rsid w:val="002922ED"/>
    <w:rsid w:val="0029274A"/>
    <w:rsid w:val="002928D9"/>
    <w:rsid w:val="00292E6B"/>
    <w:rsid w:val="00292FD7"/>
    <w:rsid w:val="002937F7"/>
    <w:rsid w:val="00293AA3"/>
    <w:rsid w:val="00293D79"/>
    <w:rsid w:val="00293F8E"/>
    <w:rsid w:val="0029423B"/>
    <w:rsid w:val="002944B6"/>
    <w:rsid w:val="00294BD9"/>
    <w:rsid w:val="00294D01"/>
    <w:rsid w:val="00295172"/>
    <w:rsid w:val="002957BE"/>
    <w:rsid w:val="00295948"/>
    <w:rsid w:val="002959B0"/>
    <w:rsid w:val="00295CE2"/>
    <w:rsid w:val="00295E51"/>
    <w:rsid w:val="00296689"/>
    <w:rsid w:val="00296E97"/>
    <w:rsid w:val="00297024"/>
    <w:rsid w:val="00297A3B"/>
    <w:rsid w:val="00297F81"/>
    <w:rsid w:val="002A056C"/>
    <w:rsid w:val="002A080E"/>
    <w:rsid w:val="002A0A59"/>
    <w:rsid w:val="002A0C2F"/>
    <w:rsid w:val="002A18CE"/>
    <w:rsid w:val="002A1DF6"/>
    <w:rsid w:val="002A20A3"/>
    <w:rsid w:val="002A21F9"/>
    <w:rsid w:val="002A2270"/>
    <w:rsid w:val="002A227C"/>
    <w:rsid w:val="002A22CC"/>
    <w:rsid w:val="002A287A"/>
    <w:rsid w:val="002A2BDC"/>
    <w:rsid w:val="002A2D14"/>
    <w:rsid w:val="002A2D22"/>
    <w:rsid w:val="002A2FAD"/>
    <w:rsid w:val="002A3C18"/>
    <w:rsid w:val="002A3D67"/>
    <w:rsid w:val="002A4010"/>
    <w:rsid w:val="002A425F"/>
    <w:rsid w:val="002A4292"/>
    <w:rsid w:val="002A4A09"/>
    <w:rsid w:val="002A4D3B"/>
    <w:rsid w:val="002A4FFE"/>
    <w:rsid w:val="002A5302"/>
    <w:rsid w:val="002A578F"/>
    <w:rsid w:val="002A58CC"/>
    <w:rsid w:val="002A7124"/>
    <w:rsid w:val="002A718D"/>
    <w:rsid w:val="002A7545"/>
    <w:rsid w:val="002A75C3"/>
    <w:rsid w:val="002A7786"/>
    <w:rsid w:val="002A7CC7"/>
    <w:rsid w:val="002B01BD"/>
    <w:rsid w:val="002B063A"/>
    <w:rsid w:val="002B08AC"/>
    <w:rsid w:val="002B0BB8"/>
    <w:rsid w:val="002B0C67"/>
    <w:rsid w:val="002B0D6C"/>
    <w:rsid w:val="002B2E7F"/>
    <w:rsid w:val="002B36A3"/>
    <w:rsid w:val="002B38EC"/>
    <w:rsid w:val="002B45F8"/>
    <w:rsid w:val="002B46F0"/>
    <w:rsid w:val="002B49FF"/>
    <w:rsid w:val="002B4FD1"/>
    <w:rsid w:val="002B5899"/>
    <w:rsid w:val="002B5C76"/>
    <w:rsid w:val="002B610A"/>
    <w:rsid w:val="002B6151"/>
    <w:rsid w:val="002B631D"/>
    <w:rsid w:val="002B65F8"/>
    <w:rsid w:val="002B65FC"/>
    <w:rsid w:val="002B66FA"/>
    <w:rsid w:val="002B689D"/>
    <w:rsid w:val="002B6D11"/>
    <w:rsid w:val="002B6EDC"/>
    <w:rsid w:val="002B70A5"/>
    <w:rsid w:val="002B79DC"/>
    <w:rsid w:val="002B7C54"/>
    <w:rsid w:val="002B7C86"/>
    <w:rsid w:val="002B7D12"/>
    <w:rsid w:val="002B7DE3"/>
    <w:rsid w:val="002C0169"/>
    <w:rsid w:val="002C0267"/>
    <w:rsid w:val="002C0343"/>
    <w:rsid w:val="002C03E4"/>
    <w:rsid w:val="002C0447"/>
    <w:rsid w:val="002C07C9"/>
    <w:rsid w:val="002C0CCD"/>
    <w:rsid w:val="002C0CFD"/>
    <w:rsid w:val="002C1D15"/>
    <w:rsid w:val="002C1DD2"/>
    <w:rsid w:val="002C1EF3"/>
    <w:rsid w:val="002C20D8"/>
    <w:rsid w:val="002C2119"/>
    <w:rsid w:val="002C2530"/>
    <w:rsid w:val="002C26F7"/>
    <w:rsid w:val="002C35D5"/>
    <w:rsid w:val="002C38DA"/>
    <w:rsid w:val="002C3BDB"/>
    <w:rsid w:val="002C3D6C"/>
    <w:rsid w:val="002C3F19"/>
    <w:rsid w:val="002C40B1"/>
    <w:rsid w:val="002C4403"/>
    <w:rsid w:val="002C4755"/>
    <w:rsid w:val="002C47A1"/>
    <w:rsid w:val="002C493B"/>
    <w:rsid w:val="002C501B"/>
    <w:rsid w:val="002C506D"/>
    <w:rsid w:val="002C5540"/>
    <w:rsid w:val="002C5835"/>
    <w:rsid w:val="002C5D48"/>
    <w:rsid w:val="002C5F64"/>
    <w:rsid w:val="002C64F4"/>
    <w:rsid w:val="002C6F9A"/>
    <w:rsid w:val="002C7C33"/>
    <w:rsid w:val="002C7E49"/>
    <w:rsid w:val="002D0AE8"/>
    <w:rsid w:val="002D0CA0"/>
    <w:rsid w:val="002D1888"/>
    <w:rsid w:val="002D18E7"/>
    <w:rsid w:val="002D1EF8"/>
    <w:rsid w:val="002D24C1"/>
    <w:rsid w:val="002D257B"/>
    <w:rsid w:val="002D2FDC"/>
    <w:rsid w:val="002D3127"/>
    <w:rsid w:val="002D31DD"/>
    <w:rsid w:val="002D32B6"/>
    <w:rsid w:val="002D391A"/>
    <w:rsid w:val="002D3F86"/>
    <w:rsid w:val="002D415C"/>
    <w:rsid w:val="002D4E62"/>
    <w:rsid w:val="002D4FAB"/>
    <w:rsid w:val="002D5943"/>
    <w:rsid w:val="002D5979"/>
    <w:rsid w:val="002D5E2D"/>
    <w:rsid w:val="002D602E"/>
    <w:rsid w:val="002D6343"/>
    <w:rsid w:val="002D6681"/>
    <w:rsid w:val="002D6B6B"/>
    <w:rsid w:val="002D6B8A"/>
    <w:rsid w:val="002D6DBC"/>
    <w:rsid w:val="002D6FC2"/>
    <w:rsid w:val="002D706A"/>
    <w:rsid w:val="002D71F0"/>
    <w:rsid w:val="002D7510"/>
    <w:rsid w:val="002D7F9F"/>
    <w:rsid w:val="002E0014"/>
    <w:rsid w:val="002E0905"/>
    <w:rsid w:val="002E0E1C"/>
    <w:rsid w:val="002E107F"/>
    <w:rsid w:val="002E170E"/>
    <w:rsid w:val="002E1A30"/>
    <w:rsid w:val="002E1A9D"/>
    <w:rsid w:val="002E1C6C"/>
    <w:rsid w:val="002E225A"/>
    <w:rsid w:val="002E2340"/>
    <w:rsid w:val="002E243D"/>
    <w:rsid w:val="002E277B"/>
    <w:rsid w:val="002E318C"/>
    <w:rsid w:val="002E330D"/>
    <w:rsid w:val="002E3558"/>
    <w:rsid w:val="002E3A0A"/>
    <w:rsid w:val="002E3A6D"/>
    <w:rsid w:val="002E42C9"/>
    <w:rsid w:val="002E447F"/>
    <w:rsid w:val="002E4DA7"/>
    <w:rsid w:val="002E5050"/>
    <w:rsid w:val="002E5107"/>
    <w:rsid w:val="002E51CB"/>
    <w:rsid w:val="002E5679"/>
    <w:rsid w:val="002E58A0"/>
    <w:rsid w:val="002E5BA6"/>
    <w:rsid w:val="002E5CF7"/>
    <w:rsid w:val="002E6255"/>
    <w:rsid w:val="002E6517"/>
    <w:rsid w:val="002E6A10"/>
    <w:rsid w:val="002E6B4D"/>
    <w:rsid w:val="002E6BA6"/>
    <w:rsid w:val="002E7396"/>
    <w:rsid w:val="002E7AEB"/>
    <w:rsid w:val="002E7D6E"/>
    <w:rsid w:val="002F073B"/>
    <w:rsid w:val="002F14EA"/>
    <w:rsid w:val="002F1CAE"/>
    <w:rsid w:val="002F1DEA"/>
    <w:rsid w:val="002F2207"/>
    <w:rsid w:val="002F2CDA"/>
    <w:rsid w:val="002F2D0B"/>
    <w:rsid w:val="002F3150"/>
    <w:rsid w:val="002F316B"/>
    <w:rsid w:val="002F3204"/>
    <w:rsid w:val="002F35D1"/>
    <w:rsid w:val="002F35D8"/>
    <w:rsid w:val="002F36F8"/>
    <w:rsid w:val="002F3969"/>
    <w:rsid w:val="002F404B"/>
    <w:rsid w:val="002F42C0"/>
    <w:rsid w:val="002F4349"/>
    <w:rsid w:val="002F47E9"/>
    <w:rsid w:val="002F4AD8"/>
    <w:rsid w:val="002F4B8B"/>
    <w:rsid w:val="002F522E"/>
    <w:rsid w:val="002F571C"/>
    <w:rsid w:val="002F59B1"/>
    <w:rsid w:val="002F5E31"/>
    <w:rsid w:val="002F5EAF"/>
    <w:rsid w:val="002F64F3"/>
    <w:rsid w:val="002F6505"/>
    <w:rsid w:val="002F67FF"/>
    <w:rsid w:val="002F6BED"/>
    <w:rsid w:val="002F7177"/>
    <w:rsid w:val="002F757D"/>
    <w:rsid w:val="002F76B5"/>
    <w:rsid w:val="002F7704"/>
    <w:rsid w:val="002F7A2C"/>
    <w:rsid w:val="002F7C52"/>
    <w:rsid w:val="002F7EB6"/>
    <w:rsid w:val="002F7F5D"/>
    <w:rsid w:val="00300126"/>
    <w:rsid w:val="00301125"/>
    <w:rsid w:val="003013E1"/>
    <w:rsid w:val="003013F4"/>
    <w:rsid w:val="0030165A"/>
    <w:rsid w:val="003016DC"/>
    <w:rsid w:val="00303303"/>
    <w:rsid w:val="003033BC"/>
    <w:rsid w:val="00303E77"/>
    <w:rsid w:val="00303EFE"/>
    <w:rsid w:val="003041C0"/>
    <w:rsid w:val="00304746"/>
    <w:rsid w:val="003049BF"/>
    <w:rsid w:val="00305354"/>
    <w:rsid w:val="00305547"/>
    <w:rsid w:val="00305BBB"/>
    <w:rsid w:val="00305FFC"/>
    <w:rsid w:val="00306001"/>
    <w:rsid w:val="003063E1"/>
    <w:rsid w:val="003064B8"/>
    <w:rsid w:val="00306971"/>
    <w:rsid w:val="00306EAA"/>
    <w:rsid w:val="0030762D"/>
    <w:rsid w:val="003077E6"/>
    <w:rsid w:val="00307BFA"/>
    <w:rsid w:val="00307C17"/>
    <w:rsid w:val="0031026F"/>
    <w:rsid w:val="0031114F"/>
    <w:rsid w:val="003118AF"/>
    <w:rsid w:val="00311984"/>
    <w:rsid w:val="00311A55"/>
    <w:rsid w:val="00311ADC"/>
    <w:rsid w:val="00311EA6"/>
    <w:rsid w:val="003122C0"/>
    <w:rsid w:val="00312312"/>
    <w:rsid w:val="003124A1"/>
    <w:rsid w:val="003124DE"/>
    <w:rsid w:val="0031250D"/>
    <w:rsid w:val="0031294B"/>
    <w:rsid w:val="00312C89"/>
    <w:rsid w:val="0031397F"/>
    <w:rsid w:val="00313A46"/>
    <w:rsid w:val="00313C13"/>
    <w:rsid w:val="00313F84"/>
    <w:rsid w:val="0031459D"/>
    <w:rsid w:val="003145A1"/>
    <w:rsid w:val="00314656"/>
    <w:rsid w:val="0031467A"/>
    <w:rsid w:val="00314A72"/>
    <w:rsid w:val="00314EB8"/>
    <w:rsid w:val="003158EE"/>
    <w:rsid w:val="00315B06"/>
    <w:rsid w:val="00315B75"/>
    <w:rsid w:val="0031661A"/>
    <w:rsid w:val="003168C6"/>
    <w:rsid w:val="00316BF0"/>
    <w:rsid w:val="003178CF"/>
    <w:rsid w:val="00317A78"/>
    <w:rsid w:val="00317C57"/>
    <w:rsid w:val="00317E24"/>
    <w:rsid w:val="003207E9"/>
    <w:rsid w:val="00320ACD"/>
    <w:rsid w:val="0032193B"/>
    <w:rsid w:val="0032207C"/>
    <w:rsid w:val="0032272E"/>
    <w:rsid w:val="00323178"/>
    <w:rsid w:val="003231FD"/>
    <w:rsid w:val="00323B45"/>
    <w:rsid w:val="00323D90"/>
    <w:rsid w:val="00323E78"/>
    <w:rsid w:val="00324011"/>
    <w:rsid w:val="00324525"/>
    <w:rsid w:val="003246B8"/>
    <w:rsid w:val="00325017"/>
    <w:rsid w:val="00325047"/>
    <w:rsid w:val="00325B8D"/>
    <w:rsid w:val="00325C39"/>
    <w:rsid w:val="003260BD"/>
    <w:rsid w:val="00326869"/>
    <w:rsid w:val="00327623"/>
    <w:rsid w:val="00327661"/>
    <w:rsid w:val="003279F7"/>
    <w:rsid w:val="00327D16"/>
    <w:rsid w:val="0033016B"/>
    <w:rsid w:val="00330509"/>
    <w:rsid w:val="00330515"/>
    <w:rsid w:val="00330AD4"/>
    <w:rsid w:val="00330AEF"/>
    <w:rsid w:val="00330B51"/>
    <w:rsid w:val="0033124A"/>
    <w:rsid w:val="00331346"/>
    <w:rsid w:val="00331520"/>
    <w:rsid w:val="00331AC6"/>
    <w:rsid w:val="00331E05"/>
    <w:rsid w:val="0033201A"/>
    <w:rsid w:val="003321BB"/>
    <w:rsid w:val="003322EE"/>
    <w:rsid w:val="00332325"/>
    <w:rsid w:val="003324BD"/>
    <w:rsid w:val="003329BD"/>
    <w:rsid w:val="00332B0B"/>
    <w:rsid w:val="00332F1E"/>
    <w:rsid w:val="003336D1"/>
    <w:rsid w:val="00333BE4"/>
    <w:rsid w:val="00333C3F"/>
    <w:rsid w:val="00333D6F"/>
    <w:rsid w:val="0033421C"/>
    <w:rsid w:val="003350FD"/>
    <w:rsid w:val="003351E4"/>
    <w:rsid w:val="00335D41"/>
    <w:rsid w:val="0033756A"/>
    <w:rsid w:val="00337A1B"/>
    <w:rsid w:val="00337E0A"/>
    <w:rsid w:val="00340815"/>
    <w:rsid w:val="003411DF"/>
    <w:rsid w:val="0034189E"/>
    <w:rsid w:val="00341928"/>
    <w:rsid w:val="00341D63"/>
    <w:rsid w:val="00342007"/>
    <w:rsid w:val="00342566"/>
    <w:rsid w:val="00342D69"/>
    <w:rsid w:val="00342EC1"/>
    <w:rsid w:val="00342ED8"/>
    <w:rsid w:val="00343484"/>
    <w:rsid w:val="003437BA"/>
    <w:rsid w:val="00343E6A"/>
    <w:rsid w:val="003445CD"/>
    <w:rsid w:val="003447C4"/>
    <w:rsid w:val="00344A89"/>
    <w:rsid w:val="00345264"/>
    <w:rsid w:val="0034557B"/>
    <w:rsid w:val="00345AE3"/>
    <w:rsid w:val="00345DD7"/>
    <w:rsid w:val="00345FA7"/>
    <w:rsid w:val="00346309"/>
    <w:rsid w:val="003464D5"/>
    <w:rsid w:val="00346E93"/>
    <w:rsid w:val="003474CE"/>
    <w:rsid w:val="00347861"/>
    <w:rsid w:val="0035012C"/>
    <w:rsid w:val="00350517"/>
    <w:rsid w:val="00350FE3"/>
    <w:rsid w:val="0035151D"/>
    <w:rsid w:val="00351954"/>
    <w:rsid w:val="00351B70"/>
    <w:rsid w:val="00352164"/>
    <w:rsid w:val="003527C8"/>
    <w:rsid w:val="00352C8A"/>
    <w:rsid w:val="00352DF7"/>
    <w:rsid w:val="00352E91"/>
    <w:rsid w:val="00353403"/>
    <w:rsid w:val="003534B6"/>
    <w:rsid w:val="00353B4C"/>
    <w:rsid w:val="00353BB5"/>
    <w:rsid w:val="00353ECB"/>
    <w:rsid w:val="00355CCD"/>
    <w:rsid w:val="00356436"/>
    <w:rsid w:val="003566B6"/>
    <w:rsid w:val="003566E5"/>
    <w:rsid w:val="00356EC5"/>
    <w:rsid w:val="00357171"/>
    <w:rsid w:val="00357306"/>
    <w:rsid w:val="00357928"/>
    <w:rsid w:val="00360013"/>
    <w:rsid w:val="00360077"/>
    <w:rsid w:val="00360AC6"/>
    <w:rsid w:val="00360C5C"/>
    <w:rsid w:val="00360D2F"/>
    <w:rsid w:val="00361655"/>
    <w:rsid w:val="00362231"/>
    <w:rsid w:val="00362EB8"/>
    <w:rsid w:val="00363432"/>
    <w:rsid w:val="00363450"/>
    <w:rsid w:val="003638C3"/>
    <w:rsid w:val="00363ABC"/>
    <w:rsid w:val="00364122"/>
    <w:rsid w:val="003641E1"/>
    <w:rsid w:val="0036449C"/>
    <w:rsid w:val="003649D8"/>
    <w:rsid w:val="00364A82"/>
    <w:rsid w:val="00364E50"/>
    <w:rsid w:val="0036572F"/>
    <w:rsid w:val="00365801"/>
    <w:rsid w:val="00365A3D"/>
    <w:rsid w:val="00365CCE"/>
    <w:rsid w:val="00365ED1"/>
    <w:rsid w:val="00366146"/>
    <w:rsid w:val="003662E2"/>
    <w:rsid w:val="003663BE"/>
    <w:rsid w:val="00366473"/>
    <w:rsid w:val="00366A83"/>
    <w:rsid w:val="00366F33"/>
    <w:rsid w:val="003672A6"/>
    <w:rsid w:val="003672D3"/>
    <w:rsid w:val="00367ABB"/>
    <w:rsid w:val="003705D3"/>
    <w:rsid w:val="0037152B"/>
    <w:rsid w:val="003717EA"/>
    <w:rsid w:val="0037191D"/>
    <w:rsid w:val="00371A5B"/>
    <w:rsid w:val="00371C60"/>
    <w:rsid w:val="00371E91"/>
    <w:rsid w:val="00371FE3"/>
    <w:rsid w:val="0037229F"/>
    <w:rsid w:val="0037236A"/>
    <w:rsid w:val="00372D95"/>
    <w:rsid w:val="003735EC"/>
    <w:rsid w:val="00373E65"/>
    <w:rsid w:val="003740AC"/>
    <w:rsid w:val="0037436D"/>
    <w:rsid w:val="003747FB"/>
    <w:rsid w:val="00374A7E"/>
    <w:rsid w:val="00374DD6"/>
    <w:rsid w:val="003751DA"/>
    <w:rsid w:val="0037617A"/>
    <w:rsid w:val="003768D4"/>
    <w:rsid w:val="00376ACE"/>
    <w:rsid w:val="00377D8F"/>
    <w:rsid w:val="00377E04"/>
    <w:rsid w:val="00380300"/>
    <w:rsid w:val="00380505"/>
    <w:rsid w:val="00380CFD"/>
    <w:rsid w:val="00380E65"/>
    <w:rsid w:val="0038108C"/>
    <w:rsid w:val="003812C0"/>
    <w:rsid w:val="003815BE"/>
    <w:rsid w:val="00381FF7"/>
    <w:rsid w:val="0038278B"/>
    <w:rsid w:val="00382A62"/>
    <w:rsid w:val="00382DAF"/>
    <w:rsid w:val="00382F20"/>
    <w:rsid w:val="00383EDF"/>
    <w:rsid w:val="003848E1"/>
    <w:rsid w:val="00384B40"/>
    <w:rsid w:val="00385095"/>
    <w:rsid w:val="00385CDA"/>
    <w:rsid w:val="00385F8A"/>
    <w:rsid w:val="0038607A"/>
    <w:rsid w:val="003862B3"/>
    <w:rsid w:val="0038666C"/>
    <w:rsid w:val="003866A5"/>
    <w:rsid w:val="003867CC"/>
    <w:rsid w:val="0038686B"/>
    <w:rsid w:val="003868D2"/>
    <w:rsid w:val="00386B2F"/>
    <w:rsid w:val="00387290"/>
    <w:rsid w:val="00387CDC"/>
    <w:rsid w:val="0039064D"/>
    <w:rsid w:val="00391089"/>
    <w:rsid w:val="0039108D"/>
    <w:rsid w:val="003912C9"/>
    <w:rsid w:val="00391576"/>
    <w:rsid w:val="003923D6"/>
    <w:rsid w:val="00392466"/>
    <w:rsid w:val="003926F7"/>
    <w:rsid w:val="00392784"/>
    <w:rsid w:val="00392879"/>
    <w:rsid w:val="0039289B"/>
    <w:rsid w:val="00392A71"/>
    <w:rsid w:val="00392A74"/>
    <w:rsid w:val="00392A86"/>
    <w:rsid w:val="00392F79"/>
    <w:rsid w:val="00392FAC"/>
    <w:rsid w:val="00393384"/>
    <w:rsid w:val="003933F4"/>
    <w:rsid w:val="003939F1"/>
    <w:rsid w:val="00393F45"/>
    <w:rsid w:val="003945F0"/>
    <w:rsid w:val="003946A0"/>
    <w:rsid w:val="00394B7C"/>
    <w:rsid w:val="00395147"/>
    <w:rsid w:val="00395780"/>
    <w:rsid w:val="00395CCA"/>
    <w:rsid w:val="00395EE0"/>
    <w:rsid w:val="003966F8"/>
    <w:rsid w:val="003968AC"/>
    <w:rsid w:val="00396A82"/>
    <w:rsid w:val="00396FD7"/>
    <w:rsid w:val="00397839"/>
    <w:rsid w:val="00397930"/>
    <w:rsid w:val="00397CFC"/>
    <w:rsid w:val="00397E8E"/>
    <w:rsid w:val="003A048F"/>
    <w:rsid w:val="003A0D0F"/>
    <w:rsid w:val="003A0E25"/>
    <w:rsid w:val="003A1534"/>
    <w:rsid w:val="003A2629"/>
    <w:rsid w:val="003A2AB6"/>
    <w:rsid w:val="003A2C58"/>
    <w:rsid w:val="003A2FCC"/>
    <w:rsid w:val="003A37A3"/>
    <w:rsid w:val="003A39AE"/>
    <w:rsid w:val="003A3EEA"/>
    <w:rsid w:val="003A410E"/>
    <w:rsid w:val="003A47AC"/>
    <w:rsid w:val="003A485F"/>
    <w:rsid w:val="003A51E7"/>
    <w:rsid w:val="003A52D1"/>
    <w:rsid w:val="003A58FC"/>
    <w:rsid w:val="003A59F0"/>
    <w:rsid w:val="003A5CF1"/>
    <w:rsid w:val="003A633E"/>
    <w:rsid w:val="003A6351"/>
    <w:rsid w:val="003A635D"/>
    <w:rsid w:val="003A65EA"/>
    <w:rsid w:val="003A66C4"/>
    <w:rsid w:val="003A6C3A"/>
    <w:rsid w:val="003A6D6C"/>
    <w:rsid w:val="003A6DA0"/>
    <w:rsid w:val="003A6DF2"/>
    <w:rsid w:val="003B03EE"/>
    <w:rsid w:val="003B0AF2"/>
    <w:rsid w:val="003B0C5C"/>
    <w:rsid w:val="003B0CC7"/>
    <w:rsid w:val="003B10B3"/>
    <w:rsid w:val="003B13AB"/>
    <w:rsid w:val="003B1992"/>
    <w:rsid w:val="003B1ADA"/>
    <w:rsid w:val="003B1D4F"/>
    <w:rsid w:val="003B2171"/>
    <w:rsid w:val="003B2451"/>
    <w:rsid w:val="003B2639"/>
    <w:rsid w:val="003B2ABC"/>
    <w:rsid w:val="003B2AC9"/>
    <w:rsid w:val="003B2CE7"/>
    <w:rsid w:val="003B2E5B"/>
    <w:rsid w:val="003B3534"/>
    <w:rsid w:val="003B3CEB"/>
    <w:rsid w:val="003B3D88"/>
    <w:rsid w:val="003B40D7"/>
    <w:rsid w:val="003B5409"/>
    <w:rsid w:val="003B59BF"/>
    <w:rsid w:val="003B5B3A"/>
    <w:rsid w:val="003B5FAF"/>
    <w:rsid w:val="003B7384"/>
    <w:rsid w:val="003B78D0"/>
    <w:rsid w:val="003B79CF"/>
    <w:rsid w:val="003B7C9D"/>
    <w:rsid w:val="003B7D97"/>
    <w:rsid w:val="003C0651"/>
    <w:rsid w:val="003C0AD8"/>
    <w:rsid w:val="003C0E4E"/>
    <w:rsid w:val="003C1600"/>
    <w:rsid w:val="003C2290"/>
    <w:rsid w:val="003C287B"/>
    <w:rsid w:val="003C2A2A"/>
    <w:rsid w:val="003C3482"/>
    <w:rsid w:val="003C3638"/>
    <w:rsid w:val="003C38BE"/>
    <w:rsid w:val="003C3A48"/>
    <w:rsid w:val="003C3B7F"/>
    <w:rsid w:val="003C5BAF"/>
    <w:rsid w:val="003C5DF8"/>
    <w:rsid w:val="003C5EAF"/>
    <w:rsid w:val="003C5FB3"/>
    <w:rsid w:val="003C6195"/>
    <w:rsid w:val="003C644A"/>
    <w:rsid w:val="003C67B0"/>
    <w:rsid w:val="003C6883"/>
    <w:rsid w:val="003C6ACC"/>
    <w:rsid w:val="003C739A"/>
    <w:rsid w:val="003C79C9"/>
    <w:rsid w:val="003D0217"/>
    <w:rsid w:val="003D0403"/>
    <w:rsid w:val="003D08C0"/>
    <w:rsid w:val="003D13B2"/>
    <w:rsid w:val="003D2044"/>
    <w:rsid w:val="003D21EC"/>
    <w:rsid w:val="003D253C"/>
    <w:rsid w:val="003D2579"/>
    <w:rsid w:val="003D259E"/>
    <w:rsid w:val="003D2710"/>
    <w:rsid w:val="003D288D"/>
    <w:rsid w:val="003D2C0C"/>
    <w:rsid w:val="003D2D5E"/>
    <w:rsid w:val="003D3526"/>
    <w:rsid w:val="003D3BE8"/>
    <w:rsid w:val="003D3F80"/>
    <w:rsid w:val="003D45D2"/>
    <w:rsid w:val="003D45F6"/>
    <w:rsid w:val="003D4D6F"/>
    <w:rsid w:val="003D50BF"/>
    <w:rsid w:val="003D5670"/>
    <w:rsid w:val="003D5B6F"/>
    <w:rsid w:val="003D639C"/>
    <w:rsid w:val="003D63DB"/>
    <w:rsid w:val="003D6757"/>
    <w:rsid w:val="003D68A1"/>
    <w:rsid w:val="003D6DE6"/>
    <w:rsid w:val="003D72BC"/>
    <w:rsid w:val="003D74B4"/>
    <w:rsid w:val="003D74EE"/>
    <w:rsid w:val="003D757B"/>
    <w:rsid w:val="003D7B7B"/>
    <w:rsid w:val="003E0256"/>
    <w:rsid w:val="003E02D2"/>
    <w:rsid w:val="003E05CD"/>
    <w:rsid w:val="003E0853"/>
    <w:rsid w:val="003E0BF4"/>
    <w:rsid w:val="003E0E52"/>
    <w:rsid w:val="003E0F50"/>
    <w:rsid w:val="003E1453"/>
    <w:rsid w:val="003E1951"/>
    <w:rsid w:val="003E1D5D"/>
    <w:rsid w:val="003E1D9B"/>
    <w:rsid w:val="003E1E87"/>
    <w:rsid w:val="003E2028"/>
    <w:rsid w:val="003E2A1C"/>
    <w:rsid w:val="003E2F13"/>
    <w:rsid w:val="003E48BE"/>
    <w:rsid w:val="003E4A76"/>
    <w:rsid w:val="003E4B08"/>
    <w:rsid w:val="003E4F0C"/>
    <w:rsid w:val="003E556C"/>
    <w:rsid w:val="003E6352"/>
    <w:rsid w:val="003E6406"/>
    <w:rsid w:val="003E646C"/>
    <w:rsid w:val="003E6603"/>
    <w:rsid w:val="003E66E1"/>
    <w:rsid w:val="003E69A9"/>
    <w:rsid w:val="003E6E63"/>
    <w:rsid w:val="003E7428"/>
    <w:rsid w:val="003E7CB9"/>
    <w:rsid w:val="003F01ED"/>
    <w:rsid w:val="003F07CF"/>
    <w:rsid w:val="003F0918"/>
    <w:rsid w:val="003F0BEB"/>
    <w:rsid w:val="003F0C53"/>
    <w:rsid w:val="003F1966"/>
    <w:rsid w:val="003F19FD"/>
    <w:rsid w:val="003F1B0C"/>
    <w:rsid w:val="003F1BEF"/>
    <w:rsid w:val="003F1CCC"/>
    <w:rsid w:val="003F1E7A"/>
    <w:rsid w:val="003F1F4B"/>
    <w:rsid w:val="003F2C7B"/>
    <w:rsid w:val="003F2ECA"/>
    <w:rsid w:val="003F33A6"/>
    <w:rsid w:val="003F38C4"/>
    <w:rsid w:val="003F3B6A"/>
    <w:rsid w:val="003F402B"/>
    <w:rsid w:val="003F4071"/>
    <w:rsid w:val="003F40C6"/>
    <w:rsid w:val="003F4A63"/>
    <w:rsid w:val="003F4B59"/>
    <w:rsid w:val="003F55C1"/>
    <w:rsid w:val="003F76BF"/>
    <w:rsid w:val="003F76C1"/>
    <w:rsid w:val="003F7927"/>
    <w:rsid w:val="0040001E"/>
    <w:rsid w:val="00400219"/>
    <w:rsid w:val="00400420"/>
    <w:rsid w:val="004009B5"/>
    <w:rsid w:val="00400BC8"/>
    <w:rsid w:val="00400BF8"/>
    <w:rsid w:val="00401148"/>
    <w:rsid w:val="00401711"/>
    <w:rsid w:val="00401EE0"/>
    <w:rsid w:val="00401F21"/>
    <w:rsid w:val="00402147"/>
    <w:rsid w:val="0040219F"/>
    <w:rsid w:val="004021A4"/>
    <w:rsid w:val="004022E0"/>
    <w:rsid w:val="0040239B"/>
    <w:rsid w:val="00402935"/>
    <w:rsid w:val="00402C55"/>
    <w:rsid w:val="00402E4D"/>
    <w:rsid w:val="00402EA6"/>
    <w:rsid w:val="00402F1C"/>
    <w:rsid w:val="00402F56"/>
    <w:rsid w:val="00403855"/>
    <w:rsid w:val="00403B06"/>
    <w:rsid w:val="00403F71"/>
    <w:rsid w:val="004047A0"/>
    <w:rsid w:val="00405270"/>
    <w:rsid w:val="00406428"/>
    <w:rsid w:val="00406492"/>
    <w:rsid w:val="004068DF"/>
    <w:rsid w:val="00406971"/>
    <w:rsid w:val="00406FA7"/>
    <w:rsid w:val="00407071"/>
    <w:rsid w:val="0040734F"/>
    <w:rsid w:val="004078BF"/>
    <w:rsid w:val="00410404"/>
    <w:rsid w:val="00410973"/>
    <w:rsid w:val="00410C0F"/>
    <w:rsid w:val="00410E9D"/>
    <w:rsid w:val="00411892"/>
    <w:rsid w:val="00411DEA"/>
    <w:rsid w:val="00411FEB"/>
    <w:rsid w:val="004120CF"/>
    <w:rsid w:val="0041229D"/>
    <w:rsid w:val="00412607"/>
    <w:rsid w:val="00412900"/>
    <w:rsid w:val="0041295C"/>
    <w:rsid w:val="00412C71"/>
    <w:rsid w:val="004131EA"/>
    <w:rsid w:val="00413565"/>
    <w:rsid w:val="0041370B"/>
    <w:rsid w:val="004137B6"/>
    <w:rsid w:val="004138DB"/>
    <w:rsid w:val="004139AD"/>
    <w:rsid w:val="00413B67"/>
    <w:rsid w:val="00414034"/>
    <w:rsid w:val="004143A9"/>
    <w:rsid w:val="0041441F"/>
    <w:rsid w:val="004155DD"/>
    <w:rsid w:val="00416097"/>
    <w:rsid w:val="00416169"/>
    <w:rsid w:val="00416A10"/>
    <w:rsid w:val="00416AB5"/>
    <w:rsid w:val="00416D7C"/>
    <w:rsid w:val="004170A6"/>
    <w:rsid w:val="0041720E"/>
    <w:rsid w:val="00417562"/>
    <w:rsid w:val="00417DA1"/>
    <w:rsid w:val="00417F8C"/>
    <w:rsid w:val="004207DF"/>
    <w:rsid w:val="00420AEB"/>
    <w:rsid w:val="00420BDD"/>
    <w:rsid w:val="004210E3"/>
    <w:rsid w:val="004210F2"/>
    <w:rsid w:val="0042114C"/>
    <w:rsid w:val="00421AAE"/>
    <w:rsid w:val="00421B89"/>
    <w:rsid w:val="00421C8C"/>
    <w:rsid w:val="00422914"/>
    <w:rsid w:val="004229ED"/>
    <w:rsid w:val="00422CC1"/>
    <w:rsid w:val="00422F75"/>
    <w:rsid w:val="00423014"/>
    <w:rsid w:val="004244FF"/>
    <w:rsid w:val="00424E3B"/>
    <w:rsid w:val="0042543D"/>
    <w:rsid w:val="00425606"/>
    <w:rsid w:val="00425727"/>
    <w:rsid w:val="004265A8"/>
    <w:rsid w:val="004265BB"/>
    <w:rsid w:val="0042677A"/>
    <w:rsid w:val="00426A2E"/>
    <w:rsid w:val="00426E97"/>
    <w:rsid w:val="00427603"/>
    <w:rsid w:val="004278F5"/>
    <w:rsid w:val="00427E82"/>
    <w:rsid w:val="00430166"/>
    <w:rsid w:val="00430C52"/>
    <w:rsid w:val="00431C92"/>
    <w:rsid w:val="004320FC"/>
    <w:rsid w:val="00432588"/>
    <w:rsid w:val="00432838"/>
    <w:rsid w:val="004330BD"/>
    <w:rsid w:val="004330FB"/>
    <w:rsid w:val="004332E0"/>
    <w:rsid w:val="0043337A"/>
    <w:rsid w:val="00433515"/>
    <w:rsid w:val="004339A6"/>
    <w:rsid w:val="00433F27"/>
    <w:rsid w:val="00434148"/>
    <w:rsid w:val="004345A0"/>
    <w:rsid w:val="0043488A"/>
    <w:rsid w:val="004351C3"/>
    <w:rsid w:val="00435B9D"/>
    <w:rsid w:val="0043615D"/>
    <w:rsid w:val="004363B1"/>
    <w:rsid w:val="004364CC"/>
    <w:rsid w:val="004366FF"/>
    <w:rsid w:val="0043690F"/>
    <w:rsid w:val="00436C0E"/>
    <w:rsid w:val="00436CCF"/>
    <w:rsid w:val="00436DFD"/>
    <w:rsid w:val="00436FA2"/>
    <w:rsid w:val="00437EA3"/>
    <w:rsid w:val="00440559"/>
    <w:rsid w:val="00440893"/>
    <w:rsid w:val="004408F8"/>
    <w:rsid w:val="00440995"/>
    <w:rsid w:val="00440CFC"/>
    <w:rsid w:val="00441287"/>
    <w:rsid w:val="004413B1"/>
    <w:rsid w:val="004415F2"/>
    <w:rsid w:val="004417C3"/>
    <w:rsid w:val="00441D68"/>
    <w:rsid w:val="00442540"/>
    <w:rsid w:val="004426EB"/>
    <w:rsid w:val="00442718"/>
    <w:rsid w:val="00442909"/>
    <w:rsid w:val="00442F5B"/>
    <w:rsid w:val="00443074"/>
    <w:rsid w:val="00443251"/>
    <w:rsid w:val="0044355D"/>
    <w:rsid w:val="0044376E"/>
    <w:rsid w:val="00443C0F"/>
    <w:rsid w:val="00443D14"/>
    <w:rsid w:val="00443DB7"/>
    <w:rsid w:val="00444224"/>
    <w:rsid w:val="004444B9"/>
    <w:rsid w:val="00444571"/>
    <w:rsid w:val="0044494D"/>
    <w:rsid w:val="00445068"/>
    <w:rsid w:val="004450BB"/>
    <w:rsid w:val="0044544D"/>
    <w:rsid w:val="00445C90"/>
    <w:rsid w:val="00446944"/>
    <w:rsid w:val="00446C83"/>
    <w:rsid w:val="00447088"/>
    <w:rsid w:val="00447DE0"/>
    <w:rsid w:val="004505C6"/>
    <w:rsid w:val="00450B8A"/>
    <w:rsid w:val="00451263"/>
    <w:rsid w:val="00451650"/>
    <w:rsid w:val="004524AC"/>
    <w:rsid w:val="004527B2"/>
    <w:rsid w:val="004529CA"/>
    <w:rsid w:val="00452DBA"/>
    <w:rsid w:val="00453196"/>
    <w:rsid w:val="004531DD"/>
    <w:rsid w:val="00453326"/>
    <w:rsid w:val="004533FB"/>
    <w:rsid w:val="0045356C"/>
    <w:rsid w:val="00453607"/>
    <w:rsid w:val="00453862"/>
    <w:rsid w:val="004539BD"/>
    <w:rsid w:val="00453A69"/>
    <w:rsid w:val="00453AAB"/>
    <w:rsid w:val="00453F1A"/>
    <w:rsid w:val="00454061"/>
    <w:rsid w:val="004547A5"/>
    <w:rsid w:val="00454C10"/>
    <w:rsid w:val="00454DD1"/>
    <w:rsid w:val="0045533C"/>
    <w:rsid w:val="00455979"/>
    <w:rsid w:val="00455F3B"/>
    <w:rsid w:val="00455FC6"/>
    <w:rsid w:val="00456473"/>
    <w:rsid w:val="0045653C"/>
    <w:rsid w:val="00456A60"/>
    <w:rsid w:val="00456A6C"/>
    <w:rsid w:val="00456CAC"/>
    <w:rsid w:val="0045720A"/>
    <w:rsid w:val="00457487"/>
    <w:rsid w:val="0045783E"/>
    <w:rsid w:val="00457E91"/>
    <w:rsid w:val="00460556"/>
    <w:rsid w:val="00461709"/>
    <w:rsid w:val="00461D21"/>
    <w:rsid w:val="00462493"/>
    <w:rsid w:val="00462898"/>
    <w:rsid w:val="00462932"/>
    <w:rsid w:val="00462B79"/>
    <w:rsid w:val="00463B72"/>
    <w:rsid w:val="00463D83"/>
    <w:rsid w:val="004643DF"/>
    <w:rsid w:val="0046475E"/>
    <w:rsid w:val="00464C80"/>
    <w:rsid w:val="00464C8F"/>
    <w:rsid w:val="00464E4A"/>
    <w:rsid w:val="00465218"/>
    <w:rsid w:val="00465345"/>
    <w:rsid w:val="00465352"/>
    <w:rsid w:val="00465491"/>
    <w:rsid w:val="004655A1"/>
    <w:rsid w:val="004669A8"/>
    <w:rsid w:val="00467013"/>
    <w:rsid w:val="0046724F"/>
    <w:rsid w:val="0046747C"/>
    <w:rsid w:val="004676C9"/>
    <w:rsid w:val="0046771E"/>
    <w:rsid w:val="00467765"/>
    <w:rsid w:val="004677A3"/>
    <w:rsid w:val="0046785F"/>
    <w:rsid w:val="00467E1E"/>
    <w:rsid w:val="004700C8"/>
    <w:rsid w:val="00470863"/>
    <w:rsid w:val="0047092C"/>
    <w:rsid w:val="00470B4E"/>
    <w:rsid w:val="00470DBC"/>
    <w:rsid w:val="00470FD3"/>
    <w:rsid w:val="0047114F"/>
    <w:rsid w:val="004714F9"/>
    <w:rsid w:val="00471FB1"/>
    <w:rsid w:val="00472020"/>
    <w:rsid w:val="00472CC1"/>
    <w:rsid w:val="00472E18"/>
    <w:rsid w:val="00473ADF"/>
    <w:rsid w:val="00473D2B"/>
    <w:rsid w:val="004746C0"/>
    <w:rsid w:val="004749E9"/>
    <w:rsid w:val="00474A70"/>
    <w:rsid w:val="00474B6E"/>
    <w:rsid w:val="00474E91"/>
    <w:rsid w:val="00474F49"/>
    <w:rsid w:val="0047501B"/>
    <w:rsid w:val="0047523A"/>
    <w:rsid w:val="0047529B"/>
    <w:rsid w:val="00475685"/>
    <w:rsid w:val="00475A72"/>
    <w:rsid w:val="004764AC"/>
    <w:rsid w:val="00476708"/>
    <w:rsid w:val="00476B0A"/>
    <w:rsid w:val="00476EC4"/>
    <w:rsid w:val="00476F1B"/>
    <w:rsid w:val="00476F36"/>
    <w:rsid w:val="00477133"/>
    <w:rsid w:val="0047737C"/>
    <w:rsid w:val="004778AF"/>
    <w:rsid w:val="00477921"/>
    <w:rsid w:val="00477DD6"/>
    <w:rsid w:val="00481075"/>
    <w:rsid w:val="00481343"/>
    <w:rsid w:val="004829FF"/>
    <w:rsid w:val="00483922"/>
    <w:rsid w:val="00483AA6"/>
    <w:rsid w:val="00483B87"/>
    <w:rsid w:val="00483CB5"/>
    <w:rsid w:val="0048461E"/>
    <w:rsid w:val="00485185"/>
    <w:rsid w:val="00485892"/>
    <w:rsid w:val="00485A5B"/>
    <w:rsid w:val="00486AE5"/>
    <w:rsid w:val="00486D59"/>
    <w:rsid w:val="00486DDE"/>
    <w:rsid w:val="00486F53"/>
    <w:rsid w:val="0048720F"/>
    <w:rsid w:val="004878A2"/>
    <w:rsid w:val="0048797D"/>
    <w:rsid w:val="00487A42"/>
    <w:rsid w:val="004900C8"/>
    <w:rsid w:val="004900EA"/>
    <w:rsid w:val="0049068E"/>
    <w:rsid w:val="00491275"/>
    <w:rsid w:val="00491558"/>
    <w:rsid w:val="00491BD1"/>
    <w:rsid w:val="004921E7"/>
    <w:rsid w:val="004925E1"/>
    <w:rsid w:val="00492610"/>
    <w:rsid w:val="00492C98"/>
    <w:rsid w:val="004933C9"/>
    <w:rsid w:val="00493758"/>
    <w:rsid w:val="0049378C"/>
    <w:rsid w:val="004937DE"/>
    <w:rsid w:val="0049400E"/>
    <w:rsid w:val="00494530"/>
    <w:rsid w:val="00494617"/>
    <w:rsid w:val="00494DD7"/>
    <w:rsid w:val="00495190"/>
    <w:rsid w:val="004958D1"/>
    <w:rsid w:val="00495A61"/>
    <w:rsid w:val="00495FAB"/>
    <w:rsid w:val="0049610D"/>
    <w:rsid w:val="00496362"/>
    <w:rsid w:val="00496646"/>
    <w:rsid w:val="0049672F"/>
    <w:rsid w:val="004969C0"/>
    <w:rsid w:val="0049707E"/>
    <w:rsid w:val="00497146"/>
    <w:rsid w:val="004972D8"/>
    <w:rsid w:val="00497971"/>
    <w:rsid w:val="00497E27"/>
    <w:rsid w:val="004A0114"/>
    <w:rsid w:val="004A0150"/>
    <w:rsid w:val="004A0299"/>
    <w:rsid w:val="004A0F6F"/>
    <w:rsid w:val="004A1649"/>
    <w:rsid w:val="004A1795"/>
    <w:rsid w:val="004A237E"/>
    <w:rsid w:val="004A4140"/>
    <w:rsid w:val="004A46BE"/>
    <w:rsid w:val="004A4811"/>
    <w:rsid w:val="004A4BBC"/>
    <w:rsid w:val="004A4DEC"/>
    <w:rsid w:val="004A5156"/>
    <w:rsid w:val="004A52CF"/>
    <w:rsid w:val="004A5498"/>
    <w:rsid w:val="004A5540"/>
    <w:rsid w:val="004A5552"/>
    <w:rsid w:val="004A5656"/>
    <w:rsid w:val="004A56B4"/>
    <w:rsid w:val="004A5C97"/>
    <w:rsid w:val="004A609F"/>
    <w:rsid w:val="004A612D"/>
    <w:rsid w:val="004A6443"/>
    <w:rsid w:val="004A68F6"/>
    <w:rsid w:val="004A743D"/>
    <w:rsid w:val="004A74FD"/>
    <w:rsid w:val="004A764D"/>
    <w:rsid w:val="004B0604"/>
    <w:rsid w:val="004B0A74"/>
    <w:rsid w:val="004B102D"/>
    <w:rsid w:val="004B1432"/>
    <w:rsid w:val="004B1870"/>
    <w:rsid w:val="004B18A5"/>
    <w:rsid w:val="004B215C"/>
    <w:rsid w:val="004B33A2"/>
    <w:rsid w:val="004B3F00"/>
    <w:rsid w:val="004B4038"/>
    <w:rsid w:val="004B41D7"/>
    <w:rsid w:val="004B4211"/>
    <w:rsid w:val="004B423F"/>
    <w:rsid w:val="004B44A6"/>
    <w:rsid w:val="004B5068"/>
    <w:rsid w:val="004B50C2"/>
    <w:rsid w:val="004B5144"/>
    <w:rsid w:val="004B5495"/>
    <w:rsid w:val="004B578B"/>
    <w:rsid w:val="004B5A4B"/>
    <w:rsid w:val="004B5CE2"/>
    <w:rsid w:val="004B61A5"/>
    <w:rsid w:val="004B6492"/>
    <w:rsid w:val="004B659D"/>
    <w:rsid w:val="004B6649"/>
    <w:rsid w:val="004B6B53"/>
    <w:rsid w:val="004B785C"/>
    <w:rsid w:val="004B785E"/>
    <w:rsid w:val="004C00EC"/>
    <w:rsid w:val="004C03A6"/>
    <w:rsid w:val="004C057D"/>
    <w:rsid w:val="004C0CF5"/>
    <w:rsid w:val="004C110F"/>
    <w:rsid w:val="004C11A2"/>
    <w:rsid w:val="004C1231"/>
    <w:rsid w:val="004C12F5"/>
    <w:rsid w:val="004C169E"/>
    <w:rsid w:val="004C1E17"/>
    <w:rsid w:val="004C2049"/>
    <w:rsid w:val="004C37BF"/>
    <w:rsid w:val="004C38FB"/>
    <w:rsid w:val="004C3FD0"/>
    <w:rsid w:val="004C4293"/>
    <w:rsid w:val="004C4337"/>
    <w:rsid w:val="004C4AF1"/>
    <w:rsid w:val="004C5A1F"/>
    <w:rsid w:val="004C5BD2"/>
    <w:rsid w:val="004C6188"/>
    <w:rsid w:val="004C696D"/>
    <w:rsid w:val="004C6D8B"/>
    <w:rsid w:val="004C7491"/>
    <w:rsid w:val="004D02C6"/>
    <w:rsid w:val="004D0346"/>
    <w:rsid w:val="004D0630"/>
    <w:rsid w:val="004D07CB"/>
    <w:rsid w:val="004D0AED"/>
    <w:rsid w:val="004D18B6"/>
    <w:rsid w:val="004D18E5"/>
    <w:rsid w:val="004D19AE"/>
    <w:rsid w:val="004D1C3D"/>
    <w:rsid w:val="004D1C5D"/>
    <w:rsid w:val="004D200F"/>
    <w:rsid w:val="004D248D"/>
    <w:rsid w:val="004D27E6"/>
    <w:rsid w:val="004D284A"/>
    <w:rsid w:val="004D2CAC"/>
    <w:rsid w:val="004D2EBC"/>
    <w:rsid w:val="004D3267"/>
    <w:rsid w:val="004D32D4"/>
    <w:rsid w:val="004D32F7"/>
    <w:rsid w:val="004D3940"/>
    <w:rsid w:val="004D3EA5"/>
    <w:rsid w:val="004D4092"/>
    <w:rsid w:val="004D436B"/>
    <w:rsid w:val="004D44FF"/>
    <w:rsid w:val="004D4535"/>
    <w:rsid w:val="004D4808"/>
    <w:rsid w:val="004D496C"/>
    <w:rsid w:val="004D4FD9"/>
    <w:rsid w:val="004D5B01"/>
    <w:rsid w:val="004D5C48"/>
    <w:rsid w:val="004D6315"/>
    <w:rsid w:val="004D64AC"/>
    <w:rsid w:val="004D69CD"/>
    <w:rsid w:val="004D6BE2"/>
    <w:rsid w:val="004D6C4C"/>
    <w:rsid w:val="004D6EBC"/>
    <w:rsid w:val="004D769C"/>
    <w:rsid w:val="004D7B6B"/>
    <w:rsid w:val="004E04F5"/>
    <w:rsid w:val="004E0852"/>
    <w:rsid w:val="004E0BCE"/>
    <w:rsid w:val="004E1398"/>
    <w:rsid w:val="004E17EA"/>
    <w:rsid w:val="004E1AF8"/>
    <w:rsid w:val="004E1B4E"/>
    <w:rsid w:val="004E1D43"/>
    <w:rsid w:val="004E1E0B"/>
    <w:rsid w:val="004E205A"/>
    <w:rsid w:val="004E287D"/>
    <w:rsid w:val="004E29EA"/>
    <w:rsid w:val="004E3470"/>
    <w:rsid w:val="004E3785"/>
    <w:rsid w:val="004E4324"/>
    <w:rsid w:val="004E4375"/>
    <w:rsid w:val="004E4542"/>
    <w:rsid w:val="004E46FC"/>
    <w:rsid w:val="004E4F53"/>
    <w:rsid w:val="004E5113"/>
    <w:rsid w:val="004E5220"/>
    <w:rsid w:val="004E5248"/>
    <w:rsid w:val="004E52E0"/>
    <w:rsid w:val="004E5396"/>
    <w:rsid w:val="004E57B1"/>
    <w:rsid w:val="004E5AB4"/>
    <w:rsid w:val="004E5E61"/>
    <w:rsid w:val="004E62DF"/>
    <w:rsid w:val="004E6F50"/>
    <w:rsid w:val="004E70FC"/>
    <w:rsid w:val="004E7233"/>
    <w:rsid w:val="004E7430"/>
    <w:rsid w:val="004E74BD"/>
    <w:rsid w:val="004E7523"/>
    <w:rsid w:val="004E78E9"/>
    <w:rsid w:val="004E78F1"/>
    <w:rsid w:val="004E794A"/>
    <w:rsid w:val="004E7A53"/>
    <w:rsid w:val="004F032C"/>
    <w:rsid w:val="004F0D21"/>
    <w:rsid w:val="004F13A6"/>
    <w:rsid w:val="004F145C"/>
    <w:rsid w:val="004F1711"/>
    <w:rsid w:val="004F1BCB"/>
    <w:rsid w:val="004F20DE"/>
    <w:rsid w:val="004F28CC"/>
    <w:rsid w:val="004F2E79"/>
    <w:rsid w:val="004F31BA"/>
    <w:rsid w:val="004F3469"/>
    <w:rsid w:val="004F3818"/>
    <w:rsid w:val="004F3DD6"/>
    <w:rsid w:val="004F42F4"/>
    <w:rsid w:val="004F433C"/>
    <w:rsid w:val="004F454B"/>
    <w:rsid w:val="004F4D83"/>
    <w:rsid w:val="004F64FE"/>
    <w:rsid w:val="004F6B5A"/>
    <w:rsid w:val="004F72D5"/>
    <w:rsid w:val="004F7407"/>
    <w:rsid w:val="004F751E"/>
    <w:rsid w:val="004F7C4A"/>
    <w:rsid w:val="005004A9"/>
    <w:rsid w:val="00500D22"/>
    <w:rsid w:val="00500D53"/>
    <w:rsid w:val="00500DBF"/>
    <w:rsid w:val="00501201"/>
    <w:rsid w:val="00501409"/>
    <w:rsid w:val="00501489"/>
    <w:rsid w:val="00501682"/>
    <w:rsid w:val="00501684"/>
    <w:rsid w:val="00501945"/>
    <w:rsid w:val="00501967"/>
    <w:rsid w:val="00501A19"/>
    <w:rsid w:val="00502054"/>
    <w:rsid w:val="00502458"/>
    <w:rsid w:val="00502544"/>
    <w:rsid w:val="005025BF"/>
    <w:rsid w:val="005028E2"/>
    <w:rsid w:val="00502B3B"/>
    <w:rsid w:val="00502F1A"/>
    <w:rsid w:val="00503029"/>
    <w:rsid w:val="0050324C"/>
    <w:rsid w:val="0050333D"/>
    <w:rsid w:val="00503A3B"/>
    <w:rsid w:val="0050458E"/>
    <w:rsid w:val="00504909"/>
    <w:rsid w:val="00504A5A"/>
    <w:rsid w:val="00504B74"/>
    <w:rsid w:val="0050538B"/>
    <w:rsid w:val="00505585"/>
    <w:rsid w:val="005059D7"/>
    <w:rsid w:val="00505B52"/>
    <w:rsid w:val="00505EA9"/>
    <w:rsid w:val="005066DC"/>
    <w:rsid w:val="00507BC8"/>
    <w:rsid w:val="00510926"/>
    <w:rsid w:val="00510B86"/>
    <w:rsid w:val="0051101E"/>
    <w:rsid w:val="005114A7"/>
    <w:rsid w:val="00511586"/>
    <w:rsid w:val="00511826"/>
    <w:rsid w:val="00511BFA"/>
    <w:rsid w:val="00511C84"/>
    <w:rsid w:val="00511DD2"/>
    <w:rsid w:val="00511F04"/>
    <w:rsid w:val="00512602"/>
    <w:rsid w:val="00512882"/>
    <w:rsid w:val="005128AB"/>
    <w:rsid w:val="0051353B"/>
    <w:rsid w:val="005135F5"/>
    <w:rsid w:val="00513711"/>
    <w:rsid w:val="00513905"/>
    <w:rsid w:val="00513A77"/>
    <w:rsid w:val="00513B1A"/>
    <w:rsid w:val="00513C98"/>
    <w:rsid w:val="00513E2E"/>
    <w:rsid w:val="00514227"/>
    <w:rsid w:val="0051433F"/>
    <w:rsid w:val="0051439D"/>
    <w:rsid w:val="00514B83"/>
    <w:rsid w:val="005156A0"/>
    <w:rsid w:val="005157E3"/>
    <w:rsid w:val="00515999"/>
    <w:rsid w:val="005166D2"/>
    <w:rsid w:val="005166DF"/>
    <w:rsid w:val="00517740"/>
    <w:rsid w:val="00517D42"/>
    <w:rsid w:val="0052031A"/>
    <w:rsid w:val="00520D30"/>
    <w:rsid w:val="00521083"/>
    <w:rsid w:val="0052190E"/>
    <w:rsid w:val="0052196E"/>
    <w:rsid w:val="00521A1B"/>
    <w:rsid w:val="005226A2"/>
    <w:rsid w:val="00523173"/>
    <w:rsid w:val="005233FB"/>
    <w:rsid w:val="005237F7"/>
    <w:rsid w:val="00523B6A"/>
    <w:rsid w:val="00523FFE"/>
    <w:rsid w:val="00524191"/>
    <w:rsid w:val="0052424F"/>
    <w:rsid w:val="00524779"/>
    <w:rsid w:val="005250F3"/>
    <w:rsid w:val="00525678"/>
    <w:rsid w:val="005256B0"/>
    <w:rsid w:val="0052570D"/>
    <w:rsid w:val="00525788"/>
    <w:rsid w:val="005258F9"/>
    <w:rsid w:val="00525A42"/>
    <w:rsid w:val="00525B97"/>
    <w:rsid w:val="00525E2E"/>
    <w:rsid w:val="00525E56"/>
    <w:rsid w:val="0052606E"/>
    <w:rsid w:val="005264C6"/>
    <w:rsid w:val="0052658A"/>
    <w:rsid w:val="005265C4"/>
    <w:rsid w:val="00526CCF"/>
    <w:rsid w:val="00526FAD"/>
    <w:rsid w:val="00527160"/>
    <w:rsid w:val="00527315"/>
    <w:rsid w:val="00527740"/>
    <w:rsid w:val="00527753"/>
    <w:rsid w:val="00527914"/>
    <w:rsid w:val="00527AEB"/>
    <w:rsid w:val="00527B1E"/>
    <w:rsid w:val="00527CC9"/>
    <w:rsid w:val="00527DF7"/>
    <w:rsid w:val="00527F50"/>
    <w:rsid w:val="00527F9A"/>
    <w:rsid w:val="00530631"/>
    <w:rsid w:val="00530DAE"/>
    <w:rsid w:val="00530F31"/>
    <w:rsid w:val="005314B3"/>
    <w:rsid w:val="00531A52"/>
    <w:rsid w:val="00531C59"/>
    <w:rsid w:val="00531F2C"/>
    <w:rsid w:val="00532DB2"/>
    <w:rsid w:val="00533338"/>
    <w:rsid w:val="00533412"/>
    <w:rsid w:val="00533F3D"/>
    <w:rsid w:val="005341C8"/>
    <w:rsid w:val="0053487C"/>
    <w:rsid w:val="00534934"/>
    <w:rsid w:val="00534960"/>
    <w:rsid w:val="00534E6A"/>
    <w:rsid w:val="00535262"/>
    <w:rsid w:val="00535A31"/>
    <w:rsid w:val="00535CE0"/>
    <w:rsid w:val="00537596"/>
    <w:rsid w:val="0053769D"/>
    <w:rsid w:val="00540081"/>
    <w:rsid w:val="00540402"/>
    <w:rsid w:val="0054059C"/>
    <w:rsid w:val="0054074E"/>
    <w:rsid w:val="00540DB0"/>
    <w:rsid w:val="00540F0B"/>
    <w:rsid w:val="00541AE0"/>
    <w:rsid w:val="00542342"/>
    <w:rsid w:val="00542E64"/>
    <w:rsid w:val="00543352"/>
    <w:rsid w:val="005435FA"/>
    <w:rsid w:val="005439F5"/>
    <w:rsid w:val="00543A84"/>
    <w:rsid w:val="00543DC1"/>
    <w:rsid w:val="0054445E"/>
    <w:rsid w:val="005444F1"/>
    <w:rsid w:val="00544C3E"/>
    <w:rsid w:val="00545138"/>
    <w:rsid w:val="00545419"/>
    <w:rsid w:val="00545FC4"/>
    <w:rsid w:val="00546068"/>
    <w:rsid w:val="00546971"/>
    <w:rsid w:val="00546AF1"/>
    <w:rsid w:val="0054750A"/>
    <w:rsid w:val="00547569"/>
    <w:rsid w:val="005476D8"/>
    <w:rsid w:val="00547829"/>
    <w:rsid w:val="0055035F"/>
    <w:rsid w:val="00550383"/>
    <w:rsid w:val="00550E44"/>
    <w:rsid w:val="0055174A"/>
    <w:rsid w:val="00551BC9"/>
    <w:rsid w:val="005523EF"/>
    <w:rsid w:val="00552716"/>
    <w:rsid w:val="0055289D"/>
    <w:rsid w:val="00552C74"/>
    <w:rsid w:val="00552F84"/>
    <w:rsid w:val="0055312B"/>
    <w:rsid w:val="005534B5"/>
    <w:rsid w:val="005534F7"/>
    <w:rsid w:val="00554482"/>
    <w:rsid w:val="0055460F"/>
    <w:rsid w:val="0055463A"/>
    <w:rsid w:val="00554653"/>
    <w:rsid w:val="005546F2"/>
    <w:rsid w:val="005547AD"/>
    <w:rsid w:val="00554B7E"/>
    <w:rsid w:val="005554CB"/>
    <w:rsid w:val="005558E3"/>
    <w:rsid w:val="00555E5B"/>
    <w:rsid w:val="00556400"/>
    <w:rsid w:val="005564B0"/>
    <w:rsid w:val="00556596"/>
    <w:rsid w:val="00556807"/>
    <w:rsid w:val="00556B8B"/>
    <w:rsid w:val="00557265"/>
    <w:rsid w:val="005576D8"/>
    <w:rsid w:val="00557CEC"/>
    <w:rsid w:val="0056034F"/>
    <w:rsid w:val="00560887"/>
    <w:rsid w:val="00560C1F"/>
    <w:rsid w:val="00560D9B"/>
    <w:rsid w:val="00560FD5"/>
    <w:rsid w:val="00561666"/>
    <w:rsid w:val="0056173F"/>
    <w:rsid w:val="0056293C"/>
    <w:rsid w:val="00562D67"/>
    <w:rsid w:val="00562FEE"/>
    <w:rsid w:val="00563254"/>
    <w:rsid w:val="00563411"/>
    <w:rsid w:val="00563D33"/>
    <w:rsid w:val="0056422E"/>
    <w:rsid w:val="005646B2"/>
    <w:rsid w:val="00564B6D"/>
    <w:rsid w:val="00564FD7"/>
    <w:rsid w:val="005650FE"/>
    <w:rsid w:val="00565160"/>
    <w:rsid w:val="00565617"/>
    <w:rsid w:val="0056597D"/>
    <w:rsid w:val="00565B42"/>
    <w:rsid w:val="00565CC0"/>
    <w:rsid w:val="00566010"/>
    <w:rsid w:val="00566408"/>
    <w:rsid w:val="00567CD8"/>
    <w:rsid w:val="00567F48"/>
    <w:rsid w:val="00570554"/>
    <w:rsid w:val="00570B66"/>
    <w:rsid w:val="00571108"/>
    <w:rsid w:val="0057145E"/>
    <w:rsid w:val="005718BA"/>
    <w:rsid w:val="005719AB"/>
    <w:rsid w:val="00571EAD"/>
    <w:rsid w:val="00572307"/>
    <w:rsid w:val="00572D09"/>
    <w:rsid w:val="00572E74"/>
    <w:rsid w:val="00573606"/>
    <w:rsid w:val="00573A0E"/>
    <w:rsid w:val="00573B3E"/>
    <w:rsid w:val="00573F2B"/>
    <w:rsid w:val="005747CF"/>
    <w:rsid w:val="00574954"/>
    <w:rsid w:val="00575353"/>
    <w:rsid w:val="00575D4E"/>
    <w:rsid w:val="00576138"/>
    <w:rsid w:val="00576246"/>
    <w:rsid w:val="0057626C"/>
    <w:rsid w:val="005765EF"/>
    <w:rsid w:val="00577068"/>
    <w:rsid w:val="005775DE"/>
    <w:rsid w:val="005778A8"/>
    <w:rsid w:val="00580078"/>
    <w:rsid w:val="005800EE"/>
    <w:rsid w:val="00580372"/>
    <w:rsid w:val="00580854"/>
    <w:rsid w:val="005809AA"/>
    <w:rsid w:val="00580A6B"/>
    <w:rsid w:val="00580D84"/>
    <w:rsid w:val="00581265"/>
    <w:rsid w:val="0058137F"/>
    <w:rsid w:val="0058139E"/>
    <w:rsid w:val="005817F7"/>
    <w:rsid w:val="00581A06"/>
    <w:rsid w:val="00581F98"/>
    <w:rsid w:val="005823CD"/>
    <w:rsid w:val="0058298F"/>
    <w:rsid w:val="00582BF9"/>
    <w:rsid w:val="00583967"/>
    <w:rsid w:val="00583F20"/>
    <w:rsid w:val="00583F90"/>
    <w:rsid w:val="0058420D"/>
    <w:rsid w:val="00584431"/>
    <w:rsid w:val="00584C2F"/>
    <w:rsid w:val="00585210"/>
    <w:rsid w:val="00585EAB"/>
    <w:rsid w:val="00586269"/>
    <w:rsid w:val="0058656B"/>
    <w:rsid w:val="005866BC"/>
    <w:rsid w:val="0058725C"/>
    <w:rsid w:val="00587A99"/>
    <w:rsid w:val="00590759"/>
    <w:rsid w:val="0059095D"/>
    <w:rsid w:val="00590995"/>
    <w:rsid w:val="005914B9"/>
    <w:rsid w:val="00591ACF"/>
    <w:rsid w:val="00591CC7"/>
    <w:rsid w:val="00591CFA"/>
    <w:rsid w:val="005922CB"/>
    <w:rsid w:val="00592572"/>
    <w:rsid w:val="00592651"/>
    <w:rsid w:val="00593479"/>
    <w:rsid w:val="005936AB"/>
    <w:rsid w:val="00593832"/>
    <w:rsid w:val="005942D4"/>
    <w:rsid w:val="0059430E"/>
    <w:rsid w:val="00594E5F"/>
    <w:rsid w:val="00594EDD"/>
    <w:rsid w:val="00595109"/>
    <w:rsid w:val="00595ABD"/>
    <w:rsid w:val="00595BF7"/>
    <w:rsid w:val="005962BC"/>
    <w:rsid w:val="005962DF"/>
    <w:rsid w:val="00596444"/>
    <w:rsid w:val="0059647E"/>
    <w:rsid w:val="005966A8"/>
    <w:rsid w:val="00596A6E"/>
    <w:rsid w:val="00596DE1"/>
    <w:rsid w:val="0059714E"/>
    <w:rsid w:val="005978B9"/>
    <w:rsid w:val="005A0C33"/>
    <w:rsid w:val="005A0E20"/>
    <w:rsid w:val="005A13F9"/>
    <w:rsid w:val="005A16CC"/>
    <w:rsid w:val="005A1D98"/>
    <w:rsid w:val="005A1D9B"/>
    <w:rsid w:val="005A1F61"/>
    <w:rsid w:val="005A2831"/>
    <w:rsid w:val="005A2888"/>
    <w:rsid w:val="005A2BB3"/>
    <w:rsid w:val="005A2C65"/>
    <w:rsid w:val="005A2D8A"/>
    <w:rsid w:val="005A3274"/>
    <w:rsid w:val="005A337A"/>
    <w:rsid w:val="005A4368"/>
    <w:rsid w:val="005A4D93"/>
    <w:rsid w:val="005A51AC"/>
    <w:rsid w:val="005A5856"/>
    <w:rsid w:val="005A5934"/>
    <w:rsid w:val="005A5F0E"/>
    <w:rsid w:val="005A66FD"/>
    <w:rsid w:val="005A72DC"/>
    <w:rsid w:val="005A74EC"/>
    <w:rsid w:val="005A79F5"/>
    <w:rsid w:val="005B018F"/>
    <w:rsid w:val="005B09C7"/>
    <w:rsid w:val="005B0A29"/>
    <w:rsid w:val="005B0ADF"/>
    <w:rsid w:val="005B0B08"/>
    <w:rsid w:val="005B10FF"/>
    <w:rsid w:val="005B1182"/>
    <w:rsid w:val="005B1295"/>
    <w:rsid w:val="005B134B"/>
    <w:rsid w:val="005B135B"/>
    <w:rsid w:val="005B1D82"/>
    <w:rsid w:val="005B20F9"/>
    <w:rsid w:val="005B2946"/>
    <w:rsid w:val="005B2B22"/>
    <w:rsid w:val="005B2DD8"/>
    <w:rsid w:val="005B3BDD"/>
    <w:rsid w:val="005B3DE7"/>
    <w:rsid w:val="005B425A"/>
    <w:rsid w:val="005B4333"/>
    <w:rsid w:val="005B452D"/>
    <w:rsid w:val="005B4C2A"/>
    <w:rsid w:val="005B4CBD"/>
    <w:rsid w:val="005B4E02"/>
    <w:rsid w:val="005B5009"/>
    <w:rsid w:val="005B5105"/>
    <w:rsid w:val="005B6868"/>
    <w:rsid w:val="005B6D9B"/>
    <w:rsid w:val="005B72A5"/>
    <w:rsid w:val="005B7991"/>
    <w:rsid w:val="005B7B8E"/>
    <w:rsid w:val="005B7DC1"/>
    <w:rsid w:val="005B7EEC"/>
    <w:rsid w:val="005C01D4"/>
    <w:rsid w:val="005C07B9"/>
    <w:rsid w:val="005C1293"/>
    <w:rsid w:val="005C1654"/>
    <w:rsid w:val="005C1B90"/>
    <w:rsid w:val="005C1D63"/>
    <w:rsid w:val="005C1F0B"/>
    <w:rsid w:val="005C2655"/>
    <w:rsid w:val="005C2787"/>
    <w:rsid w:val="005C2C7E"/>
    <w:rsid w:val="005C2CF5"/>
    <w:rsid w:val="005C3009"/>
    <w:rsid w:val="005C319B"/>
    <w:rsid w:val="005C3261"/>
    <w:rsid w:val="005C3696"/>
    <w:rsid w:val="005C3907"/>
    <w:rsid w:val="005C3D1E"/>
    <w:rsid w:val="005C3EF7"/>
    <w:rsid w:val="005C409D"/>
    <w:rsid w:val="005C40BF"/>
    <w:rsid w:val="005C42BB"/>
    <w:rsid w:val="005C43A8"/>
    <w:rsid w:val="005C480E"/>
    <w:rsid w:val="005C5530"/>
    <w:rsid w:val="005C63CA"/>
    <w:rsid w:val="005C64FA"/>
    <w:rsid w:val="005C6CC3"/>
    <w:rsid w:val="005C6F37"/>
    <w:rsid w:val="005D0944"/>
    <w:rsid w:val="005D0DDF"/>
    <w:rsid w:val="005D1062"/>
    <w:rsid w:val="005D1169"/>
    <w:rsid w:val="005D1250"/>
    <w:rsid w:val="005D142F"/>
    <w:rsid w:val="005D1519"/>
    <w:rsid w:val="005D158B"/>
    <w:rsid w:val="005D17ED"/>
    <w:rsid w:val="005D195C"/>
    <w:rsid w:val="005D199D"/>
    <w:rsid w:val="005D1C4B"/>
    <w:rsid w:val="005D2110"/>
    <w:rsid w:val="005D2653"/>
    <w:rsid w:val="005D2828"/>
    <w:rsid w:val="005D3097"/>
    <w:rsid w:val="005D3454"/>
    <w:rsid w:val="005D489A"/>
    <w:rsid w:val="005D5370"/>
    <w:rsid w:val="005D54F7"/>
    <w:rsid w:val="005D580C"/>
    <w:rsid w:val="005D58FF"/>
    <w:rsid w:val="005D5963"/>
    <w:rsid w:val="005D5AA2"/>
    <w:rsid w:val="005D5CAF"/>
    <w:rsid w:val="005D5D13"/>
    <w:rsid w:val="005D62EE"/>
    <w:rsid w:val="005D72CB"/>
    <w:rsid w:val="005D73FF"/>
    <w:rsid w:val="005D74AF"/>
    <w:rsid w:val="005D7A31"/>
    <w:rsid w:val="005E03C4"/>
    <w:rsid w:val="005E03C9"/>
    <w:rsid w:val="005E03F1"/>
    <w:rsid w:val="005E0604"/>
    <w:rsid w:val="005E06E2"/>
    <w:rsid w:val="005E083B"/>
    <w:rsid w:val="005E0A93"/>
    <w:rsid w:val="005E0BC1"/>
    <w:rsid w:val="005E0D70"/>
    <w:rsid w:val="005E13CC"/>
    <w:rsid w:val="005E1453"/>
    <w:rsid w:val="005E1836"/>
    <w:rsid w:val="005E1982"/>
    <w:rsid w:val="005E2132"/>
    <w:rsid w:val="005E2C09"/>
    <w:rsid w:val="005E2D1D"/>
    <w:rsid w:val="005E31BE"/>
    <w:rsid w:val="005E3361"/>
    <w:rsid w:val="005E3372"/>
    <w:rsid w:val="005E340F"/>
    <w:rsid w:val="005E4358"/>
    <w:rsid w:val="005E4891"/>
    <w:rsid w:val="005E4B08"/>
    <w:rsid w:val="005E4C8C"/>
    <w:rsid w:val="005E4E08"/>
    <w:rsid w:val="005E5817"/>
    <w:rsid w:val="005E5FA7"/>
    <w:rsid w:val="005E643C"/>
    <w:rsid w:val="005E7047"/>
    <w:rsid w:val="005E7A24"/>
    <w:rsid w:val="005E7AB3"/>
    <w:rsid w:val="005E7AF8"/>
    <w:rsid w:val="005E7C8F"/>
    <w:rsid w:val="005F0281"/>
    <w:rsid w:val="005F075C"/>
    <w:rsid w:val="005F0EE2"/>
    <w:rsid w:val="005F0F89"/>
    <w:rsid w:val="005F1421"/>
    <w:rsid w:val="005F186B"/>
    <w:rsid w:val="005F1B50"/>
    <w:rsid w:val="005F244C"/>
    <w:rsid w:val="005F2598"/>
    <w:rsid w:val="005F2656"/>
    <w:rsid w:val="005F2893"/>
    <w:rsid w:val="005F2ADB"/>
    <w:rsid w:val="005F2BE9"/>
    <w:rsid w:val="005F33EF"/>
    <w:rsid w:val="005F38DB"/>
    <w:rsid w:val="005F3EA7"/>
    <w:rsid w:val="005F47E4"/>
    <w:rsid w:val="005F496D"/>
    <w:rsid w:val="005F52F2"/>
    <w:rsid w:val="005F5653"/>
    <w:rsid w:val="005F5A5D"/>
    <w:rsid w:val="005F642B"/>
    <w:rsid w:val="005F65EE"/>
    <w:rsid w:val="005F6B7E"/>
    <w:rsid w:val="005F6DB4"/>
    <w:rsid w:val="005F6DBD"/>
    <w:rsid w:val="005F7289"/>
    <w:rsid w:val="005F72EE"/>
    <w:rsid w:val="005F7C1F"/>
    <w:rsid w:val="005F7C5E"/>
    <w:rsid w:val="005F7DE6"/>
    <w:rsid w:val="006003ED"/>
    <w:rsid w:val="0060054B"/>
    <w:rsid w:val="006008B6"/>
    <w:rsid w:val="006008FF"/>
    <w:rsid w:val="0060093C"/>
    <w:rsid w:val="00601561"/>
    <w:rsid w:val="00601993"/>
    <w:rsid w:val="00601C62"/>
    <w:rsid w:val="006021A1"/>
    <w:rsid w:val="006021DE"/>
    <w:rsid w:val="006025D8"/>
    <w:rsid w:val="006030C4"/>
    <w:rsid w:val="00603113"/>
    <w:rsid w:val="00603739"/>
    <w:rsid w:val="00603BEC"/>
    <w:rsid w:val="00603EA5"/>
    <w:rsid w:val="00603F2C"/>
    <w:rsid w:val="00603F42"/>
    <w:rsid w:val="00604265"/>
    <w:rsid w:val="006046BC"/>
    <w:rsid w:val="006048C8"/>
    <w:rsid w:val="0060494F"/>
    <w:rsid w:val="006049E3"/>
    <w:rsid w:val="00604C96"/>
    <w:rsid w:val="00604DA5"/>
    <w:rsid w:val="00605438"/>
    <w:rsid w:val="00605545"/>
    <w:rsid w:val="00605759"/>
    <w:rsid w:val="006058AE"/>
    <w:rsid w:val="00605EE4"/>
    <w:rsid w:val="00605F72"/>
    <w:rsid w:val="00607B4B"/>
    <w:rsid w:val="00607B8B"/>
    <w:rsid w:val="00607FF6"/>
    <w:rsid w:val="0061034F"/>
    <w:rsid w:val="0061067F"/>
    <w:rsid w:val="00610AC4"/>
    <w:rsid w:val="00610C7F"/>
    <w:rsid w:val="00611586"/>
    <w:rsid w:val="00611ABF"/>
    <w:rsid w:val="00611C36"/>
    <w:rsid w:val="00612170"/>
    <w:rsid w:val="0061239C"/>
    <w:rsid w:val="0061277E"/>
    <w:rsid w:val="00613004"/>
    <w:rsid w:val="00613773"/>
    <w:rsid w:val="00613B87"/>
    <w:rsid w:val="00613E52"/>
    <w:rsid w:val="00613FCD"/>
    <w:rsid w:val="00614488"/>
    <w:rsid w:val="00614523"/>
    <w:rsid w:val="00614D2E"/>
    <w:rsid w:val="00614FF0"/>
    <w:rsid w:val="0061515C"/>
    <w:rsid w:val="006163CE"/>
    <w:rsid w:val="00616CA5"/>
    <w:rsid w:val="00616F4E"/>
    <w:rsid w:val="00616FEC"/>
    <w:rsid w:val="00617300"/>
    <w:rsid w:val="006174BD"/>
    <w:rsid w:val="00617508"/>
    <w:rsid w:val="00617793"/>
    <w:rsid w:val="00617937"/>
    <w:rsid w:val="0061797F"/>
    <w:rsid w:val="00617D24"/>
    <w:rsid w:val="006201B8"/>
    <w:rsid w:val="00620637"/>
    <w:rsid w:val="006206C7"/>
    <w:rsid w:val="00620A59"/>
    <w:rsid w:val="00620E41"/>
    <w:rsid w:val="006210C3"/>
    <w:rsid w:val="00621ACF"/>
    <w:rsid w:val="00621D47"/>
    <w:rsid w:val="00621E81"/>
    <w:rsid w:val="006226A0"/>
    <w:rsid w:val="006227BD"/>
    <w:rsid w:val="00622858"/>
    <w:rsid w:val="0062297A"/>
    <w:rsid w:val="00622B0D"/>
    <w:rsid w:val="00622C7C"/>
    <w:rsid w:val="00622DBE"/>
    <w:rsid w:val="006232C8"/>
    <w:rsid w:val="006235BA"/>
    <w:rsid w:val="00623B75"/>
    <w:rsid w:val="00623C8F"/>
    <w:rsid w:val="006245CA"/>
    <w:rsid w:val="00624BA8"/>
    <w:rsid w:val="00625248"/>
    <w:rsid w:val="006254D7"/>
    <w:rsid w:val="0062556E"/>
    <w:rsid w:val="0062565A"/>
    <w:rsid w:val="00625863"/>
    <w:rsid w:val="00625A52"/>
    <w:rsid w:val="00625F64"/>
    <w:rsid w:val="006263F0"/>
    <w:rsid w:val="006272E3"/>
    <w:rsid w:val="0063016D"/>
    <w:rsid w:val="00630778"/>
    <w:rsid w:val="00630833"/>
    <w:rsid w:val="00630925"/>
    <w:rsid w:val="00630F17"/>
    <w:rsid w:val="006311E9"/>
    <w:rsid w:val="00631C55"/>
    <w:rsid w:val="00632481"/>
    <w:rsid w:val="0063268B"/>
    <w:rsid w:val="006327DE"/>
    <w:rsid w:val="006328E2"/>
    <w:rsid w:val="0063291B"/>
    <w:rsid w:val="006329EC"/>
    <w:rsid w:val="0063391E"/>
    <w:rsid w:val="006339FB"/>
    <w:rsid w:val="00633A7D"/>
    <w:rsid w:val="00633E13"/>
    <w:rsid w:val="00633E8C"/>
    <w:rsid w:val="00634AAA"/>
    <w:rsid w:val="006355B8"/>
    <w:rsid w:val="0063596E"/>
    <w:rsid w:val="00635CF3"/>
    <w:rsid w:val="00636004"/>
    <w:rsid w:val="00636277"/>
    <w:rsid w:val="0063654F"/>
    <w:rsid w:val="0063655F"/>
    <w:rsid w:val="0063668B"/>
    <w:rsid w:val="00637260"/>
    <w:rsid w:val="006376BD"/>
    <w:rsid w:val="00637E06"/>
    <w:rsid w:val="00637F54"/>
    <w:rsid w:val="00640890"/>
    <w:rsid w:val="00640B69"/>
    <w:rsid w:val="00640CA1"/>
    <w:rsid w:val="00641059"/>
    <w:rsid w:val="0064113A"/>
    <w:rsid w:val="00641450"/>
    <w:rsid w:val="0064150D"/>
    <w:rsid w:val="00641640"/>
    <w:rsid w:val="0064165D"/>
    <w:rsid w:val="00641F81"/>
    <w:rsid w:val="006421FC"/>
    <w:rsid w:val="006426E9"/>
    <w:rsid w:val="00642950"/>
    <w:rsid w:val="00642C75"/>
    <w:rsid w:val="006433F0"/>
    <w:rsid w:val="00643769"/>
    <w:rsid w:val="0064386E"/>
    <w:rsid w:val="00643A41"/>
    <w:rsid w:val="0064423F"/>
    <w:rsid w:val="006446F2"/>
    <w:rsid w:val="006448FC"/>
    <w:rsid w:val="00645331"/>
    <w:rsid w:val="00645C96"/>
    <w:rsid w:val="006460A8"/>
    <w:rsid w:val="0064667B"/>
    <w:rsid w:val="00646731"/>
    <w:rsid w:val="00646B03"/>
    <w:rsid w:val="00646E10"/>
    <w:rsid w:val="00646FD6"/>
    <w:rsid w:val="00647E5F"/>
    <w:rsid w:val="006508AC"/>
    <w:rsid w:val="00650A74"/>
    <w:rsid w:val="0065163F"/>
    <w:rsid w:val="00651A16"/>
    <w:rsid w:val="0065264A"/>
    <w:rsid w:val="00652856"/>
    <w:rsid w:val="0065291C"/>
    <w:rsid w:val="00652B00"/>
    <w:rsid w:val="00652ED9"/>
    <w:rsid w:val="00652F93"/>
    <w:rsid w:val="0065329B"/>
    <w:rsid w:val="0065382C"/>
    <w:rsid w:val="006538BE"/>
    <w:rsid w:val="00653B3D"/>
    <w:rsid w:val="00653CAE"/>
    <w:rsid w:val="00653CBB"/>
    <w:rsid w:val="00653CCC"/>
    <w:rsid w:val="0065429E"/>
    <w:rsid w:val="006544E3"/>
    <w:rsid w:val="00654F1F"/>
    <w:rsid w:val="0065508C"/>
    <w:rsid w:val="006553B4"/>
    <w:rsid w:val="0065541D"/>
    <w:rsid w:val="0065574E"/>
    <w:rsid w:val="00655C87"/>
    <w:rsid w:val="00655F56"/>
    <w:rsid w:val="00656783"/>
    <w:rsid w:val="006567F1"/>
    <w:rsid w:val="0065683D"/>
    <w:rsid w:val="00656856"/>
    <w:rsid w:val="00656B58"/>
    <w:rsid w:val="006570C9"/>
    <w:rsid w:val="0065716F"/>
    <w:rsid w:val="006572E8"/>
    <w:rsid w:val="00657B81"/>
    <w:rsid w:val="00660722"/>
    <w:rsid w:val="006608E3"/>
    <w:rsid w:val="006609C5"/>
    <w:rsid w:val="00660D2E"/>
    <w:rsid w:val="00660F5A"/>
    <w:rsid w:val="006613CE"/>
    <w:rsid w:val="00661CEB"/>
    <w:rsid w:val="00661EB6"/>
    <w:rsid w:val="00662191"/>
    <w:rsid w:val="00662407"/>
    <w:rsid w:val="006628DB"/>
    <w:rsid w:val="006628EB"/>
    <w:rsid w:val="00662B60"/>
    <w:rsid w:val="006630A2"/>
    <w:rsid w:val="00663221"/>
    <w:rsid w:val="00663234"/>
    <w:rsid w:val="0066325C"/>
    <w:rsid w:val="0066369D"/>
    <w:rsid w:val="00663A3C"/>
    <w:rsid w:val="00663F1F"/>
    <w:rsid w:val="0066473A"/>
    <w:rsid w:val="00664DFF"/>
    <w:rsid w:val="006655AE"/>
    <w:rsid w:val="00665C57"/>
    <w:rsid w:val="00665F87"/>
    <w:rsid w:val="006660EC"/>
    <w:rsid w:val="0066636D"/>
    <w:rsid w:val="0066641A"/>
    <w:rsid w:val="00666A16"/>
    <w:rsid w:val="006678F9"/>
    <w:rsid w:val="00667B7F"/>
    <w:rsid w:val="00670170"/>
    <w:rsid w:val="00670921"/>
    <w:rsid w:val="00670C2D"/>
    <w:rsid w:val="00670CEF"/>
    <w:rsid w:val="0067120D"/>
    <w:rsid w:val="006716E2"/>
    <w:rsid w:val="00672482"/>
    <w:rsid w:val="00672744"/>
    <w:rsid w:val="00672911"/>
    <w:rsid w:val="00672D5C"/>
    <w:rsid w:val="0067327A"/>
    <w:rsid w:val="0067359C"/>
    <w:rsid w:val="00673655"/>
    <w:rsid w:val="00673A9E"/>
    <w:rsid w:val="00673AE2"/>
    <w:rsid w:val="00674809"/>
    <w:rsid w:val="00675110"/>
    <w:rsid w:val="006751BB"/>
    <w:rsid w:val="00675B12"/>
    <w:rsid w:val="006763BF"/>
    <w:rsid w:val="006764C8"/>
    <w:rsid w:val="0067684E"/>
    <w:rsid w:val="00676E5E"/>
    <w:rsid w:val="0067722B"/>
    <w:rsid w:val="0067722D"/>
    <w:rsid w:val="00677567"/>
    <w:rsid w:val="006776DB"/>
    <w:rsid w:val="00677751"/>
    <w:rsid w:val="0067780F"/>
    <w:rsid w:val="006779FC"/>
    <w:rsid w:val="00677E53"/>
    <w:rsid w:val="00677F97"/>
    <w:rsid w:val="006802B7"/>
    <w:rsid w:val="00680349"/>
    <w:rsid w:val="006805C0"/>
    <w:rsid w:val="006806F8"/>
    <w:rsid w:val="0068135D"/>
    <w:rsid w:val="00681AB2"/>
    <w:rsid w:val="00681B72"/>
    <w:rsid w:val="00681DC6"/>
    <w:rsid w:val="00681F83"/>
    <w:rsid w:val="00682812"/>
    <w:rsid w:val="006830CE"/>
    <w:rsid w:val="00683F0F"/>
    <w:rsid w:val="0068419F"/>
    <w:rsid w:val="0068430A"/>
    <w:rsid w:val="00684619"/>
    <w:rsid w:val="00684979"/>
    <w:rsid w:val="0068508A"/>
    <w:rsid w:val="00685F58"/>
    <w:rsid w:val="006865F4"/>
    <w:rsid w:val="00686BB3"/>
    <w:rsid w:val="00686CDB"/>
    <w:rsid w:val="00686D44"/>
    <w:rsid w:val="00686E0B"/>
    <w:rsid w:val="00687604"/>
    <w:rsid w:val="006876EC"/>
    <w:rsid w:val="00687DBC"/>
    <w:rsid w:val="00690352"/>
    <w:rsid w:val="006905A9"/>
    <w:rsid w:val="00690672"/>
    <w:rsid w:val="00691131"/>
    <w:rsid w:val="00691145"/>
    <w:rsid w:val="0069126B"/>
    <w:rsid w:val="0069160D"/>
    <w:rsid w:val="0069251C"/>
    <w:rsid w:val="00692B2F"/>
    <w:rsid w:val="00692B91"/>
    <w:rsid w:val="006931D1"/>
    <w:rsid w:val="00693377"/>
    <w:rsid w:val="00693833"/>
    <w:rsid w:val="006938C4"/>
    <w:rsid w:val="00693BAE"/>
    <w:rsid w:val="00694626"/>
    <w:rsid w:val="00694D14"/>
    <w:rsid w:val="006950A5"/>
    <w:rsid w:val="00695228"/>
    <w:rsid w:val="00695944"/>
    <w:rsid w:val="00695A40"/>
    <w:rsid w:val="00695BE2"/>
    <w:rsid w:val="00697721"/>
    <w:rsid w:val="00697B73"/>
    <w:rsid w:val="00697CEA"/>
    <w:rsid w:val="00697E37"/>
    <w:rsid w:val="00697EFC"/>
    <w:rsid w:val="00697F89"/>
    <w:rsid w:val="006A067F"/>
    <w:rsid w:val="006A08EB"/>
    <w:rsid w:val="006A0A22"/>
    <w:rsid w:val="006A0B70"/>
    <w:rsid w:val="006A110F"/>
    <w:rsid w:val="006A1810"/>
    <w:rsid w:val="006A2566"/>
    <w:rsid w:val="006A2703"/>
    <w:rsid w:val="006A2B3A"/>
    <w:rsid w:val="006A2CFC"/>
    <w:rsid w:val="006A2EDF"/>
    <w:rsid w:val="006A3596"/>
    <w:rsid w:val="006A390C"/>
    <w:rsid w:val="006A4C87"/>
    <w:rsid w:val="006A4F4B"/>
    <w:rsid w:val="006A5057"/>
    <w:rsid w:val="006A5066"/>
    <w:rsid w:val="006A51FD"/>
    <w:rsid w:val="006A5FD0"/>
    <w:rsid w:val="006A623E"/>
    <w:rsid w:val="006A6390"/>
    <w:rsid w:val="006A6568"/>
    <w:rsid w:val="006A6C84"/>
    <w:rsid w:val="006A6D9F"/>
    <w:rsid w:val="006A6F3A"/>
    <w:rsid w:val="006A7598"/>
    <w:rsid w:val="006A7CF8"/>
    <w:rsid w:val="006A7F02"/>
    <w:rsid w:val="006B15E9"/>
    <w:rsid w:val="006B177E"/>
    <w:rsid w:val="006B1A5E"/>
    <w:rsid w:val="006B20BE"/>
    <w:rsid w:val="006B20F3"/>
    <w:rsid w:val="006B2381"/>
    <w:rsid w:val="006B2394"/>
    <w:rsid w:val="006B253B"/>
    <w:rsid w:val="006B2CDD"/>
    <w:rsid w:val="006B2DB9"/>
    <w:rsid w:val="006B3017"/>
    <w:rsid w:val="006B3752"/>
    <w:rsid w:val="006B3CEB"/>
    <w:rsid w:val="006B3F7F"/>
    <w:rsid w:val="006B4345"/>
    <w:rsid w:val="006B4381"/>
    <w:rsid w:val="006B4590"/>
    <w:rsid w:val="006B477D"/>
    <w:rsid w:val="006B47ED"/>
    <w:rsid w:val="006B4D10"/>
    <w:rsid w:val="006B4DCF"/>
    <w:rsid w:val="006B594A"/>
    <w:rsid w:val="006B5FA0"/>
    <w:rsid w:val="006B6340"/>
    <w:rsid w:val="006B706E"/>
    <w:rsid w:val="006B74E1"/>
    <w:rsid w:val="006B75D6"/>
    <w:rsid w:val="006B7B3D"/>
    <w:rsid w:val="006C03BC"/>
    <w:rsid w:val="006C09DD"/>
    <w:rsid w:val="006C102F"/>
    <w:rsid w:val="006C1174"/>
    <w:rsid w:val="006C174C"/>
    <w:rsid w:val="006C1B02"/>
    <w:rsid w:val="006C2020"/>
    <w:rsid w:val="006C2039"/>
    <w:rsid w:val="006C21E1"/>
    <w:rsid w:val="006C2245"/>
    <w:rsid w:val="006C2BB5"/>
    <w:rsid w:val="006C2F2B"/>
    <w:rsid w:val="006C2F8D"/>
    <w:rsid w:val="006C3033"/>
    <w:rsid w:val="006C303A"/>
    <w:rsid w:val="006C319B"/>
    <w:rsid w:val="006C34E2"/>
    <w:rsid w:val="006C3B97"/>
    <w:rsid w:val="006C40CF"/>
    <w:rsid w:val="006C4118"/>
    <w:rsid w:val="006C41AB"/>
    <w:rsid w:val="006C41BE"/>
    <w:rsid w:val="006C4E0A"/>
    <w:rsid w:val="006C5297"/>
    <w:rsid w:val="006C54EC"/>
    <w:rsid w:val="006C54F6"/>
    <w:rsid w:val="006C5D8F"/>
    <w:rsid w:val="006C60D1"/>
    <w:rsid w:val="006C6133"/>
    <w:rsid w:val="006C65D9"/>
    <w:rsid w:val="006C6EDD"/>
    <w:rsid w:val="006C70E7"/>
    <w:rsid w:val="006C714E"/>
    <w:rsid w:val="006C75CF"/>
    <w:rsid w:val="006C75DF"/>
    <w:rsid w:val="006C7B33"/>
    <w:rsid w:val="006D0697"/>
    <w:rsid w:val="006D081A"/>
    <w:rsid w:val="006D0CEA"/>
    <w:rsid w:val="006D0FA3"/>
    <w:rsid w:val="006D1256"/>
    <w:rsid w:val="006D14D9"/>
    <w:rsid w:val="006D19C0"/>
    <w:rsid w:val="006D1CD6"/>
    <w:rsid w:val="006D1F92"/>
    <w:rsid w:val="006D22E8"/>
    <w:rsid w:val="006D273D"/>
    <w:rsid w:val="006D2C7F"/>
    <w:rsid w:val="006D2E29"/>
    <w:rsid w:val="006D327E"/>
    <w:rsid w:val="006D3665"/>
    <w:rsid w:val="006D40FF"/>
    <w:rsid w:val="006D4227"/>
    <w:rsid w:val="006D45B3"/>
    <w:rsid w:val="006D5219"/>
    <w:rsid w:val="006D5B15"/>
    <w:rsid w:val="006D6471"/>
    <w:rsid w:val="006D64F9"/>
    <w:rsid w:val="006D6A4B"/>
    <w:rsid w:val="006D6E7F"/>
    <w:rsid w:val="006E02AC"/>
    <w:rsid w:val="006E04FC"/>
    <w:rsid w:val="006E0E77"/>
    <w:rsid w:val="006E0EC1"/>
    <w:rsid w:val="006E100C"/>
    <w:rsid w:val="006E1091"/>
    <w:rsid w:val="006E12EF"/>
    <w:rsid w:val="006E1596"/>
    <w:rsid w:val="006E189C"/>
    <w:rsid w:val="006E2602"/>
    <w:rsid w:val="006E2C50"/>
    <w:rsid w:val="006E346C"/>
    <w:rsid w:val="006E4DD5"/>
    <w:rsid w:val="006E4EDA"/>
    <w:rsid w:val="006E4F2C"/>
    <w:rsid w:val="006E599B"/>
    <w:rsid w:val="006E5BDC"/>
    <w:rsid w:val="006E5FA3"/>
    <w:rsid w:val="006E6826"/>
    <w:rsid w:val="006E6B00"/>
    <w:rsid w:val="006E6E93"/>
    <w:rsid w:val="006E6EBD"/>
    <w:rsid w:val="006E7886"/>
    <w:rsid w:val="006E7C84"/>
    <w:rsid w:val="006E7EE8"/>
    <w:rsid w:val="006F0B91"/>
    <w:rsid w:val="006F0E12"/>
    <w:rsid w:val="006F1914"/>
    <w:rsid w:val="006F1CA6"/>
    <w:rsid w:val="006F1D55"/>
    <w:rsid w:val="006F2119"/>
    <w:rsid w:val="006F2553"/>
    <w:rsid w:val="006F2A5F"/>
    <w:rsid w:val="006F317C"/>
    <w:rsid w:val="006F3A9A"/>
    <w:rsid w:val="006F3AE5"/>
    <w:rsid w:val="006F4782"/>
    <w:rsid w:val="006F4B0E"/>
    <w:rsid w:val="006F50E8"/>
    <w:rsid w:val="006F52C7"/>
    <w:rsid w:val="006F5464"/>
    <w:rsid w:val="006F55E7"/>
    <w:rsid w:val="006F636F"/>
    <w:rsid w:val="006F6624"/>
    <w:rsid w:val="006F7499"/>
    <w:rsid w:val="006F7BE9"/>
    <w:rsid w:val="006F7F98"/>
    <w:rsid w:val="00700A11"/>
    <w:rsid w:val="00700BD6"/>
    <w:rsid w:val="007019AD"/>
    <w:rsid w:val="00701B26"/>
    <w:rsid w:val="007023F5"/>
    <w:rsid w:val="00702504"/>
    <w:rsid w:val="00702641"/>
    <w:rsid w:val="00703456"/>
    <w:rsid w:val="007037F3"/>
    <w:rsid w:val="00703888"/>
    <w:rsid w:val="00703AA6"/>
    <w:rsid w:val="0070425D"/>
    <w:rsid w:val="00704678"/>
    <w:rsid w:val="00704BF1"/>
    <w:rsid w:val="00704E6F"/>
    <w:rsid w:val="007051B9"/>
    <w:rsid w:val="00705811"/>
    <w:rsid w:val="00705D3C"/>
    <w:rsid w:val="00705D7F"/>
    <w:rsid w:val="00705F92"/>
    <w:rsid w:val="00705FDA"/>
    <w:rsid w:val="00706C76"/>
    <w:rsid w:val="00706FAE"/>
    <w:rsid w:val="0070727C"/>
    <w:rsid w:val="00707A91"/>
    <w:rsid w:val="00710317"/>
    <w:rsid w:val="00710B7C"/>
    <w:rsid w:val="00710BFC"/>
    <w:rsid w:val="00710F5F"/>
    <w:rsid w:val="007115AB"/>
    <w:rsid w:val="00712642"/>
    <w:rsid w:val="007129C8"/>
    <w:rsid w:val="00712CD8"/>
    <w:rsid w:val="00712F14"/>
    <w:rsid w:val="00713494"/>
    <w:rsid w:val="00713DAF"/>
    <w:rsid w:val="007152C1"/>
    <w:rsid w:val="007154C0"/>
    <w:rsid w:val="00715AF6"/>
    <w:rsid w:val="00715D7A"/>
    <w:rsid w:val="00715DA6"/>
    <w:rsid w:val="0071601F"/>
    <w:rsid w:val="0071633C"/>
    <w:rsid w:val="00716539"/>
    <w:rsid w:val="00716B4F"/>
    <w:rsid w:val="00717391"/>
    <w:rsid w:val="007173A8"/>
    <w:rsid w:val="00717484"/>
    <w:rsid w:val="00717502"/>
    <w:rsid w:val="0071775C"/>
    <w:rsid w:val="00717BFD"/>
    <w:rsid w:val="00720B96"/>
    <w:rsid w:val="00720CFD"/>
    <w:rsid w:val="00721E55"/>
    <w:rsid w:val="0072238F"/>
    <w:rsid w:val="0072245F"/>
    <w:rsid w:val="00722F8F"/>
    <w:rsid w:val="00723290"/>
    <w:rsid w:val="00723592"/>
    <w:rsid w:val="0072379D"/>
    <w:rsid w:val="007239EA"/>
    <w:rsid w:val="00723A19"/>
    <w:rsid w:val="007241D2"/>
    <w:rsid w:val="00724350"/>
    <w:rsid w:val="00724719"/>
    <w:rsid w:val="00724AA7"/>
    <w:rsid w:val="00724B6F"/>
    <w:rsid w:val="00724D32"/>
    <w:rsid w:val="00724E15"/>
    <w:rsid w:val="0072542F"/>
    <w:rsid w:val="00725834"/>
    <w:rsid w:val="0072587E"/>
    <w:rsid w:val="007265A3"/>
    <w:rsid w:val="00726965"/>
    <w:rsid w:val="00726DE0"/>
    <w:rsid w:val="00726EA2"/>
    <w:rsid w:val="00730293"/>
    <w:rsid w:val="00730591"/>
    <w:rsid w:val="00730874"/>
    <w:rsid w:val="00730B9F"/>
    <w:rsid w:val="00730E5D"/>
    <w:rsid w:val="00731397"/>
    <w:rsid w:val="0073167F"/>
    <w:rsid w:val="00731830"/>
    <w:rsid w:val="00731BA5"/>
    <w:rsid w:val="00731D69"/>
    <w:rsid w:val="00731EA1"/>
    <w:rsid w:val="00731EE1"/>
    <w:rsid w:val="00733637"/>
    <w:rsid w:val="00733825"/>
    <w:rsid w:val="00733A08"/>
    <w:rsid w:val="0073431E"/>
    <w:rsid w:val="00734B30"/>
    <w:rsid w:val="00734EBF"/>
    <w:rsid w:val="00735155"/>
    <w:rsid w:val="00735182"/>
    <w:rsid w:val="00735BAF"/>
    <w:rsid w:val="0073634B"/>
    <w:rsid w:val="007368FE"/>
    <w:rsid w:val="00736C1F"/>
    <w:rsid w:val="0073705B"/>
    <w:rsid w:val="00737650"/>
    <w:rsid w:val="00737734"/>
    <w:rsid w:val="00737C82"/>
    <w:rsid w:val="00737E5D"/>
    <w:rsid w:val="00740260"/>
    <w:rsid w:val="007404CE"/>
    <w:rsid w:val="00740B43"/>
    <w:rsid w:val="00740BA9"/>
    <w:rsid w:val="00741256"/>
    <w:rsid w:val="00742DA4"/>
    <w:rsid w:val="00742ECB"/>
    <w:rsid w:val="00743787"/>
    <w:rsid w:val="007437EA"/>
    <w:rsid w:val="0074390A"/>
    <w:rsid w:val="00743AD8"/>
    <w:rsid w:val="00743CEA"/>
    <w:rsid w:val="007445AE"/>
    <w:rsid w:val="0074471F"/>
    <w:rsid w:val="007449E6"/>
    <w:rsid w:val="00744A5B"/>
    <w:rsid w:val="00744C0C"/>
    <w:rsid w:val="00744C3B"/>
    <w:rsid w:val="00744DB3"/>
    <w:rsid w:val="00746C7F"/>
    <w:rsid w:val="00746FF2"/>
    <w:rsid w:val="0074718E"/>
    <w:rsid w:val="007474C0"/>
    <w:rsid w:val="007476C2"/>
    <w:rsid w:val="00747832"/>
    <w:rsid w:val="00747F19"/>
    <w:rsid w:val="007502F6"/>
    <w:rsid w:val="0075034E"/>
    <w:rsid w:val="00750AE3"/>
    <w:rsid w:val="00750BBF"/>
    <w:rsid w:val="00750DB3"/>
    <w:rsid w:val="00750EF5"/>
    <w:rsid w:val="0075126B"/>
    <w:rsid w:val="007512A6"/>
    <w:rsid w:val="007512AF"/>
    <w:rsid w:val="00751959"/>
    <w:rsid w:val="00751A78"/>
    <w:rsid w:val="00751F01"/>
    <w:rsid w:val="007529F0"/>
    <w:rsid w:val="00752A7F"/>
    <w:rsid w:val="00752B65"/>
    <w:rsid w:val="0075331F"/>
    <w:rsid w:val="00753B14"/>
    <w:rsid w:val="00754262"/>
    <w:rsid w:val="007545EF"/>
    <w:rsid w:val="007548F8"/>
    <w:rsid w:val="0075541B"/>
    <w:rsid w:val="007557A9"/>
    <w:rsid w:val="00755B4E"/>
    <w:rsid w:val="00756774"/>
    <w:rsid w:val="00756D6B"/>
    <w:rsid w:val="00757594"/>
    <w:rsid w:val="00757767"/>
    <w:rsid w:val="00757D34"/>
    <w:rsid w:val="00757D85"/>
    <w:rsid w:val="007601FA"/>
    <w:rsid w:val="00760212"/>
    <w:rsid w:val="0076039E"/>
    <w:rsid w:val="007603C9"/>
    <w:rsid w:val="00760684"/>
    <w:rsid w:val="00760D59"/>
    <w:rsid w:val="00760F86"/>
    <w:rsid w:val="0076100A"/>
    <w:rsid w:val="00761040"/>
    <w:rsid w:val="0076109D"/>
    <w:rsid w:val="00761405"/>
    <w:rsid w:val="00761684"/>
    <w:rsid w:val="00761837"/>
    <w:rsid w:val="00763108"/>
    <w:rsid w:val="007631EA"/>
    <w:rsid w:val="007633F8"/>
    <w:rsid w:val="00763470"/>
    <w:rsid w:val="00763BF0"/>
    <w:rsid w:val="007655D6"/>
    <w:rsid w:val="00765600"/>
    <w:rsid w:val="007661B2"/>
    <w:rsid w:val="007667D0"/>
    <w:rsid w:val="007675FE"/>
    <w:rsid w:val="00767864"/>
    <w:rsid w:val="00767A18"/>
    <w:rsid w:val="007701D9"/>
    <w:rsid w:val="007703A6"/>
    <w:rsid w:val="00770ADE"/>
    <w:rsid w:val="00770CF9"/>
    <w:rsid w:val="00771139"/>
    <w:rsid w:val="007718F9"/>
    <w:rsid w:val="0077191D"/>
    <w:rsid w:val="00771B43"/>
    <w:rsid w:val="007721F9"/>
    <w:rsid w:val="0077268D"/>
    <w:rsid w:val="007727CC"/>
    <w:rsid w:val="00772BA2"/>
    <w:rsid w:val="00773235"/>
    <w:rsid w:val="007732EE"/>
    <w:rsid w:val="007737F1"/>
    <w:rsid w:val="0077393A"/>
    <w:rsid w:val="00773E03"/>
    <w:rsid w:val="00774703"/>
    <w:rsid w:val="00774A56"/>
    <w:rsid w:val="0077501C"/>
    <w:rsid w:val="007755FE"/>
    <w:rsid w:val="00775BE9"/>
    <w:rsid w:val="00775C04"/>
    <w:rsid w:val="00776031"/>
    <w:rsid w:val="00776546"/>
    <w:rsid w:val="00776568"/>
    <w:rsid w:val="007766BF"/>
    <w:rsid w:val="00776A00"/>
    <w:rsid w:val="00780EB8"/>
    <w:rsid w:val="007812EE"/>
    <w:rsid w:val="00781765"/>
    <w:rsid w:val="007818A7"/>
    <w:rsid w:val="00781DA6"/>
    <w:rsid w:val="00781DCA"/>
    <w:rsid w:val="00782883"/>
    <w:rsid w:val="00782D73"/>
    <w:rsid w:val="007834AC"/>
    <w:rsid w:val="00783607"/>
    <w:rsid w:val="00783F0A"/>
    <w:rsid w:val="00784093"/>
    <w:rsid w:val="0078432B"/>
    <w:rsid w:val="007847C1"/>
    <w:rsid w:val="00784B7B"/>
    <w:rsid w:val="00784D2C"/>
    <w:rsid w:val="00785285"/>
    <w:rsid w:val="00785299"/>
    <w:rsid w:val="007853E8"/>
    <w:rsid w:val="00785CC1"/>
    <w:rsid w:val="00785DA1"/>
    <w:rsid w:val="007860DB"/>
    <w:rsid w:val="00787204"/>
    <w:rsid w:val="00787362"/>
    <w:rsid w:val="00787ADA"/>
    <w:rsid w:val="0079039B"/>
    <w:rsid w:val="00790875"/>
    <w:rsid w:val="00790891"/>
    <w:rsid w:val="00790ADE"/>
    <w:rsid w:val="00790FCB"/>
    <w:rsid w:val="007913A1"/>
    <w:rsid w:val="00791639"/>
    <w:rsid w:val="00791741"/>
    <w:rsid w:val="0079205C"/>
    <w:rsid w:val="0079220C"/>
    <w:rsid w:val="00792995"/>
    <w:rsid w:val="0079299E"/>
    <w:rsid w:val="00792B06"/>
    <w:rsid w:val="00792CFE"/>
    <w:rsid w:val="00792F9A"/>
    <w:rsid w:val="00793506"/>
    <w:rsid w:val="00793CC3"/>
    <w:rsid w:val="00793D61"/>
    <w:rsid w:val="00794591"/>
    <w:rsid w:val="00794D07"/>
    <w:rsid w:val="007954FF"/>
    <w:rsid w:val="007959C2"/>
    <w:rsid w:val="00795F95"/>
    <w:rsid w:val="007962B0"/>
    <w:rsid w:val="007969D5"/>
    <w:rsid w:val="007969FC"/>
    <w:rsid w:val="00796D10"/>
    <w:rsid w:val="00796DD5"/>
    <w:rsid w:val="00796F93"/>
    <w:rsid w:val="00796FA8"/>
    <w:rsid w:val="007972E6"/>
    <w:rsid w:val="007A026E"/>
    <w:rsid w:val="007A04D4"/>
    <w:rsid w:val="007A080C"/>
    <w:rsid w:val="007A08CA"/>
    <w:rsid w:val="007A0997"/>
    <w:rsid w:val="007A0E71"/>
    <w:rsid w:val="007A16FE"/>
    <w:rsid w:val="007A1787"/>
    <w:rsid w:val="007A1D0D"/>
    <w:rsid w:val="007A2498"/>
    <w:rsid w:val="007A2952"/>
    <w:rsid w:val="007A2F1A"/>
    <w:rsid w:val="007A34C9"/>
    <w:rsid w:val="007A35FA"/>
    <w:rsid w:val="007A3886"/>
    <w:rsid w:val="007A3BB3"/>
    <w:rsid w:val="007A3E33"/>
    <w:rsid w:val="007A40A1"/>
    <w:rsid w:val="007A4A3C"/>
    <w:rsid w:val="007A523D"/>
    <w:rsid w:val="007A5291"/>
    <w:rsid w:val="007A54D1"/>
    <w:rsid w:val="007A6007"/>
    <w:rsid w:val="007A60BE"/>
    <w:rsid w:val="007A64D8"/>
    <w:rsid w:val="007A68EF"/>
    <w:rsid w:val="007A6C14"/>
    <w:rsid w:val="007A6E13"/>
    <w:rsid w:val="007A6F27"/>
    <w:rsid w:val="007A790F"/>
    <w:rsid w:val="007A79B2"/>
    <w:rsid w:val="007A7B5E"/>
    <w:rsid w:val="007A7C25"/>
    <w:rsid w:val="007B01EC"/>
    <w:rsid w:val="007B056B"/>
    <w:rsid w:val="007B0622"/>
    <w:rsid w:val="007B0E14"/>
    <w:rsid w:val="007B13DE"/>
    <w:rsid w:val="007B1961"/>
    <w:rsid w:val="007B2192"/>
    <w:rsid w:val="007B2487"/>
    <w:rsid w:val="007B257E"/>
    <w:rsid w:val="007B31D4"/>
    <w:rsid w:val="007B3202"/>
    <w:rsid w:val="007B389E"/>
    <w:rsid w:val="007B43A0"/>
    <w:rsid w:val="007B4542"/>
    <w:rsid w:val="007B4F9A"/>
    <w:rsid w:val="007B560A"/>
    <w:rsid w:val="007B562A"/>
    <w:rsid w:val="007B563D"/>
    <w:rsid w:val="007B5BBC"/>
    <w:rsid w:val="007B693B"/>
    <w:rsid w:val="007B6CBF"/>
    <w:rsid w:val="007B6EC1"/>
    <w:rsid w:val="007B6F22"/>
    <w:rsid w:val="007B6FA2"/>
    <w:rsid w:val="007B7139"/>
    <w:rsid w:val="007B7353"/>
    <w:rsid w:val="007B7703"/>
    <w:rsid w:val="007B7983"/>
    <w:rsid w:val="007B7C42"/>
    <w:rsid w:val="007C005F"/>
    <w:rsid w:val="007C0192"/>
    <w:rsid w:val="007C0774"/>
    <w:rsid w:val="007C07B0"/>
    <w:rsid w:val="007C0865"/>
    <w:rsid w:val="007C08B1"/>
    <w:rsid w:val="007C0DA1"/>
    <w:rsid w:val="007C0F98"/>
    <w:rsid w:val="007C1411"/>
    <w:rsid w:val="007C147B"/>
    <w:rsid w:val="007C1945"/>
    <w:rsid w:val="007C2188"/>
    <w:rsid w:val="007C21C1"/>
    <w:rsid w:val="007C24F5"/>
    <w:rsid w:val="007C2877"/>
    <w:rsid w:val="007C294B"/>
    <w:rsid w:val="007C2AFA"/>
    <w:rsid w:val="007C2D18"/>
    <w:rsid w:val="007C323E"/>
    <w:rsid w:val="007C32D6"/>
    <w:rsid w:val="007C3D03"/>
    <w:rsid w:val="007C4020"/>
    <w:rsid w:val="007C4776"/>
    <w:rsid w:val="007C4852"/>
    <w:rsid w:val="007C48C6"/>
    <w:rsid w:val="007C491A"/>
    <w:rsid w:val="007C492F"/>
    <w:rsid w:val="007C5165"/>
    <w:rsid w:val="007C57B2"/>
    <w:rsid w:val="007C58C4"/>
    <w:rsid w:val="007C61E7"/>
    <w:rsid w:val="007C62A9"/>
    <w:rsid w:val="007C6E1D"/>
    <w:rsid w:val="007C6F52"/>
    <w:rsid w:val="007C701D"/>
    <w:rsid w:val="007C7539"/>
    <w:rsid w:val="007C774E"/>
    <w:rsid w:val="007D04A3"/>
    <w:rsid w:val="007D122D"/>
    <w:rsid w:val="007D148C"/>
    <w:rsid w:val="007D1796"/>
    <w:rsid w:val="007D182A"/>
    <w:rsid w:val="007D1B23"/>
    <w:rsid w:val="007D1C48"/>
    <w:rsid w:val="007D1E59"/>
    <w:rsid w:val="007D222B"/>
    <w:rsid w:val="007D27E1"/>
    <w:rsid w:val="007D324D"/>
    <w:rsid w:val="007D34E7"/>
    <w:rsid w:val="007D3983"/>
    <w:rsid w:val="007D3B4A"/>
    <w:rsid w:val="007D42DC"/>
    <w:rsid w:val="007D4819"/>
    <w:rsid w:val="007D4C6F"/>
    <w:rsid w:val="007D4F17"/>
    <w:rsid w:val="007D4F39"/>
    <w:rsid w:val="007D509B"/>
    <w:rsid w:val="007D57C0"/>
    <w:rsid w:val="007D5F46"/>
    <w:rsid w:val="007D6865"/>
    <w:rsid w:val="007D6B09"/>
    <w:rsid w:val="007D6B6A"/>
    <w:rsid w:val="007D6DBB"/>
    <w:rsid w:val="007D7055"/>
    <w:rsid w:val="007D70DB"/>
    <w:rsid w:val="007D727D"/>
    <w:rsid w:val="007D758B"/>
    <w:rsid w:val="007D785D"/>
    <w:rsid w:val="007D7B07"/>
    <w:rsid w:val="007E00DD"/>
    <w:rsid w:val="007E0287"/>
    <w:rsid w:val="007E0292"/>
    <w:rsid w:val="007E02F1"/>
    <w:rsid w:val="007E05A7"/>
    <w:rsid w:val="007E0B22"/>
    <w:rsid w:val="007E0BBC"/>
    <w:rsid w:val="007E0D9A"/>
    <w:rsid w:val="007E136D"/>
    <w:rsid w:val="007E1530"/>
    <w:rsid w:val="007E1A85"/>
    <w:rsid w:val="007E1BDD"/>
    <w:rsid w:val="007E1F7C"/>
    <w:rsid w:val="007E1FA6"/>
    <w:rsid w:val="007E203F"/>
    <w:rsid w:val="007E2267"/>
    <w:rsid w:val="007E228B"/>
    <w:rsid w:val="007E26CF"/>
    <w:rsid w:val="007E2DDB"/>
    <w:rsid w:val="007E3619"/>
    <w:rsid w:val="007E3CE1"/>
    <w:rsid w:val="007E3F3C"/>
    <w:rsid w:val="007E4179"/>
    <w:rsid w:val="007E4284"/>
    <w:rsid w:val="007E4BA5"/>
    <w:rsid w:val="007E4CBC"/>
    <w:rsid w:val="007E55D6"/>
    <w:rsid w:val="007E55FF"/>
    <w:rsid w:val="007E602D"/>
    <w:rsid w:val="007E637E"/>
    <w:rsid w:val="007E675A"/>
    <w:rsid w:val="007E6BA0"/>
    <w:rsid w:val="007E7103"/>
    <w:rsid w:val="007E7528"/>
    <w:rsid w:val="007E7799"/>
    <w:rsid w:val="007E7BEA"/>
    <w:rsid w:val="007F02AA"/>
    <w:rsid w:val="007F0734"/>
    <w:rsid w:val="007F0901"/>
    <w:rsid w:val="007F0D9B"/>
    <w:rsid w:val="007F1020"/>
    <w:rsid w:val="007F110D"/>
    <w:rsid w:val="007F1D36"/>
    <w:rsid w:val="007F2144"/>
    <w:rsid w:val="007F2639"/>
    <w:rsid w:val="007F2798"/>
    <w:rsid w:val="007F35B0"/>
    <w:rsid w:val="007F39EF"/>
    <w:rsid w:val="007F4D2C"/>
    <w:rsid w:val="007F4F1F"/>
    <w:rsid w:val="007F4F5D"/>
    <w:rsid w:val="007F5695"/>
    <w:rsid w:val="007F5C46"/>
    <w:rsid w:val="007F5F6D"/>
    <w:rsid w:val="007F6296"/>
    <w:rsid w:val="007F63F8"/>
    <w:rsid w:val="007F67FB"/>
    <w:rsid w:val="007F683E"/>
    <w:rsid w:val="007F69BB"/>
    <w:rsid w:val="007F6D63"/>
    <w:rsid w:val="007F714E"/>
    <w:rsid w:val="007F74EA"/>
    <w:rsid w:val="007F7D1B"/>
    <w:rsid w:val="008006F1"/>
    <w:rsid w:val="00800803"/>
    <w:rsid w:val="00800A77"/>
    <w:rsid w:val="00800BCB"/>
    <w:rsid w:val="008017BA"/>
    <w:rsid w:val="00801DF6"/>
    <w:rsid w:val="0080214C"/>
    <w:rsid w:val="008027CC"/>
    <w:rsid w:val="00802C94"/>
    <w:rsid w:val="0080327A"/>
    <w:rsid w:val="00803307"/>
    <w:rsid w:val="00803551"/>
    <w:rsid w:val="00803727"/>
    <w:rsid w:val="00803B08"/>
    <w:rsid w:val="00804ADA"/>
    <w:rsid w:val="00804E70"/>
    <w:rsid w:val="008055DB"/>
    <w:rsid w:val="008059F0"/>
    <w:rsid w:val="00805AC4"/>
    <w:rsid w:val="00805B4A"/>
    <w:rsid w:val="00805D54"/>
    <w:rsid w:val="00805FAC"/>
    <w:rsid w:val="00806409"/>
    <w:rsid w:val="008068B0"/>
    <w:rsid w:val="00806F7A"/>
    <w:rsid w:val="00807490"/>
    <w:rsid w:val="00807D15"/>
    <w:rsid w:val="00810655"/>
    <w:rsid w:val="00810819"/>
    <w:rsid w:val="00810B7B"/>
    <w:rsid w:val="00810BF5"/>
    <w:rsid w:val="00810C60"/>
    <w:rsid w:val="0081210A"/>
    <w:rsid w:val="00812A1F"/>
    <w:rsid w:val="00812A7F"/>
    <w:rsid w:val="0081336E"/>
    <w:rsid w:val="00813473"/>
    <w:rsid w:val="0081380E"/>
    <w:rsid w:val="00814211"/>
    <w:rsid w:val="00814245"/>
    <w:rsid w:val="00814891"/>
    <w:rsid w:val="00814CD4"/>
    <w:rsid w:val="008158B7"/>
    <w:rsid w:val="00815B6A"/>
    <w:rsid w:val="00816512"/>
    <w:rsid w:val="00816A05"/>
    <w:rsid w:val="00816EB0"/>
    <w:rsid w:val="00817246"/>
    <w:rsid w:val="00820250"/>
    <w:rsid w:val="0082027A"/>
    <w:rsid w:val="00820DE7"/>
    <w:rsid w:val="00821035"/>
    <w:rsid w:val="0082129E"/>
    <w:rsid w:val="00821564"/>
    <w:rsid w:val="0082174F"/>
    <w:rsid w:val="00821D39"/>
    <w:rsid w:val="00822106"/>
    <w:rsid w:val="008221D2"/>
    <w:rsid w:val="008222F7"/>
    <w:rsid w:val="00822698"/>
    <w:rsid w:val="0082359C"/>
    <w:rsid w:val="0082379D"/>
    <w:rsid w:val="008237CE"/>
    <w:rsid w:val="008238E7"/>
    <w:rsid w:val="008239F5"/>
    <w:rsid w:val="008252A7"/>
    <w:rsid w:val="00825489"/>
    <w:rsid w:val="0082641A"/>
    <w:rsid w:val="008266C8"/>
    <w:rsid w:val="00826835"/>
    <w:rsid w:val="0082692C"/>
    <w:rsid w:val="00826D43"/>
    <w:rsid w:val="00826DC6"/>
    <w:rsid w:val="00827445"/>
    <w:rsid w:val="008274C3"/>
    <w:rsid w:val="00827653"/>
    <w:rsid w:val="00827DE4"/>
    <w:rsid w:val="008304F5"/>
    <w:rsid w:val="00831216"/>
    <w:rsid w:val="00831604"/>
    <w:rsid w:val="008320E1"/>
    <w:rsid w:val="0083235D"/>
    <w:rsid w:val="0083256B"/>
    <w:rsid w:val="00832868"/>
    <w:rsid w:val="00832E15"/>
    <w:rsid w:val="00832FC2"/>
    <w:rsid w:val="00833588"/>
    <w:rsid w:val="008339D0"/>
    <w:rsid w:val="008340C1"/>
    <w:rsid w:val="008340E8"/>
    <w:rsid w:val="008340EF"/>
    <w:rsid w:val="00834928"/>
    <w:rsid w:val="00834EF9"/>
    <w:rsid w:val="00834FC0"/>
    <w:rsid w:val="0083518E"/>
    <w:rsid w:val="008353D6"/>
    <w:rsid w:val="0083555F"/>
    <w:rsid w:val="008357D1"/>
    <w:rsid w:val="00835814"/>
    <w:rsid w:val="008358B5"/>
    <w:rsid w:val="00835A5E"/>
    <w:rsid w:val="00835F33"/>
    <w:rsid w:val="00836689"/>
    <w:rsid w:val="0083673F"/>
    <w:rsid w:val="008367E9"/>
    <w:rsid w:val="00836BA0"/>
    <w:rsid w:val="00837F89"/>
    <w:rsid w:val="008402C0"/>
    <w:rsid w:val="00840B12"/>
    <w:rsid w:val="00841A10"/>
    <w:rsid w:val="00841C05"/>
    <w:rsid w:val="00841DAA"/>
    <w:rsid w:val="00841E74"/>
    <w:rsid w:val="00842664"/>
    <w:rsid w:val="00842735"/>
    <w:rsid w:val="00842DEA"/>
    <w:rsid w:val="00842E67"/>
    <w:rsid w:val="00843906"/>
    <w:rsid w:val="00843B20"/>
    <w:rsid w:val="008442A8"/>
    <w:rsid w:val="008445FA"/>
    <w:rsid w:val="008447A4"/>
    <w:rsid w:val="00844CA0"/>
    <w:rsid w:val="00844E10"/>
    <w:rsid w:val="008451AC"/>
    <w:rsid w:val="00845532"/>
    <w:rsid w:val="00845908"/>
    <w:rsid w:val="008459EF"/>
    <w:rsid w:val="00845D2B"/>
    <w:rsid w:val="00845E3B"/>
    <w:rsid w:val="0084609C"/>
    <w:rsid w:val="0084632B"/>
    <w:rsid w:val="0084660F"/>
    <w:rsid w:val="00846C1E"/>
    <w:rsid w:val="00847482"/>
    <w:rsid w:val="00847B8E"/>
    <w:rsid w:val="00850361"/>
    <w:rsid w:val="00850A95"/>
    <w:rsid w:val="00850F8C"/>
    <w:rsid w:val="0085122E"/>
    <w:rsid w:val="008516DC"/>
    <w:rsid w:val="00851958"/>
    <w:rsid w:val="008519D7"/>
    <w:rsid w:val="00851B1F"/>
    <w:rsid w:val="00851CDF"/>
    <w:rsid w:val="008522A1"/>
    <w:rsid w:val="00852945"/>
    <w:rsid w:val="00852D75"/>
    <w:rsid w:val="00852E1F"/>
    <w:rsid w:val="00853077"/>
    <w:rsid w:val="00853220"/>
    <w:rsid w:val="00853471"/>
    <w:rsid w:val="0085356F"/>
    <w:rsid w:val="008535F0"/>
    <w:rsid w:val="00853819"/>
    <w:rsid w:val="00853D05"/>
    <w:rsid w:val="00853D8B"/>
    <w:rsid w:val="00854225"/>
    <w:rsid w:val="00854456"/>
    <w:rsid w:val="0085458B"/>
    <w:rsid w:val="00854F51"/>
    <w:rsid w:val="008550B6"/>
    <w:rsid w:val="00855139"/>
    <w:rsid w:val="00855201"/>
    <w:rsid w:val="00855345"/>
    <w:rsid w:val="0085551B"/>
    <w:rsid w:val="00855665"/>
    <w:rsid w:val="00855A26"/>
    <w:rsid w:val="00855D19"/>
    <w:rsid w:val="00856200"/>
    <w:rsid w:val="00857F53"/>
    <w:rsid w:val="00857FD9"/>
    <w:rsid w:val="0086070B"/>
    <w:rsid w:val="0086078B"/>
    <w:rsid w:val="008607D6"/>
    <w:rsid w:val="00860968"/>
    <w:rsid w:val="008609E4"/>
    <w:rsid w:val="008612E4"/>
    <w:rsid w:val="00861638"/>
    <w:rsid w:val="0086172F"/>
    <w:rsid w:val="008621EE"/>
    <w:rsid w:val="008623A4"/>
    <w:rsid w:val="008624B6"/>
    <w:rsid w:val="00862BE1"/>
    <w:rsid w:val="00863426"/>
    <w:rsid w:val="00863447"/>
    <w:rsid w:val="00863472"/>
    <w:rsid w:val="008636E1"/>
    <w:rsid w:val="00863786"/>
    <w:rsid w:val="00863B9C"/>
    <w:rsid w:val="008640AE"/>
    <w:rsid w:val="00864127"/>
    <w:rsid w:val="0086418B"/>
    <w:rsid w:val="00864808"/>
    <w:rsid w:val="00864C0B"/>
    <w:rsid w:val="00864CA6"/>
    <w:rsid w:val="008651BA"/>
    <w:rsid w:val="00865211"/>
    <w:rsid w:val="00865680"/>
    <w:rsid w:val="0086577C"/>
    <w:rsid w:val="008658AA"/>
    <w:rsid w:val="00865BD4"/>
    <w:rsid w:val="00865E10"/>
    <w:rsid w:val="008664B3"/>
    <w:rsid w:val="008664F2"/>
    <w:rsid w:val="0086655D"/>
    <w:rsid w:val="00866825"/>
    <w:rsid w:val="0086687A"/>
    <w:rsid w:val="008669B0"/>
    <w:rsid w:val="00866E5D"/>
    <w:rsid w:val="008671F6"/>
    <w:rsid w:val="00867294"/>
    <w:rsid w:val="00867522"/>
    <w:rsid w:val="00867B0F"/>
    <w:rsid w:val="00867B5F"/>
    <w:rsid w:val="008706AF"/>
    <w:rsid w:val="00870893"/>
    <w:rsid w:val="008711AE"/>
    <w:rsid w:val="008711FC"/>
    <w:rsid w:val="008714F4"/>
    <w:rsid w:val="00871746"/>
    <w:rsid w:val="0087192B"/>
    <w:rsid w:val="00871D86"/>
    <w:rsid w:val="0087212D"/>
    <w:rsid w:val="00873816"/>
    <w:rsid w:val="00873CA3"/>
    <w:rsid w:val="008741A0"/>
    <w:rsid w:val="008748DD"/>
    <w:rsid w:val="00874CB8"/>
    <w:rsid w:val="00874F97"/>
    <w:rsid w:val="00875029"/>
    <w:rsid w:val="0087535D"/>
    <w:rsid w:val="0087578E"/>
    <w:rsid w:val="00875965"/>
    <w:rsid w:val="008763D6"/>
    <w:rsid w:val="00876590"/>
    <w:rsid w:val="00876C23"/>
    <w:rsid w:val="00876C4E"/>
    <w:rsid w:val="00876D97"/>
    <w:rsid w:val="00876F0C"/>
    <w:rsid w:val="00877212"/>
    <w:rsid w:val="0087722C"/>
    <w:rsid w:val="008772B8"/>
    <w:rsid w:val="0087744B"/>
    <w:rsid w:val="00877EF2"/>
    <w:rsid w:val="00880DC6"/>
    <w:rsid w:val="00881095"/>
    <w:rsid w:val="00881E5F"/>
    <w:rsid w:val="008820A9"/>
    <w:rsid w:val="008821AD"/>
    <w:rsid w:val="00882255"/>
    <w:rsid w:val="008825F7"/>
    <w:rsid w:val="00882684"/>
    <w:rsid w:val="00882D93"/>
    <w:rsid w:val="00882D98"/>
    <w:rsid w:val="00882E4D"/>
    <w:rsid w:val="008832EF"/>
    <w:rsid w:val="00883661"/>
    <w:rsid w:val="008837AA"/>
    <w:rsid w:val="00883BC1"/>
    <w:rsid w:val="00883FDE"/>
    <w:rsid w:val="00884473"/>
    <w:rsid w:val="00884550"/>
    <w:rsid w:val="008846FF"/>
    <w:rsid w:val="00884798"/>
    <w:rsid w:val="0088494F"/>
    <w:rsid w:val="008849CB"/>
    <w:rsid w:val="00884F95"/>
    <w:rsid w:val="008851FC"/>
    <w:rsid w:val="00885CBF"/>
    <w:rsid w:val="00885E88"/>
    <w:rsid w:val="00886120"/>
    <w:rsid w:val="0088640F"/>
    <w:rsid w:val="0088689D"/>
    <w:rsid w:val="008872BA"/>
    <w:rsid w:val="00887549"/>
    <w:rsid w:val="00887AA5"/>
    <w:rsid w:val="008902FE"/>
    <w:rsid w:val="0089040B"/>
    <w:rsid w:val="00890488"/>
    <w:rsid w:val="00890A6B"/>
    <w:rsid w:val="00890A8F"/>
    <w:rsid w:val="00890C2E"/>
    <w:rsid w:val="00890F64"/>
    <w:rsid w:val="0089135D"/>
    <w:rsid w:val="0089140D"/>
    <w:rsid w:val="00891DA0"/>
    <w:rsid w:val="0089218C"/>
    <w:rsid w:val="00892BE0"/>
    <w:rsid w:val="00892DEA"/>
    <w:rsid w:val="00893049"/>
    <w:rsid w:val="0089352D"/>
    <w:rsid w:val="00893E88"/>
    <w:rsid w:val="00894467"/>
    <w:rsid w:val="008958CE"/>
    <w:rsid w:val="0089614B"/>
    <w:rsid w:val="008963D1"/>
    <w:rsid w:val="00896B16"/>
    <w:rsid w:val="0089710E"/>
    <w:rsid w:val="008976AF"/>
    <w:rsid w:val="008A0162"/>
    <w:rsid w:val="008A0639"/>
    <w:rsid w:val="008A09A9"/>
    <w:rsid w:val="008A0CE9"/>
    <w:rsid w:val="008A0DD7"/>
    <w:rsid w:val="008A14B8"/>
    <w:rsid w:val="008A20A8"/>
    <w:rsid w:val="008A31CE"/>
    <w:rsid w:val="008A41F5"/>
    <w:rsid w:val="008A43FB"/>
    <w:rsid w:val="008A4925"/>
    <w:rsid w:val="008A4931"/>
    <w:rsid w:val="008A49C5"/>
    <w:rsid w:val="008A4BB7"/>
    <w:rsid w:val="008A4C51"/>
    <w:rsid w:val="008A535C"/>
    <w:rsid w:val="008A56D2"/>
    <w:rsid w:val="008A5F19"/>
    <w:rsid w:val="008A5FBF"/>
    <w:rsid w:val="008A6063"/>
    <w:rsid w:val="008A6867"/>
    <w:rsid w:val="008A698D"/>
    <w:rsid w:val="008A765A"/>
    <w:rsid w:val="008A7D24"/>
    <w:rsid w:val="008B0206"/>
    <w:rsid w:val="008B0253"/>
    <w:rsid w:val="008B0757"/>
    <w:rsid w:val="008B0B18"/>
    <w:rsid w:val="008B1187"/>
    <w:rsid w:val="008B12AB"/>
    <w:rsid w:val="008B1C64"/>
    <w:rsid w:val="008B1EC5"/>
    <w:rsid w:val="008B210F"/>
    <w:rsid w:val="008B2562"/>
    <w:rsid w:val="008B2569"/>
    <w:rsid w:val="008B2F39"/>
    <w:rsid w:val="008B31CF"/>
    <w:rsid w:val="008B360F"/>
    <w:rsid w:val="008B3C57"/>
    <w:rsid w:val="008B4144"/>
    <w:rsid w:val="008B4B52"/>
    <w:rsid w:val="008B4B6C"/>
    <w:rsid w:val="008B4DB6"/>
    <w:rsid w:val="008B4FE5"/>
    <w:rsid w:val="008B52DB"/>
    <w:rsid w:val="008B549E"/>
    <w:rsid w:val="008B558D"/>
    <w:rsid w:val="008B6180"/>
    <w:rsid w:val="008B696E"/>
    <w:rsid w:val="008B69AD"/>
    <w:rsid w:val="008B6F44"/>
    <w:rsid w:val="008B70D1"/>
    <w:rsid w:val="008B71F1"/>
    <w:rsid w:val="008B72AB"/>
    <w:rsid w:val="008B7AA0"/>
    <w:rsid w:val="008B7C5A"/>
    <w:rsid w:val="008C0CF7"/>
    <w:rsid w:val="008C125E"/>
    <w:rsid w:val="008C1298"/>
    <w:rsid w:val="008C15C2"/>
    <w:rsid w:val="008C167E"/>
    <w:rsid w:val="008C1861"/>
    <w:rsid w:val="008C204A"/>
    <w:rsid w:val="008C23E1"/>
    <w:rsid w:val="008C2CD1"/>
    <w:rsid w:val="008C3068"/>
    <w:rsid w:val="008C3072"/>
    <w:rsid w:val="008C332B"/>
    <w:rsid w:val="008C362F"/>
    <w:rsid w:val="008C378A"/>
    <w:rsid w:val="008C391C"/>
    <w:rsid w:val="008C3B21"/>
    <w:rsid w:val="008C3BF6"/>
    <w:rsid w:val="008C3D1A"/>
    <w:rsid w:val="008C3F57"/>
    <w:rsid w:val="008C4124"/>
    <w:rsid w:val="008C48B4"/>
    <w:rsid w:val="008C4AE9"/>
    <w:rsid w:val="008C4DC5"/>
    <w:rsid w:val="008C55F6"/>
    <w:rsid w:val="008C6349"/>
    <w:rsid w:val="008C64F0"/>
    <w:rsid w:val="008C6CFB"/>
    <w:rsid w:val="008C7291"/>
    <w:rsid w:val="008C77BD"/>
    <w:rsid w:val="008C7AD6"/>
    <w:rsid w:val="008C7B3F"/>
    <w:rsid w:val="008D0095"/>
    <w:rsid w:val="008D05AD"/>
    <w:rsid w:val="008D089C"/>
    <w:rsid w:val="008D0E31"/>
    <w:rsid w:val="008D11DF"/>
    <w:rsid w:val="008D13F1"/>
    <w:rsid w:val="008D19EA"/>
    <w:rsid w:val="008D266A"/>
    <w:rsid w:val="008D2732"/>
    <w:rsid w:val="008D2BDD"/>
    <w:rsid w:val="008D2D52"/>
    <w:rsid w:val="008D3003"/>
    <w:rsid w:val="008D31A6"/>
    <w:rsid w:val="008D33D6"/>
    <w:rsid w:val="008D3B5E"/>
    <w:rsid w:val="008D3FA8"/>
    <w:rsid w:val="008D401B"/>
    <w:rsid w:val="008D414D"/>
    <w:rsid w:val="008D419C"/>
    <w:rsid w:val="008D4A68"/>
    <w:rsid w:val="008D52C2"/>
    <w:rsid w:val="008D536B"/>
    <w:rsid w:val="008D5480"/>
    <w:rsid w:val="008D5E0B"/>
    <w:rsid w:val="008D62D6"/>
    <w:rsid w:val="008D64F0"/>
    <w:rsid w:val="008D6959"/>
    <w:rsid w:val="008D6998"/>
    <w:rsid w:val="008D76D7"/>
    <w:rsid w:val="008D76EC"/>
    <w:rsid w:val="008D7710"/>
    <w:rsid w:val="008D7BDC"/>
    <w:rsid w:val="008E0116"/>
    <w:rsid w:val="008E0186"/>
    <w:rsid w:val="008E074D"/>
    <w:rsid w:val="008E0A5E"/>
    <w:rsid w:val="008E0C79"/>
    <w:rsid w:val="008E0F0E"/>
    <w:rsid w:val="008E10F8"/>
    <w:rsid w:val="008E18C9"/>
    <w:rsid w:val="008E18FE"/>
    <w:rsid w:val="008E1976"/>
    <w:rsid w:val="008E1B83"/>
    <w:rsid w:val="008E1E73"/>
    <w:rsid w:val="008E235B"/>
    <w:rsid w:val="008E2817"/>
    <w:rsid w:val="008E2F31"/>
    <w:rsid w:val="008E3088"/>
    <w:rsid w:val="008E30FD"/>
    <w:rsid w:val="008E37CE"/>
    <w:rsid w:val="008E38DD"/>
    <w:rsid w:val="008E391A"/>
    <w:rsid w:val="008E39C3"/>
    <w:rsid w:val="008E3A51"/>
    <w:rsid w:val="008E3B31"/>
    <w:rsid w:val="008E3BFD"/>
    <w:rsid w:val="008E3D9D"/>
    <w:rsid w:val="008E3F9E"/>
    <w:rsid w:val="008E433B"/>
    <w:rsid w:val="008E436C"/>
    <w:rsid w:val="008E4412"/>
    <w:rsid w:val="008E4AC1"/>
    <w:rsid w:val="008E4C80"/>
    <w:rsid w:val="008E4EF4"/>
    <w:rsid w:val="008E57B1"/>
    <w:rsid w:val="008E6476"/>
    <w:rsid w:val="008E649A"/>
    <w:rsid w:val="008E6E15"/>
    <w:rsid w:val="008E73C2"/>
    <w:rsid w:val="008F0A3A"/>
    <w:rsid w:val="008F0F9E"/>
    <w:rsid w:val="008F1361"/>
    <w:rsid w:val="008F136D"/>
    <w:rsid w:val="008F183E"/>
    <w:rsid w:val="008F218B"/>
    <w:rsid w:val="008F2314"/>
    <w:rsid w:val="008F2451"/>
    <w:rsid w:val="008F24AB"/>
    <w:rsid w:val="008F2943"/>
    <w:rsid w:val="008F2DED"/>
    <w:rsid w:val="008F30B7"/>
    <w:rsid w:val="008F348A"/>
    <w:rsid w:val="008F3CD1"/>
    <w:rsid w:val="008F42A4"/>
    <w:rsid w:val="008F44CC"/>
    <w:rsid w:val="008F46B4"/>
    <w:rsid w:val="008F4A8D"/>
    <w:rsid w:val="008F5078"/>
    <w:rsid w:val="008F54F8"/>
    <w:rsid w:val="008F585D"/>
    <w:rsid w:val="008F58B3"/>
    <w:rsid w:val="008F5E06"/>
    <w:rsid w:val="008F5E90"/>
    <w:rsid w:val="008F5E9D"/>
    <w:rsid w:val="008F5EB8"/>
    <w:rsid w:val="008F6301"/>
    <w:rsid w:val="008F77B2"/>
    <w:rsid w:val="008F7859"/>
    <w:rsid w:val="008F7E4F"/>
    <w:rsid w:val="00900146"/>
    <w:rsid w:val="00900B06"/>
    <w:rsid w:val="00900F79"/>
    <w:rsid w:val="00901750"/>
    <w:rsid w:val="009017C1"/>
    <w:rsid w:val="00902021"/>
    <w:rsid w:val="009021FD"/>
    <w:rsid w:val="009023B9"/>
    <w:rsid w:val="00902593"/>
    <w:rsid w:val="00902699"/>
    <w:rsid w:val="00902B3F"/>
    <w:rsid w:val="00902B74"/>
    <w:rsid w:val="00902F63"/>
    <w:rsid w:val="00903120"/>
    <w:rsid w:val="00903357"/>
    <w:rsid w:val="00903DBF"/>
    <w:rsid w:val="009040AB"/>
    <w:rsid w:val="009040E5"/>
    <w:rsid w:val="00904864"/>
    <w:rsid w:val="00905144"/>
    <w:rsid w:val="00905322"/>
    <w:rsid w:val="009053CD"/>
    <w:rsid w:val="009056B3"/>
    <w:rsid w:val="0090592E"/>
    <w:rsid w:val="00905DB8"/>
    <w:rsid w:val="00906734"/>
    <w:rsid w:val="00906A06"/>
    <w:rsid w:val="00907127"/>
    <w:rsid w:val="00907219"/>
    <w:rsid w:val="0090763B"/>
    <w:rsid w:val="00907D17"/>
    <w:rsid w:val="009102B3"/>
    <w:rsid w:val="009104CC"/>
    <w:rsid w:val="00910F47"/>
    <w:rsid w:val="00911937"/>
    <w:rsid w:val="00911C9C"/>
    <w:rsid w:val="0091207D"/>
    <w:rsid w:val="009125B7"/>
    <w:rsid w:val="009128E1"/>
    <w:rsid w:val="009131DB"/>
    <w:rsid w:val="0091350A"/>
    <w:rsid w:val="00913F9D"/>
    <w:rsid w:val="0091430F"/>
    <w:rsid w:val="00914389"/>
    <w:rsid w:val="009145AC"/>
    <w:rsid w:val="00914B81"/>
    <w:rsid w:val="00914C82"/>
    <w:rsid w:val="00915184"/>
    <w:rsid w:val="009151EC"/>
    <w:rsid w:val="009151F4"/>
    <w:rsid w:val="00915375"/>
    <w:rsid w:val="0091575A"/>
    <w:rsid w:val="00915A5A"/>
    <w:rsid w:val="00915EF4"/>
    <w:rsid w:val="00916122"/>
    <w:rsid w:val="009164A0"/>
    <w:rsid w:val="0091690B"/>
    <w:rsid w:val="00916A7A"/>
    <w:rsid w:val="00916F67"/>
    <w:rsid w:val="00917176"/>
    <w:rsid w:val="0091724F"/>
    <w:rsid w:val="009178F0"/>
    <w:rsid w:val="00917D08"/>
    <w:rsid w:val="00920271"/>
    <w:rsid w:val="00920415"/>
    <w:rsid w:val="0092091B"/>
    <w:rsid w:val="00920C84"/>
    <w:rsid w:val="00920F60"/>
    <w:rsid w:val="00921007"/>
    <w:rsid w:val="0092110D"/>
    <w:rsid w:val="00921D50"/>
    <w:rsid w:val="00922428"/>
    <w:rsid w:val="009232C9"/>
    <w:rsid w:val="00923736"/>
    <w:rsid w:val="0092387E"/>
    <w:rsid w:val="00923D39"/>
    <w:rsid w:val="00923F84"/>
    <w:rsid w:val="009242D1"/>
    <w:rsid w:val="009245E7"/>
    <w:rsid w:val="00924A70"/>
    <w:rsid w:val="00925289"/>
    <w:rsid w:val="00925396"/>
    <w:rsid w:val="009256E5"/>
    <w:rsid w:val="00925E7D"/>
    <w:rsid w:val="0092608A"/>
    <w:rsid w:val="00926D79"/>
    <w:rsid w:val="00927C54"/>
    <w:rsid w:val="00927F1B"/>
    <w:rsid w:val="00927FB0"/>
    <w:rsid w:val="0093047A"/>
    <w:rsid w:val="009304FE"/>
    <w:rsid w:val="00930892"/>
    <w:rsid w:val="009309C6"/>
    <w:rsid w:val="00930AED"/>
    <w:rsid w:val="00931359"/>
    <w:rsid w:val="00931828"/>
    <w:rsid w:val="00931AF1"/>
    <w:rsid w:val="00931E45"/>
    <w:rsid w:val="009324F8"/>
    <w:rsid w:val="009326CA"/>
    <w:rsid w:val="00932819"/>
    <w:rsid w:val="00932A9E"/>
    <w:rsid w:val="0093307B"/>
    <w:rsid w:val="00933267"/>
    <w:rsid w:val="00933665"/>
    <w:rsid w:val="009338CB"/>
    <w:rsid w:val="00933AEA"/>
    <w:rsid w:val="00933EA9"/>
    <w:rsid w:val="00933EFE"/>
    <w:rsid w:val="0093405B"/>
    <w:rsid w:val="009347D6"/>
    <w:rsid w:val="00934A53"/>
    <w:rsid w:val="00934CE2"/>
    <w:rsid w:val="00934FE5"/>
    <w:rsid w:val="009352BE"/>
    <w:rsid w:val="0093577C"/>
    <w:rsid w:val="00935CDA"/>
    <w:rsid w:val="00935D00"/>
    <w:rsid w:val="00935DDF"/>
    <w:rsid w:val="00935F5F"/>
    <w:rsid w:val="009360D1"/>
    <w:rsid w:val="009366B2"/>
    <w:rsid w:val="00936C2C"/>
    <w:rsid w:val="00937163"/>
    <w:rsid w:val="009371C4"/>
    <w:rsid w:val="009374B8"/>
    <w:rsid w:val="009374D2"/>
    <w:rsid w:val="00937B4E"/>
    <w:rsid w:val="00937DA5"/>
    <w:rsid w:val="00937E37"/>
    <w:rsid w:val="00937E98"/>
    <w:rsid w:val="009408B9"/>
    <w:rsid w:val="0094108A"/>
    <w:rsid w:val="009417DE"/>
    <w:rsid w:val="00941BE6"/>
    <w:rsid w:val="00942192"/>
    <w:rsid w:val="00942705"/>
    <w:rsid w:val="00942AF7"/>
    <w:rsid w:val="00942E71"/>
    <w:rsid w:val="00943369"/>
    <w:rsid w:val="009438CA"/>
    <w:rsid w:val="009439BE"/>
    <w:rsid w:val="00943A14"/>
    <w:rsid w:val="00943D70"/>
    <w:rsid w:val="00944859"/>
    <w:rsid w:val="00944FDF"/>
    <w:rsid w:val="009450AA"/>
    <w:rsid w:val="00945664"/>
    <w:rsid w:val="009459A0"/>
    <w:rsid w:val="00945F84"/>
    <w:rsid w:val="00945F89"/>
    <w:rsid w:val="0094616D"/>
    <w:rsid w:val="00946710"/>
    <w:rsid w:val="0094685A"/>
    <w:rsid w:val="009469B2"/>
    <w:rsid w:val="00946E2E"/>
    <w:rsid w:val="00947E04"/>
    <w:rsid w:val="00947FE1"/>
    <w:rsid w:val="009505E3"/>
    <w:rsid w:val="0095099F"/>
    <w:rsid w:val="00950BA7"/>
    <w:rsid w:val="00950E87"/>
    <w:rsid w:val="00951443"/>
    <w:rsid w:val="00951469"/>
    <w:rsid w:val="00951486"/>
    <w:rsid w:val="00951801"/>
    <w:rsid w:val="009518BF"/>
    <w:rsid w:val="00951B73"/>
    <w:rsid w:val="00951D6C"/>
    <w:rsid w:val="00951FAB"/>
    <w:rsid w:val="00951FFA"/>
    <w:rsid w:val="00952256"/>
    <w:rsid w:val="00952415"/>
    <w:rsid w:val="0095243C"/>
    <w:rsid w:val="009525C3"/>
    <w:rsid w:val="00952927"/>
    <w:rsid w:val="00952B4F"/>
    <w:rsid w:val="00952BAC"/>
    <w:rsid w:val="00952BCB"/>
    <w:rsid w:val="00952E6B"/>
    <w:rsid w:val="00952E90"/>
    <w:rsid w:val="0095302E"/>
    <w:rsid w:val="0095335E"/>
    <w:rsid w:val="009539A3"/>
    <w:rsid w:val="00953DD6"/>
    <w:rsid w:val="0095471E"/>
    <w:rsid w:val="009548A7"/>
    <w:rsid w:val="00954924"/>
    <w:rsid w:val="00954BEE"/>
    <w:rsid w:val="00954F5D"/>
    <w:rsid w:val="00955645"/>
    <w:rsid w:val="00955A3D"/>
    <w:rsid w:val="00955D78"/>
    <w:rsid w:val="00955DE9"/>
    <w:rsid w:val="00956410"/>
    <w:rsid w:val="009567A7"/>
    <w:rsid w:val="00956A08"/>
    <w:rsid w:val="00956A5F"/>
    <w:rsid w:val="0095775B"/>
    <w:rsid w:val="009578F0"/>
    <w:rsid w:val="00957C7C"/>
    <w:rsid w:val="009602FA"/>
    <w:rsid w:val="0096088E"/>
    <w:rsid w:val="00961171"/>
    <w:rsid w:val="00961512"/>
    <w:rsid w:val="00961CDF"/>
    <w:rsid w:val="00961F62"/>
    <w:rsid w:val="00963037"/>
    <w:rsid w:val="009632BC"/>
    <w:rsid w:val="00963BB3"/>
    <w:rsid w:val="00964468"/>
    <w:rsid w:val="00964567"/>
    <w:rsid w:val="0096478F"/>
    <w:rsid w:val="00964A8E"/>
    <w:rsid w:val="00964D71"/>
    <w:rsid w:val="009650E7"/>
    <w:rsid w:val="0096585C"/>
    <w:rsid w:val="00965896"/>
    <w:rsid w:val="00966914"/>
    <w:rsid w:val="0096693A"/>
    <w:rsid w:val="00966AD2"/>
    <w:rsid w:val="00966E74"/>
    <w:rsid w:val="00966F4E"/>
    <w:rsid w:val="0096724F"/>
    <w:rsid w:val="0096775E"/>
    <w:rsid w:val="00967895"/>
    <w:rsid w:val="00967BC9"/>
    <w:rsid w:val="00967D0C"/>
    <w:rsid w:val="00967F5F"/>
    <w:rsid w:val="009704F9"/>
    <w:rsid w:val="0097057E"/>
    <w:rsid w:val="009705F4"/>
    <w:rsid w:val="009716C2"/>
    <w:rsid w:val="00971CAC"/>
    <w:rsid w:val="00971E80"/>
    <w:rsid w:val="00972288"/>
    <w:rsid w:val="00972402"/>
    <w:rsid w:val="009730C3"/>
    <w:rsid w:val="00973B54"/>
    <w:rsid w:val="0097412A"/>
    <w:rsid w:val="00974993"/>
    <w:rsid w:val="00974CCD"/>
    <w:rsid w:val="00974FFF"/>
    <w:rsid w:val="0097527A"/>
    <w:rsid w:val="009752BC"/>
    <w:rsid w:val="009752C8"/>
    <w:rsid w:val="009752FD"/>
    <w:rsid w:val="009753BB"/>
    <w:rsid w:val="009755F4"/>
    <w:rsid w:val="009757E1"/>
    <w:rsid w:val="00975855"/>
    <w:rsid w:val="00975A7E"/>
    <w:rsid w:val="00975ABE"/>
    <w:rsid w:val="009766B4"/>
    <w:rsid w:val="00976B8D"/>
    <w:rsid w:val="00976FA4"/>
    <w:rsid w:val="00977071"/>
    <w:rsid w:val="00977C6B"/>
    <w:rsid w:val="009802E4"/>
    <w:rsid w:val="0098060E"/>
    <w:rsid w:val="00980D45"/>
    <w:rsid w:val="00980FFC"/>
    <w:rsid w:val="00981104"/>
    <w:rsid w:val="009811F0"/>
    <w:rsid w:val="0098126F"/>
    <w:rsid w:val="009814A4"/>
    <w:rsid w:val="00981672"/>
    <w:rsid w:val="00981B52"/>
    <w:rsid w:val="00981C4A"/>
    <w:rsid w:val="009821DA"/>
    <w:rsid w:val="009822BB"/>
    <w:rsid w:val="009825D0"/>
    <w:rsid w:val="009826A3"/>
    <w:rsid w:val="00982E29"/>
    <w:rsid w:val="009831C2"/>
    <w:rsid w:val="00983779"/>
    <w:rsid w:val="009842C0"/>
    <w:rsid w:val="00984346"/>
    <w:rsid w:val="009847E1"/>
    <w:rsid w:val="00985836"/>
    <w:rsid w:val="00985FBA"/>
    <w:rsid w:val="009860FF"/>
    <w:rsid w:val="00986C2D"/>
    <w:rsid w:val="00986CF0"/>
    <w:rsid w:val="00986DBE"/>
    <w:rsid w:val="009875CA"/>
    <w:rsid w:val="00987A30"/>
    <w:rsid w:val="009901BE"/>
    <w:rsid w:val="009902BB"/>
    <w:rsid w:val="00990AE8"/>
    <w:rsid w:val="00991626"/>
    <w:rsid w:val="009916C3"/>
    <w:rsid w:val="009918A6"/>
    <w:rsid w:val="00991D8F"/>
    <w:rsid w:val="009920BE"/>
    <w:rsid w:val="00992174"/>
    <w:rsid w:val="00992FCE"/>
    <w:rsid w:val="009949BF"/>
    <w:rsid w:val="00994D91"/>
    <w:rsid w:val="009959CB"/>
    <w:rsid w:val="00995B00"/>
    <w:rsid w:val="00995BD3"/>
    <w:rsid w:val="00995F0C"/>
    <w:rsid w:val="0099637A"/>
    <w:rsid w:val="00996425"/>
    <w:rsid w:val="0099653F"/>
    <w:rsid w:val="00996B73"/>
    <w:rsid w:val="00996BD4"/>
    <w:rsid w:val="00996E61"/>
    <w:rsid w:val="0099714F"/>
    <w:rsid w:val="00997284"/>
    <w:rsid w:val="0099744E"/>
    <w:rsid w:val="009979BA"/>
    <w:rsid w:val="00997DD6"/>
    <w:rsid w:val="009A060D"/>
    <w:rsid w:val="009A07F0"/>
    <w:rsid w:val="009A08E9"/>
    <w:rsid w:val="009A0904"/>
    <w:rsid w:val="009A09A4"/>
    <w:rsid w:val="009A0C34"/>
    <w:rsid w:val="009A16F2"/>
    <w:rsid w:val="009A182B"/>
    <w:rsid w:val="009A1D43"/>
    <w:rsid w:val="009A21D1"/>
    <w:rsid w:val="009A2354"/>
    <w:rsid w:val="009A23B9"/>
    <w:rsid w:val="009A2764"/>
    <w:rsid w:val="009A288E"/>
    <w:rsid w:val="009A2981"/>
    <w:rsid w:val="009A2DC4"/>
    <w:rsid w:val="009A36F4"/>
    <w:rsid w:val="009A3D91"/>
    <w:rsid w:val="009A3E6C"/>
    <w:rsid w:val="009A3F7D"/>
    <w:rsid w:val="009A4931"/>
    <w:rsid w:val="009A4A5C"/>
    <w:rsid w:val="009A4B3F"/>
    <w:rsid w:val="009A588F"/>
    <w:rsid w:val="009A5C82"/>
    <w:rsid w:val="009A5DBB"/>
    <w:rsid w:val="009A60F6"/>
    <w:rsid w:val="009A61D3"/>
    <w:rsid w:val="009A62F8"/>
    <w:rsid w:val="009A6665"/>
    <w:rsid w:val="009A6713"/>
    <w:rsid w:val="009B012A"/>
    <w:rsid w:val="009B02C5"/>
    <w:rsid w:val="009B0688"/>
    <w:rsid w:val="009B0943"/>
    <w:rsid w:val="009B0F51"/>
    <w:rsid w:val="009B1FC9"/>
    <w:rsid w:val="009B2096"/>
    <w:rsid w:val="009B22B2"/>
    <w:rsid w:val="009B239E"/>
    <w:rsid w:val="009B257A"/>
    <w:rsid w:val="009B259D"/>
    <w:rsid w:val="009B2A08"/>
    <w:rsid w:val="009B2EDE"/>
    <w:rsid w:val="009B2FAE"/>
    <w:rsid w:val="009B30B3"/>
    <w:rsid w:val="009B3377"/>
    <w:rsid w:val="009B36D6"/>
    <w:rsid w:val="009B3B9B"/>
    <w:rsid w:val="009B3CB9"/>
    <w:rsid w:val="009B3EEB"/>
    <w:rsid w:val="009B40F6"/>
    <w:rsid w:val="009B4714"/>
    <w:rsid w:val="009B4728"/>
    <w:rsid w:val="009B512C"/>
    <w:rsid w:val="009B52CE"/>
    <w:rsid w:val="009B565A"/>
    <w:rsid w:val="009B5782"/>
    <w:rsid w:val="009B5815"/>
    <w:rsid w:val="009B58AE"/>
    <w:rsid w:val="009B5D19"/>
    <w:rsid w:val="009B5F93"/>
    <w:rsid w:val="009B5FD3"/>
    <w:rsid w:val="009B6666"/>
    <w:rsid w:val="009B6D62"/>
    <w:rsid w:val="009B7193"/>
    <w:rsid w:val="009B754D"/>
    <w:rsid w:val="009B75BC"/>
    <w:rsid w:val="009B77D0"/>
    <w:rsid w:val="009B7981"/>
    <w:rsid w:val="009B7C7D"/>
    <w:rsid w:val="009B7EF8"/>
    <w:rsid w:val="009C04F9"/>
    <w:rsid w:val="009C057F"/>
    <w:rsid w:val="009C05E1"/>
    <w:rsid w:val="009C06CA"/>
    <w:rsid w:val="009C0995"/>
    <w:rsid w:val="009C0D6B"/>
    <w:rsid w:val="009C1279"/>
    <w:rsid w:val="009C15BC"/>
    <w:rsid w:val="009C17D4"/>
    <w:rsid w:val="009C1D2B"/>
    <w:rsid w:val="009C1DE4"/>
    <w:rsid w:val="009C1EF0"/>
    <w:rsid w:val="009C256A"/>
    <w:rsid w:val="009C2835"/>
    <w:rsid w:val="009C2ACE"/>
    <w:rsid w:val="009C2B31"/>
    <w:rsid w:val="009C2C3D"/>
    <w:rsid w:val="009C2C9D"/>
    <w:rsid w:val="009C3547"/>
    <w:rsid w:val="009C3570"/>
    <w:rsid w:val="009C3886"/>
    <w:rsid w:val="009C3B4A"/>
    <w:rsid w:val="009C3F81"/>
    <w:rsid w:val="009C43A6"/>
    <w:rsid w:val="009C477E"/>
    <w:rsid w:val="009C47B4"/>
    <w:rsid w:val="009C568E"/>
    <w:rsid w:val="009C58FD"/>
    <w:rsid w:val="009C5986"/>
    <w:rsid w:val="009C61EC"/>
    <w:rsid w:val="009C6362"/>
    <w:rsid w:val="009C676F"/>
    <w:rsid w:val="009C6C67"/>
    <w:rsid w:val="009C6D70"/>
    <w:rsid w:val="009C752B"/>
    <w:rsid w:val="009C79A0"/>
    <w:rsid w:val="009D0107"/>
    <w:rsid w:val="009D024A"/>
    <w:rsid w:val="009D05F1"/>
    <w:rsid w:val="009D060D"/>
    <w:rsid w:val="009D09A2"/>
    <w:rsid w:val="009D0A4F"/>
    <w:rsid w:val="009D0E31"/>
    <w:rsid w:val="009D0E5D"/>
    <w:rsid w:val="009D1294"/>
    <w:rsid w:val="009D1763"/>
    <w:rsid w:val="009D1E9F"/>
    <w:rsid w:val="009D2C31"/>
    <w:rsid w:val="009D2CE9"/>
    <w:rsid w:val="009D2EE8"/>
    <w:rsid w:val="009D3FB6"/>
    <w:rsid w:val="009D4391"/>
    <w:rsid w:val="009D45FA"/>
    <w:rsid w:val="009D49CF"/>
    <w:rsid w:val="009D4BC6"/>
    <w:rsid w:val="009D5076"/>
    <w:rsid w:val="009D549E"/>
    <w:rsid w:val="009D54B8"/>
    <w:rsid w:val="009D55B8"/>
    <w:rsid w:val="009D55D0"/>
    <w:rsid w:val="009D5753"/>
    <w:rsid w:val="009D5830"/>
    <w:rsid w:val="009D5AF0"/>
    <w:rsid w:val="009D5B02"/>
    <w:rsid w:val="009D5B55"/>
    <w:rsid w:val="009D5EB1"/>
    <w:rsid w:val="009D616C"/>
    <w:rsid w:val="009D6357"/>
    <w:rsid w:val="009D644C"/>
    <w:rsid w:val="009D688E"/>
    <w:rsid w:val="009D6FF7"/>
    <w:rsid w:val="009D74A4"/>
    <w:rsid w:val="009D7792"/>
    <w:rsid w:val="009E0876"/>
    <w:rsid w:val="009E0A5B"/>
    <w:rsid w:val="009E0A9F"/>
    <w:rsid w:val="009E1F71"/>
    <w:rsid w:val="009E1F82"/>
    <w:rsid w:val="009E23A0"/>
    <w:rsid w:val="009E2BFF"/>
    <w:rsid w:val="009E34D3"/>
    <w:rsid w:val="009E41C0"/>
    <w:rsid w:val="009E45CD"/>
    <w:rsid w:val="009E4893"/>
    <w:rsid w:val="009E4B10"/>
    <w:rsid w:val="009E4E4C"/>
    <w:rsid w:val="009E4FCA"/>
    <w:rsid w:val="009E509D"/>
    <w:rsid w:val="009E559A"/>
    <w:rsid w:val="009E582F"/>
    <w:rsid w:val="009E5B22"/>
    <w:rsid w:val="009E5CDF"/>
    <w:rsid w:val="009E6335"/>
    <w:rsid w:val="009E6AA6"/>
    <w:rsid w:val="009E6BC1"/>
    <w:rsid w:val="009E6CA3"/>
    <w:rsid w:val="009E7033"/>
    <w:rsid w:val="009E7B24"/>
    <w:rsid w:val="009E7D00"/>
    <w:rsid w:val="009E7E57"/>
    <w:rsid w:val="009E7EA0"/>
    <w:rsid w:val="009F0972"/>
    <w:rsid w:val="009F1097"/>
    <w:rsid w:val="009F1798"/>
    <w:rsid w:val="009F19C7"/>
    <w:rsid w:val="009F1DCD"/>
    <w:rsid w:val="009F1E27"/>
    <w:rsid w:val="009F21AA"/>
    <w:rsid w:val="009F21CE"/>
    <w:rsid w:val="009F2290"/>
    <w:rsid w:val="009F2565"/>
    <w:rsid w:val="009F296C"/>
    <w:rsid w:val="009F2982"/>
    <w:rsid w:val="009F2C0E"/>
    <w:rsid w:val="009F34A3"/>
    <w:rsid w:val="009F35D7"/>
    <w:rsid w:val="009F38FB"/>
    <w:rsid w:val="009F3D06"/>
    <w:rsid w:val="009F48C1"/>
    <w:rsid w:val="009F4CE5"/>
    <w:rsid w:val="009F4F82"/>
    <w:rsid w:val="009F590E"/>
    <w:rsid w:val="009F5AE8"/>
    <w:rsid w:val="009F5DE8"/>
    <w:rsid w:val="009F61C6"/>
    <w:rsid w:val="009F699F"/>
    <w:rsid w:val="009F6C4E"/>
    <w:rsid w:val="009F6DD3"/>
    <w:rsid w:val="009F74A6"/>
    <w:rsid w:val="009F7A59"/>
    <w:rsid w:val="009F7AF5"/>
    <w:rsid w:val="009F7CCC"/>
    <w:rsid w:val="00A007F7"/>
    <w:rsid w:val="00A00E33"/>
    <w:rsid w:val="00A0161C"/>
    <w:rsid w:val="00A01E6B"/>
    <w:rsid w:val="00A02723"/>
    <w:rsid w:val="00A0273A"/>
    <w:rsid w:val="00A031CD"/>
    <w:rsid w:val="00A03268"/>
    <w:rsid w:val="00A0336C"/>
    <w:rsid w:val="00A03998"/>
    <w:rsid w:val="00A0443D"/>
    <w:rsid w:val="00A047E8"/>
    <w:rsid w:val="00A04F32"/>
    <w:rsid w:val="00A05328"/>
    <w:rsid w:val="00A05643"/>
    <w:rsid w:val="00A0589A"/>
    <w:rsid w:val="00A0596C"/>
    <w:rsid w:val="00A05D0D"/>
    <w:rsid w:val="00A05D35"/>
    <w:rsid w:val="00A0605F"/>
    <w:rsid w:val="00A06C60"/>
    <w:rsid w:val="00A07003"/>
    <w:rsid w:val="00A07402"/>
    <w:rsid w:val="00A07791"/>
    <w:rsid w:val="00A07AA1"/>
    <w:rsid w:val="00A07C05"/>
    <w:rsid w:val="00A10927"/>
    <w:rsid w:val="00A10C81"/>
    <w:rsid w:val="00A11335"/>
    <w:rsid w:val="00A1193D"/>
    <w:rsid w:val="00A11E89"/>
    <w:rsid w:val="00A129F4"/>
    <w:rsid w:val="00A12A44"/>
    <w:rsid w:val="00A12C57"/>
    <w:rsid w:val="00A12D0C"/>
    <w:rsid w:val="00A136AE"/>
    <w:rsid w:val="00A13722"/>
    <w:rsid w:val="00A1372A"/>
    <w:rsid w:val="00A13AD6"/>
    <w:rsid w:val="00A13CB1"/>
    <w:rsid w:val="00A13D32"/>
    <w:rsid w:val="00A13F0C"/>
    <w:rsid w:val="00A1402F"/>
    <w:rsid w:val="00A14212"/>
    <w:rsid w:val="00A149D0"/>
    <w:rsid w:val="00A1595A"/>
    <w:rsid w:val="00A15A89"/>
    <w:rsid w:val="00A15FAD"/>
    <w:rsid w:val="00A16210"/>
    <w:rsid w:val="00A16247"/>
    <w:rsid w:val="00A162E3"/>
    <w:rsid w:val="00A16E1F"/>
    <w:rsid w:val="00A172FF"/>
    <w:rsid w:val="00A174F4"/>
    <w:rsid w:val="00A17F64"/>
    <w:rsid w:val="00A20DBE"/>
    <w:rsid w:val="00A2105A"/>
    <w:rsid w:val="00A21230"/>
    <w:rsid w:val="00A219B3"/>
    <w:rsid w:val="00A21A6B"/>
    <w:rsid w:val="00A221B5"/>
    <w:rsid w:val="00A22395"/>
    <w:rsid w:val="00A227D9"/>
    <w:rsid w:val="00A228F4"/>
    <w:rsid w:val="00A22BAB"/>
    <w:rsid w:val="00A22BE7"/>
    <w:rsid w:val="00A22F18"/>
    <w:rsid w:val="00A22FB3"/>
    <w:rsid w:val="00A234F8"/>
    <w:rsid w:val="00A23909"/>
    <w:rsid w:val="00A23B3F"/>
    <w:rsid w:val="00A23C2B"/>
    <w:rsid w:val="00A23CF0"/>
    <w:rsid w:val="00A23D72"/>
    <w:rsid w:val="00A23D95"/>
    <w:rsid w:val="00A23FD9"/>
    <w:rsid w:val="00A246FC"/>
    <w:rsid w:val="00A24D18"/>
    <w:rsid w:val="00A24D4B"/>
    <w:rsid w:val="00A24D9F"/>
    <w:rsid w:val="00A25827"/>
    <w:rsid w:val="00A258A8"/>
    <w:rsid w:val="00A259E6"/>
    <w:rsid w:val="00A25B2F"/>
    <w:rsid w:val="00A26D16"/>
    <w:rsid w:val="00A27BB8"/>
    <w:rsid w:val="00A3034A"/>
    <w:rsid w:val="00A30382"/>
    <w:rsid w:val="00A30513"/>
    <w:rsid w:val="00A306DD"/>
    <w:rsid w:val="00A311CF"/>
    <w:rsid w:val="00A3146F"/>
    <w:rsid w:val="00A31610"/>
    <w:rsid w:val="00A318B4"/>
    <w:rsid w:val="00A31BED"/>
    <w:rsid w:val="00A31C79"/>
    <w:rsid w:val="00A31E4A"/>
    <w:rsid w:val="00A31EAF"/>
    <w:rsid w:val="00A32C89"/>
    <w:rsid w:val="00A32CE4"/>
    <w:rsid w:val="00A32DC2"/>
    <w:rsid w:val="00A33000"/>
    <w:rsid w:val="00A33296"/>
    <w:rsid w:val="00A332E0"/>
    <w:rsid w:val="00A3352E"/>
    <w:rsid w:val="00A33799"/>
    <w:rsid w:val="00A3382B"/>
    <w:rsid w:val="00A34329"/>
    <w:rsid w:val="00A3442F"/>
    <w:rsid w:val="00A35991"/>
    <w:rsid w:val="00A360D6"/>
    <w:rsid w:val="00A3655C"/>
    <w:rsid w:val="00A365BA"/>
    <w:rsid w:val="00A36A6E"/>
    <w:rsid w:val="00A36F83"/>
    <w:rsid w:val="00A37934"/>
    <w:rsid w:val="00A3793E"/>
    <w:rsid w:val="00A37DB8"/>
    <w:rsid w:val="00A40148"/>
    <w:rsid w:val="00A4048D"/>
    <w:rsid w:val="00A40CC8"/>
    <w:rsid w:val="00A41186"/>
    <w:rsid w:val="00A41A40"/>
    <w:rsid w:val="00A41BF3"/>
    <w:rsid w:val="00A41C22"/>
    <w:rsid w:val="00A41D20"/>
    <w:rsid w:val="00A4258C"/>
    <w:rsid w:val="00A42622"/>
    <w:rsid w:val="00A428D9"/>
    <w:rsid w:val="00A42C35"/>
    <w:rsid w:val="00A438C2"/>
    <w:rsid w:val="00A43906"/>
    <w:rsid w:val="00A44308"/>
    <w:rsid w:val="00A44B70"/>
    <w:rsid w:val="00A45612"/>
    <w:rsid w:val="00A4586A"/>
    <w:rsid w:val="00A45AA8"/>
    <w:rsid w:val="00A45B47"/>
    <w:rsid w:val="00A46773"/>
    <w:rsid w:val="00A46F64"/>
    <w:rsid w:val="00A471CB"/>
    <w:rsid w:val="00A47358"/>
    <w:rsid w:val="00A47622"/>
    <w:rsid w:val="00A4763A"/>
    <w:rsid w:val="00A47B00"/>
    <w:rsid w:val="00A51244"/>
    <w:rsid w:val="00A51640"/>
    <w:rsid w:val="00A516E6"/>
    <w:rsid w:val="00A51707"/>
    <w:rsid w:val="00A51BDF"/>
    <w:rsid w:val="00A51EA0"/>
    <w:rsid w:val="00A51F43"/>
    <w:rsid w:val="00A526EA"/>
    <w:rsid w:val="00A528E8"/>
    <w:rsid w:val="00A52DED"/>
    <w:rsid w:val="00A52EB2"/>
    <w:rsid w:val="00A533FD"/>
    <w:rsid w:val="00A5369D"/>
    <w:rsid w:val="00A5467F"/>
    <w:rsid w:val="00A555AE"/>
    <w:rsid w:val="00A55863"/>
    <w:rsid w:val="00A55ABB"/>
    <w:rsid w:val="00A55F96"/>
    <w:rsid w:val="00A56298"/>
    <w:rsid w:val="00A56516"/>
    <w:rsid w:val="00A578E0"/>
    <w:rsid w:val="00A60074"/>
    <w:rsid w:val="00A60B32"/>
    <w:rsid w:val="00A60CE3"/>
    <w:rsid w:val="00A610C3"/>
    <w:rsid w:val="00A6110F"/>
    <w:rsid w:val="00A613F5"/>
    <w:rsid w:val="00A613FD"/>
    <w:rsid w:val="00A6149C"/>
    <w:rsid w:val="00A619E6"/>
    <w:rsid w:val="00A61AD3"/>
    <w:rsid w:val="00A61F99"/>
    <w:rsid w:val="00A62B7F"/>
    <w:rsid w:val="00A6303D"/>
    <w:rsid w:val="00A63580"/>
    <w:rsid w:val="00A6362B"/>
    <w:rsid w:val="00A6387D"/>
    <w:rsid w:val="00A63AFA"/>
    <w:rsid w:val="00A63CD1"/>
    <w:rsid w:val="00A651D2"/>
    <w:rsid w:val="00A65399"/>
    <w:rsid w:val="00A6558E"/>
    <w:rsid w:val="00A66AD3"/>
    <w:rsid w:val="00A67379"/>
    <w:rsid w:val="00A673EE"/>
    <w:rsid w:val="00A6749D"/>
    <w:rsid w:val="00A676E5"/>
    <w:rsid w:val="00A67B99"/>
    <w:rsid w:val="00A67E9B"/>
    <w:rsid w:val="00A70230"/>
    <w:rsid w:val="00A7069C"/>
    <w:rsid w:val="00A70AF2"/>
    <w:rsid w:val="00A70DDF"/>
    <w:rsid w:val="00A7100C"/>
    <w:rsid w:val="00A71447"/>
    <w:rsid w:val="00A71561"/>
    <w:rsid w:val="00A715D0"/>
    <w:rsid w:val="00A71C23"/>
    <w:rsid w:val="00A71C99"/>
    <w:rsid w:val="00A71DDD"/>
    <w:rsid w:val="00A72031"/>
    <w:rsid w:val="00A72E0F"/>
    <w:rsid w:val="00A73091"/>
    <w:rsid w:val="00A7325D"/>
    <w:rsid w:val="00A73338"/>
    <w:rsid w:val="00A736E6"/>
    <w:rsid w:val="00A73C1E"/>
    <w:rsid w:val="00A741CD"/>
    <w:rsid w:val="00A74478"/>
    <w:rsid w:val="00A74B81"/>
    <w:rsid w:val="00A74D2A"/>
    <w:rsid w:val="00A74E18"/>
    <w:rsid w:val="00A754A4"/>
    <w:rsid w:val="00A75CB8"/>
    <w:rsid w:val="00A75F23"/>
    <w:rsid w:val="00A7608A"/>
    <w:rsid w:val="00A77316"/>
    <w:rsid w:val="00A777ED"/>
    <w:rsid w:val="00A77C1A"/>
    <w:rsid w:val="00A77EC5"/>
    <w:rsid w:val="00A813AA"/>
    <w:rsid w:val="00A81690"/>
    <w:rsid w:val="00A81C62"/>
    <w:rsid w:val="00A8299A"/>
    <w:rsid w:val="00A82BA6"/>
    <w:rsid w:val="00A837B1"/>
    <w:rsid w:val="00A838D4"/>
    <w:rsid w:val="00A83A3F"/>
    <w:rsid w:val="00A840C0"/>
    <w:rsid w:val="00A847B0"/>
    <w:rsid w:val="00A84BE7"/>
    <w:rsid w:val="00A84C3C"/>
    <w:rsid w:val="00A84D64"/>
    <w:rsid w:val="00A84F1D"/>
    <w:rsid w:val="00A85004"/>
    <w:rsid w:val="00A85295"/>
    <w:rsid w:val="00A854F4"/>
    <w:rsid w:val="00A859F9"/>
    <w:rsid w:val="00A85B49"/>
    <w:rsid w:val="00A85BE7"/>
    <w:rsid w:val="00A86514"/>
    <w:rsid w:val="00A86553"/>
    <w:rsid w:val="00A8660B"/>
    <w:rsid w:val="00A8664A"/>
    <w:rsid w:val="00A86C28"/>
    <w:rsid w:val="00A87066"/>
    <w:rsid w:val="00A87768"/>
    <w:rsid w:val="00A87AFE"/>
    <w:rsid w:val="00A87E1F"/>
    <w:rsid w:val="00A87E84"/>
    <w:rsid w:val="00A87EB5"/>
    <w:rsid w:val="00A90739"/>
    <w:rsid w:val="00A907EC"/>
    <w:rsid w:val="00A90AF8"/>
    <w:rsid w:val="00A90CDF"/>
    <w:rsid w:val="00A914DB"/>
    <w:rsid w:val="00A91B8A"/>
    <w:rsid w:val="00A91BAD"/>
    <w:rsid w:val="00A91BC2"/>
    <w:rsid w:val="00A91E4D"/>
    <w:rsid w:val="00A92322"/>
    <w:rsid w:val="00A92442"/>
    <w:rsid w:val="00A924A9"/>
    <w:rsid w:val="00A929B9"/>
    <w:rsid w:val="00A92D61"/>
    <w:rsid w:val="00A92E9B"/>
    <w:rsid w:val="00A930A6"/>
    <w:rsid w:val="00A93191"/>
    <w:rsid w:val="00A94221"/>
    <w:rsid w:val="00A944C1"/>
    <w:rsid w:val="00A945AA"/>
    <w:rsid w:val="00A9471D"/>
    <w:rsid w:val="00A94802"/>
    <w:rsid w:val="00A94A7D"/>
    <w:rsid w:val="00A94B3B"/>
    <w:rsid w:val="00A94C07"/>
    <w:rsid w:val="00A94D91"/>
    <w:rsid w:val="00A95277"/>
    <w:rsid w:val="00A95524"/>
    <w:rsid w:val="00A95C42"/>
    <w:rsid w:val="00A95E89"/>
    <w:rsid w:val="00A963F0"/>
    <w:rsid w:val="00A96B9A"/>
    <w:rsid w:val="00A96DA9"/>
    <w:rsid w:val="00A96DD9"/>
    <w:rsid w:val="00A970B8"/>
    <w:rsid w:val="00A976E6"/>
    <w:rsid w:val="00A97810"/>
    <w:rsid w:val="00A97D2A"/>
    <w:rsid w:val="00A97EA7"/>
    <w:rsid w:val="00AA01F5"/>
    <w:rsid w:val="00AA05FA"/>
    <w:rsid w:val="00AA0E13"/>
    <w:rsid w:val="00AA0F1A"/>
    <w:rsid w:val="00AA124D"/>
    <w:rsid w:val="00AA168E"/>
    <w:rsid w:val="00AA1692"/>
    <w:rsid w:val="00AA175F"/>
    <w:rsid w:val="00AA17B5"/>
    <w:rsid w:val="00AA1DE9"/>
    <w:rsid w:val="00AA203D"/>
    <w:rsid w:val="00AA23E0"/>
    <w:rsid w:val="00AA2832"/>
    <w:rsid w:val="00AA28DD"/>
    <w:rsid w:val="00AA2B84"/>
    <w:rsid w:val="00AA313D"/>
    <w:rsid w:val="00AA33C6"/>
    <w:rsid w:val="00AA4550"/>
    <w:rsid w:val="00AA4964"/>
    <w:rsid w:val="00AA49F3"/>
    <w:rsid w:val="00AA4A05"/>
    <w:rsid w:val="00AA4CAA"/>
    <w:rsid w:val="00AA4F1B"/>
    <w:rsid w:val="00AA5098"/>
    <w:rsid w:val="00AA524B"/>
    <w:rsid w:val="00AA53BD"/>
    <w:rsid w:val="00AA54BC"/>
    <w:rsid w:val="00AA558B"/>
    <w:rsid w:val="00AA5C93"/>
    <w:rsid w:val="00AA6B08"/>
    <w:rsid w:val="00AA6C03"/>
    <w:rsid w:val="00AA6EB9"/>
    <w:rsid w:val="00AA774D"/>
    <w:rsid w:val="00AA77BE"/>
    <w:rsid w:val="00AA7D9D"/>
    <w:rsid w:val="00AB03A8"/>
    <w:rsid w:val="00AB071A"/>
    <w:rsid w:val="00AB0741"/>
    <w:rsid w:val="00AB0EEA"/>
    <w:rsid w:val="00AB0FCE"/>
    <w:rsid w:val="00AB13A5"/>
    <w:rsid w:val="00AB1650"/>
    <w:rsid w:val="00AB1BAF"/>
    <w:rsid w:val="00AB23E3"/>
    <w:rsid w:val="00AB25D9"/>
    <w:rsid w:val="00AB31FA"/>
    <w:rsid w:val="00AB522E"/>
    <w:rsid w:val="00AB52FE"/>
    <w:rsid w:val="00AB58CC"/>
    <w:rsid w:val="00AB5BF5"/>
    <w:rsid w:val="00AB5FEB"/>
    <w:rsid w:val="00AB6252"/>
    <w:rsid w:val="00AB64FE"/>
    <w:rsid w:val="00AB6604"/>
    <w:rsid w:val="00AB69F9"/>
    <w:rsid w:val="00AB6BB3"/>
    <w:rsid w:val="00AB6DFF"/>
    <w:rsid w:val="00AB6FF7"/>
    <w:rsid w:val="00AB777C"/>
    <w:rsid w:val="00AC01DB"/>
    <w:rsid w:val="00AC022C"/>
    <w:rsid w:val="00AC029C"/>
    <w:rsid w:val="00AC04B2"/>
    <w:rsid w:val="00AC07E0"/>
    <w:rsid w:val="00AC0C50"/>
    <w:rsid w:val="00AC106C"/>
    <w:rsid w:val="00AC1179"/>
    <w:rsid w:val="00AC1790"/>
    <w:rsid w:val="00AC18E7"/>
    <w:rsid w:val="00AC2085"/>
    <w:rsid w:val="00AC2DFC"/>
    <w:rsid w:val="00AC3194"/>
    <w:rsid w:val="00AC329F"/>
    <w:rsid w:val="00AC39B2"/>
    <w:rsid w:val="00AC3B09"/>
    <w:rsid w:val="00AC3B91"/>
    <w:rsid w:val="00AC3C47"/>
    <w:rsid w:val="00AC3D70"/>
    <w:rsid w:val="00AC4127"/>
    <w:rsid w:val="00AC4743"/>
    <w:rsid w:val="00AC5005"/>
    <w:rsid w:val="00AC5030"/>
    <w:rsid w:val="00AC5091"/>
    <w:rsid w:val="00AC546E"/>
    <w:rsid w:val="00AC57DB"/>
    <w:rsid w:val="00AC59AA"/>
    <w:rsid w:val="00AC5F95"/>
    <w:rsid w:val="00AC5FC2"/>
    <w:rsid w:val="00AC68C2"/>
    <w:rsid w:val="00AC6DDA"/>
    <w:rsid w:val="00AC6E28"/>
    <w:rsid w:val="00AC74DA"/>
    <w:rsid w:val="00AC75C0"/>
    <w:rsid w:val="00AC768C"/>
    <w:rsid w:val="00AC7884"/>
    <w:rsid w:val="00AC7E25"/>
    <w:rsid w:val="00AD002E"/>
    <w:rsid w:val="00AD0472"/>
    <w:rsid w:val="00AD100A"/>
    <w:rsid w:val="00AD12FF"/>
    <w:rsid w:val="00AD159C"/>
    <w:rsid w:val="00AD1684"/>
    <w:rsid w:val="00AD1C80"/>
    <w:rsid w:val="00AD2202"/>
    <w:rsid w:val="00AD2332"/>
    <w:rsid w:val="00AD23F8"/>
    <w:rsid w:val="00AD2F73"/>
    <w:rsid w:val="00AD3052"/>
    <w:rsid w:val="00AD30A4"/>
    <w:rsid w:val="00AD3912"/>
    <w:rsid w:val="00AD3D25"/>
    <w:rsid w:val="00AD485E"/>
    <w:rsid w:val="00AD4A6E"/>
    <w:rsid w:val="00AD4B3D"/>
    <w:rsid w:val="00AD4D27"/>
    <w:rsid w:val="00AD4DFF"/>
    <w:rsid w:val="00AD4ED2"/>
    <w:rsid w:val="00AD4FC7"/>
    <w:rsid w:val="00AD5746"/>
    <w:rsid w:val="00AD5B41"/>
    <w:rsid w:val="00AD5F58"/>
    <w:rsid w:val="00AD616B"/>
    <w:rsid w:val="00AD61F3"/>
    <w:rsid w:val="00AD63E8"/>
    <w:rsid w:val="00AD6536"/>
    <w:rsid w:val="00AD65AD"/>
    <w:rsid w:val="00AD6974"/>
    <w:rsid w:val="00AD6A1A"/>
    <w:rsid w:val="00AD6B0C"/>
    <w:rsid w:val="00AD703D"/>
    <w:rsid w:val="00AD70AF"/>
    <w:rsid w:val="00AD7537"/>
    <w:rsid w:val="00AD7B7C"/>
    <w:rsid w:val="00AD7BA8"/>
    <w:rsid w:val="00AE0562"/>
    <w:rsid w:val="00AE05F1"/>
    <w:rsid w:val="00AE0D9D"/>
    <w:rsid w:val="00AE0F04"/>
    <w:rsid w:val="00AE0FB3"/>
    <w:rsid w:val="00AE1150"/>
    <w:rsid w:val="00AE17AE"/>
    <w:rsid w:val="00AE18A7"/>
    <w:rsid w:val="00AE18C0"/>
    <w:rsid w:val="00AE1D7D"/>
    <w:rsid w:val="00AE28B1"/>
    <w:rsid w:val="00AE2CD4"/>
    <w:rsid w:val="00AE30B4"/>
    <w:rsid w:val="00AE32C4"/>
    <w:rsid w:val="00AE3326"/>
    <w:rsid w:val="00AE3669"/>
    <w:rsid w:val="00AE3BB3"/>
    <w:rsid w:val="00AE3BDE"/>
    <w:rsid w:val="00AE4541"/>
    <w:rsid w:val="00AE465D"/>
    <w:rsid w:val="00AE5218"/>
    <w:rsid w:val="00AE5378"/>
    <w:rsid w:val="00AE5605"/>
    <w:rsid w:val="00AE5D50"/>
    <w:rsid w:val="00AE60C0"/>
    <w:rsid w:val="00AE627A"/>
    <w:rsid w:val="00AE6978"/>
    <w:rsid w:val="00AE71C9"/>
    <w:rsid w:val="00AE75F6"/>
    <w:rsid w:val="00AE760A"/>
    <w:rsid w:val="00AE79CD"/>
    <w:rsid w:val="00AE7E3D"/>
    <w:rsid w:val="00AE7EDC"/>
    <w:rsid w:val="00AF046F"/>
    <w:rsid w:val="00AF05ED"/>
    <w:rsid w:val="00AF0714"/>
    <w:rsid w:val="00AF076D"/>
    <w:rsid w:val="00AF0789"/>
    <w:rsid w:val="00AF0944"/>
    <w:rsid w:val="00AF0A4B"/>
    <w:rsid w:val="00AF0AF8"/>
    <w:rsid w:val="00AF0B29"/>
    <w:rsid w:val="00AF0CCC"/>
    <w:rsid w:val="00AF11C9"/>
    <w:rsid w:val="00AF12CA"/>
    <w:rsid w:val="00AF15FC"/>
    <w:rsid w:val="00AF165E"/>
    <w:rsid w:val="00AF1969"/>
    <w:rsid w:val="00AF1C64"/>
    <w:rsid w:val="00AF1C7E"/>
    <w:rsid w:val="00AF1EE8"/>
    <w:rsid w:val="00AF2047"/>
    <w:rsid w:val="00AF21A3"/>
    <w:rsid w:val="00AF25CD"/>
    <w:rsid w:val="00AF28F4"/>
    <w:rsid w:val="00AF2D42"/>
    <w:rsid w:val="00AF2F07"/>
    <w:rsid w:val="00AF31E0"/>
    <w:rsid w:val="00AF355C"/>
    <w:rsid w:val="00AF378C"/>
    <w:rsid w:val="00AF3CC1"/>
    <w:rsid w:val="00AF4480"/>
    <w:rsid w:val="00AF502D"/>
    <w:rsid w:val="00AF52C6"/>
    <w:rsid w:val="00AF5545"/>
    <w:rsid w:val="00AF55FF"/>
    <w:rsid w:val="00AF5D42"/>
    <w:rsid w:val="00AF5E64"/>
    <w:rsid w:val="00AF6693"/>
    <w:rsid w:val="00AF66FF"/>
    <w:rsid w:val="00AF6FF6"/>
    <w:rsid w:val="00AF707E"/>
    <w:rsid w:val="00AF73FD"/>
    <w:rsid w:val="00AF7E2F"/>
    <w:rsid w:val="00B000F4"/>
    <w:rsid w:val="00B004AD"/>
    <w:rsid w:val="00B00C60"/>
    <w:rsid w:val="00B01727"/>
    <w:rsid w:val="00B0217C"/>
    <w:rsid w:val="00B0223D"/>
    <w:rsid w:val="00B027C4"/>
    <w:rsid w:val="00B02F20"/>
    <w:rsid w:val="00B02FCA"/>
    <w:rsid w:val="00B0307C"/>
    <w:rsid w:val="00B03830"/>
    <w:rsid w:val="00B03CB1"/>
    <w:rsid w:val="00B04A8E"/>
    <w:rsid w:val="00B05A04"/>
    <w:rsid w:val="00B05A83"/>
    <w:rsid w:val="00B05E0A"/>
    <w:rsid w:val="00B061D9"/>
    <w:rsid w:val="00B062DC"/>
    <w:rsid w:val="00B06321"/>
    <w:rsid w:val="00B067D8"/>
    <w:rsid w:val="00B06954"/>
    <w:rsid w:val="00B06D91"/>
    <w:rsid w:val="00B07521"/>
    <w:rsid w:val="00B07568"/>
    <w:rsid w:val="00B07870"/>
    <w:rsid w:val="00B07CB3"/>
    <w:rsid w:val="00B07DCE"/>
    <w:rsid w:val="00B102EE"/>
    <w:rsid w:val="00B106BC"/>
    <w:rsid w:val="00B109B0"/>
    <w:rsid w:val="00B10F53"/>
    <w:rsid w:val="00B11127"/>
    <w:rsid w:val="00B116E7"/>
    <w:rsid w:val="00B118EE"/>
    <w:rsid w:val="00B11C44"/>
    <w:rsid w:val="00B130B3"/>
    <w:rsid w:val="00B13314"/>
    <w:rsid w:val="00B13AED"/>
    <w:rsid w:val="00B13B31"/>
    <w:rsid w:val="00B14049"/>
    <w:rsid w:val="00B14191"/>
    <w:rsid w:val="00B14564"/>
    <w:rsid w:val="00B14A16"/>
    <w:rsid w:val="00B14B15"/>
    <w:rsid w:val="00B14D41"/>
    <w:rsid w:val="00B15224"/>
    <w:rsid w:val="00B15465"/>
    <w:rsid w:val="00B156FF"/>
    <w:rsid w:val="00B15859"/>
    <w:rsid w:val="00B158DD"/>
    <w:rsid w:val="00B15A81"/>
    <w:rsid w:val="00B15E70"/>
    <w:rsid w:val="00B1623B"/>
    <w:rsid w:val="00B163A4"/>
    <w:rsid w:val="00B1640C"/>
    <w:rsid w:val="00B1712E"/>
    <w:rsid w:val="00B17CC9"/>
    <w:rsid w:val="00B17F60"/>
    <w:rsid w:val="00B2008A"/>
    <w:rsid w:val="00B2021B"/>
    <w:rsid w:val="00B2041D"/>
    <w:rsid w:val="00B20A3B"/>
    <w:rsid w:val="00B20A63"/>
    <w:rsid w:val="00B21AF5"/>
    <w:rsid w:val="00B21DD0"/>
    <w:rsid w:val="00B224F1"/>
    <w:rsid w:val="00B22776"/>
    <w:rsid w:val="00B22F56"/>
    <w:rsid w:val="00B2344E"/>
    <w:rsid w:val="00B238D3"/>
    <w:rsid w:val="00B2392A"/>
    <w:rsid w:val="00B23B21"/>
    <w:rsid w:val="00B23EAD"/>
    <w:rsid w:val="00B23F29"/>
    <w:rsid w:val="00B24199"/>
    <w:rsid w:val="00B246EE"/>
    <w:rsid w:val="00B24A2D"/>
    <w:rsid w:val="00B253AA"/>
    <w:rsid w:val="00B25A49"/>
    <w:rsid w:val="00B25B29"/>
    <w:rsid w:val="00B2613B"/>
    <w:rsid w:val="00B26731"/>
    <w:rsid w:val="00B26CAE"/>
    <w:rsid w:val="00B27214"/>
    <w:rsid w:val="00B27346"/>
    <w:rsid w:val="00B27349"/>
    <w:rsid w:val="00B27BFC"/>
    <w:rsid w:val="00B3007A"/>
    <w:rsid w:val="00B301BF"/>
    <w:rsid w:val="00B3049B"/>
    <w:rsid w:val="00B30B8F"/>
    <w:rsid w:val="00B31B81"/>
    <w:rsid w:val="00B31BC4"/>
    <w:rsid w:val="00B31D00"/>
    <w:rsid w:val="00B329C9"/>
    <w:rsid w:val="00B3325B"/>
    <w:rsid w:val="00B33412"/>
    <w:rsid w:val="00B338CA"/>
    <w:rsid w:val="00B33D1E"/>
    <w:rsid w:val="00B3511E"/>
    <w:rsid w:val="00B365CB"/>
    <w:rsid w:val="00B3691C"/>
    <w:rsid w:val="00B37061"/>
    <w:rsid w:val="00B3736E"/>
    <w:rsid w:val="00B37454"/>
    <w:rsid w:val="00B37E62"/>
    <w:rsid w:val="00B37EC7"/>
    <w:rsid w:val="00B402BC"/>
    <w:rsid w:val="00B4035C"/>
    <w:rsid w:val="00B406F1"/>
    <w:rsid w:val="00B40B4F"/>
    <w:rsid w:val="00B40FE6"/>
    <w:rsid w:val="00B4151B"/>
    <w:rsid w:val="00B41616"/>
    <w:rsid w:val="00B41A6B"/>
    <w:rsid w:val="00B41D81"/>
    <w:rsid w:val="00B41F93"/>
    <w:rsid w:val="00B421E7"/>
    <w:rsid w:val="00B422EF"/>
    <w:rsid w:val="00B4270F"/>
    <w:rsid w:val="00B42B71"/>
    <w:rsid w:val="00B4339E"/>
    <w:rsid w:val="00B4342F"/>
    <w:rsid w:val="00B4354D"/>
    <w:rsid w:val="00B437F2"/>
    <w:rsid w:val="00B43A66"/>
    <w:rsid w:val="00B440E5"/>
    <w:rsid w:val="00B44FFA"/>
    <w:rsid w:val="00B4517B"/>
    <w:rsid w:val="00B45B52"/>
    <w:rsid w:val="00B460CF"/>
    <w:rsid w:val="00B4611E"/>
    <w:rsid w:val="00B4683A"/>
    <w:rsid w:val="00B46938"/>
    <w:rsid w:val="00B474C4"/>
    <w:rsid w:val="00B47B80"/>
    <w:rsid w:val="00B47FDA"/>
    <w:rsid w:val="00B50E08"/>
    <w:rsid w:val="00B50E26"/>
    <w:rsid w:val="00B51AE8"/>
    <w:rsid w:val="00B51C69"/>
    <w:rsid w:val="00B5216D"/>
    <w:rsid w:val="00B523CF"/>
    <w:rsid w:val="00B5254C"/>
    <w:rsid w:val="00B52812"/>
    <w:rsid w:val="00B529CA"/>
    <w:rsid w:val="00B52C08"/>
    <w:rsid w:val="00B53476"/>
    <w:rsid w:val="00B536BD"/>
    <w:rsid w:val="00B54325"/>
    <w:rsid w:val="00B543B1"/>
    <w:rsid w:val="00B5456E"/>
    <w:rsid w:val="00B545DF"/>
    <w:rsid w:val="00B54806"/>
    <w:rsid w:val="00B54A6D"/>
    <w:rsid w:val="00B555F3"/>
    <w:rsid w:val="00B55A20"/>
    <w:rsid w:val="00B55E04"/>
    <w:rsid w:val="00B56013"/>
    <w:rsid w:val="00B560EB"/>
    <w:rsid w:val="00B5635D"/>
    <w:rsid w:val="00B5637B"/>
    <w:rsid w:val="00B56681"/>
    <w:rsid w:val="00B566A4"/>
    <w:rsid w:val="00B56A66"/>
    <w:rsid w:val="00B56B68"/>
    <w:rsid w:val="00B56DBE"/>
    <w:rsid w:val="00B56DF6"/>
    <w:rsid w:val="00B56F2B"/>
    <w:rsid w:val="00B6000D"/>
    <w:rsid w:val="00B602A7"/>
    <w:rsid w:val="00B604B4"/>
    <w:rsid w:val="00B607E9"/>
    <w:rsid w:val="00B6131B"/>
    <w:rsid w:val="00B61336"/>
    <w:rsid w:val="00B614FB"/>
    <w:rsid w:val="00B61799"/>
    <w:rsid w:val="00B62178"/>
    <w:rsid w:val="00B621D5"/>
    <w:rsid w:val="00B622EC"/>
    <w:rsid w:val="00B62529"/>
    <w:rsid w:val="00B62C98"/>
    <w:rsid w:val="00B6304A"/>
    <w:rsid w:val="00B638FF"/>
    <w:rsid w:val="00B639A8"/>
    <w:rsid w:val="00B6407C"/>
    <w:rsid w:val="00B6446E"/>
    <w:rsid w:val="00B64772"/>
    <w:rsid w:val="00B647DB"/>
    <w:rsid w:val="00B64ECA"/>
    <w:rsid w:val="00B65605"/>
    <w:rsid w:val="00B6635D"/>
    <w:rsid w:val="00B665AB"/>
    <w:rsid w:val="00B6673F"/>
    <w:rsid w:val="00B66F59"/>
    <w:rsid w:val="00B671ED"/>
    <w:rsid w:val="00B67649"/>
    <w:rsid w:val="00B701AE"/>
    <w:rsid w:val="00B70870"/>
    <w:rsid w:val="00B709CA"/>
    <w:rsid w:val="00B70BA8"/>
    <w:rsid w:val="00B710FA"/>
    <w:rsid w:val="00B71B3D"/>
    <w:rsid w:val="00B71F2E"/>
    <w:rsid w:val="00B72148"/>
    <w:rsid w:val="00B721AB"/>
    <w:rsid w:val="00B722F0"/>
    <w:rsid w:val="00B72902"/>
    <w:rsid w:val="00B72AFA"/>
    <w:rsid w:val="00B73095"/>
    <w:rsid w:val="00B73184"/>
    <w:rsid w:val="00B735E2"/>
    <w:rsid w:val="00B736AC"/>
    <w:rsid w:val="00B743BF"/>
    <w:rsid w:val="00B743D6"/>
    <w:rsid w:val="00B74D80"/>
    <w:rsid w:val="00B74F9D"/>
    <w:rsid w:val="00B75183"/>
    <w:rsid w:val="00B7565F"/>
    <w:rsid w:val="00B756DA"/>
    <w:rsid w:val="00B75941"/>
    <w:rsid w:val="00B75B9D"/>
    <w:rsid w:val="00B7619C"/>
    <w:rsid w:val="00B765B0"/>
    <w:rsid w:val="00B76B7E"/>
    <w:rsid w:val="00B77ADF"/>
    <w:rsid w:val="00B8017C"/>
    <w:rsid w:val="00B802DC"/>
    <w:rsid w:val="00B805D3"/>
    <w:rsid w:val="00B8066F"/>
    <w:rsid w:val="00B80B9C"/>
    <w:rsid w:val="00B80BB4"/>
    <w:rsid w:val="00B81478"/>
    <w:rsid w:val="00B81643"/>
    <w:rsid w:val="00B81AF7"/>
    <w:rsid w:val="00B81E00"/>
    <w:rsid w:val="00B820FA"/>
    <w:rsid w:val="00B82107"/>
    <w:rsid w:val="00B822DC"/>
    <w:rsid w:val="00B8278A"/>
    <w:rsid w:val="00B82DA8"/>
    <w:rsid w:val="00B8324B"/>
    <w:rsid w:val="00B835BE"/>
    <w:rsid w:val="00B836BC"/>
    <w:rsid w:val="00B83D4B"/>
    <w:rsid w:val="00B83DB1"/>
    <w:rsid w:val="00B84001"/>
    <w:rsid w:val="00B8507D"/>
    <w:rsid w:val="00B850E6"/>
    <w:rsid w:val="00B851F4"/>
    <w:rsid w:val="00B85304"/>
    <w:rsid w:val="00B85980"/>
    <w:rsid w:val="00B859F9"/>
    <w:rsid w:val="00B85A04"/>
    <w:rsid w:val="00B85D34"/>
    <w:rsid w:val="00B86C3B"/>
    <w:rsid w:val="00B86DCC"/>
    <w:rsid w:val="00B86E2F"/>
    <w:rsid w:val="00B87042"/>
    <w:rsid w:val="00B87378"/>
    <w:rsid w:val="00B87442"/>
    <w:rsid w:val="00B87797"/>
    <w:rsid w:val="00B87896"/>
    <w:rsid w:val="00B87D33"/>
    <w:rsid w:val="00B90155"/>
    <w:rsid w:val="00B90233"/>
    <w:rsid w:val="00B906C8"/>
    <w:rsid w:val="00B911C4"/>
    <w:rsid w:val="00B91AA4"/>
    <w:rsid w:val="00B91B69"/>
    <w:rsid w:val="00B91D5C"/>
    <w:rsid w:val="00B929AD"/>
    <w:rsid w:val="00B92CAA"/>
    <w:rsid w:val="00B92EB2"/>
    <w:rsid w:val="00B93FAA"/>
    <w:rsid w:val="00B94105"/>
    <w:rsid w:val="00B94A68"/>
    <w:rsid w:val="00B94BD2"/>
    <w:rsid w:val="00B95300"/>
    <w:rsid w:val="00B9577A"/>
    <w:rsid w:val="00B9626C"/>
    <w:rsid w:val="00B969F2"/>
    <w:rsid w:val="00B96AF5"/>
    <w:rsid w:val="00B96B05"/>
    <w:rsid w:val="00B96C4D"/>
    <w:rsid w:val="00B96FFA"/>
    <w:rsid w:val="00B974BA"/>
    <w:rsid w:val="00B974F7"/>
    <w:rsid w:val="00B978E6"/>
    <w:rsid w:val="00BA05BD"/>
    <w:rsid w:val="00BA05E3"/>
    <w:rsid w:val="00BA07A5"/>
    <w:rsid w:val="00BA119A"/>
    <w:rsid w:val="00BA152D"/>
    <w:rsid w:val="00BA19F0"/>
    <w:rsid w:val="00BA1A76"/>
    <w:rsid w:val="00BA2078"/>
    <w:rsid w:val="00BA250B"/>
    <w:rsid w:val="00BA27F1"/>
    <w:rsid w:val="00BA2AE0"/>
    <w:rsid w:val="00BA4A49"/>
    <w:rsid w:val="00BA4F5A"/>
    <w:rsid w:val="00BA57E5"/>
    <w:rsid w:val="00BA5BA3"/>
    <w:rsid w:val="00BA5C08"/>
    <w:rsid w:val="00BA5D82"/>
    <w:rsid w:val="00BA639B"/>
    <w:rsid w:val="00BA6802"/>
    <w:rsid w:val="00BA7E12"/>
    <w:rsid w:val="00BA7E58"/>
    <w:rsid w:val="00BB0AEF"/>
    <w:rsid w:val="00BB0C28"/>
    <w:rsid w:val="00BB0FF8"/>
    <w:rsid w:val="00BB1175"/>
    <w:rsid w:val="00BB172D"/>
    <w:rsid w:val="00BB1761"/>
    <w:rsid w:val="00BB1C22"/>
    <w:rsid w:val="00BB1D2C"/>
    <w:rsid w:val="00BB2309"/>
    <w:rsid w:val="00BB2384"/>
    <w:rsid w:val="00BB23A9"/>
    <w:rsid w:val="00BB2575"/>
    <w:rsid w:val="00BB29EC"/>
    <w:rsid w:val="00BB2F6D"/>
    <w:rsid w:val="00BB309D"/>
    <w:rsid w:val="00BB30A7"/>
    <w:rsid w:val="00BB318A"/>
    <w:rsid w:val="00BB31FF"/>
    <w:rsid w:val="00BB333F"/>
    <w:rsid w:val="00BB374A"/>
    <w:rsid w:val="00BB3850"/>
    <w:rsid w:val="00BB3888"/>
    <w:rsid w:val="00BB3BFF"/>
    <w:rsid w:val="00BB4312"/>
    <w:rsid w:val="00BB4314"/>
    <w:rsid w:val="00BB4CBE"/>
    <w:rsid w:val="00BB4D39"/>
    <w:rsid w:val="00BB5415"/>
    <w:rsid w:val="00BB620C"/>
    <w:rsid w:val="00BB62A7"/>
    <w:rsid w:val="00BB63C9"/>
    <w:rsid w:val="00BB65B2"/>
    <w:rsid w:val="00BB6A82"/>
    <w:rsid w:val="00BB6DDD"/>
    <w:rsid w:val="00BB75CC"/>
    <w:rsid w:val="00BB7D36"/>
    <w:rsid w:val="00BC06CA"/>
    <w:rsid w:val="00BC09D7"/>
    <w:rsid w:val="00BC0DF5"/>
    <w:rsid w:val="00BC1194"/>
    <w:rsid w:val="00BC1441"/>
    <w:rsid w:val="00BC14BE"/>
    <w:rsid w:val="00BC192E"/>
    <w:rsid w:val="00BC1D6D"/>
    <w:rsid w:val="00BC2752"/>
    <w:rsid w:val="00BC2D11"/>
    <w:rsid w:val="00BC2DAF"/>
    <w:rsid w:val="00BC3354"/>
    <w:rsid w:val="00BC33BB"/>
    <w:rsid w:val="00BC3434"/>
    <w:rsid w:val="00BC3A42"/>
    <w:rsid w:val="00BC405C"/>
    <w:rsid w:val="00BC54D5"/>
    <w:rsid w:val="00BC6A0E"/>
    <w:rsid w:val="00BC6B9E"/>
    <w:rsid w:val="00BC6CFA"/>
    <w:rsid w:val="00BC7F74"/>
    <w:rsid w:val="00BD0609"/>
    <w:rsid w:val="00BD09D7"/>
    <w:rsid w:val="00BD0F71"/>
    <w:rsid w:val="00BD11F8"/>
    <w:rsid w:val="00BD1CC3"/>
    <w:rsid w:val="00BD1D93"/>
    <w:rsid w:val="00BD1E92"/>
    <w:rsid w:val="00BD242B"/>
    <w:rsid w:val="00BD2972"/>
    <w:rsid w:val="00BD2A00"/>
    <w:rsid w:val="00BD2C6C"/>
    <w:rsid w:val="00BD2D25"/>
    <w:rsid w:val="00BD3032"/>
    <w:rsid w:val="00BD30AB"/>
    <w:rsid w:val="00BD31C3"/>
    <w:rsid w:val="00BD33C0"/>
    <w:rsid w:val="00BD33F8"/>
    <w:rsid w:val="00BD409D"/>
    <w:rsid w:val="00BD5098"/>
    <w:rsid w:val="00BD534C"/>
    <w:rsid w:val="00BD6545"/>
    <w:rsid w:val="00BD65F0"/>
    <w:rsid w:val="00BD6848"/>
    <w:rsid w:val="00BD6CED"/>
    <w:rsid w:val="00BD74D0"/>
    <w:rsid w:val="00BD78F7"/>
    <w:rsid w:val="00BD7EA7"/>
    <w:rsid w:val="00BE0567"/>
    <w:rsid w:val="00BE05FC"/>
    <w:rsid w:val="00BE0B48"/>
    <w:rsid w:val="00BE1424"/>
    <w:rsid w:val="00BE14C1"/>
    <w:rsid w:val="00BE1693"/>
    <w:rsid w:val="00BE1A24"/>
    <w:rsid w:val="00BE1B1E"/>
    <w:rsid w:val="00BE1C98"/>
    <w:rsid w:val="00BE1F8E"/>
    <w:rsid w:val="00BE29D7"/>
    <w:rsid w:val="00BE2B24"/>
    <w:rsid w:val="00BE2D4C"/>
    <w:rsid w:val="00BE3B65"/>
    <w:rsid w:val="00BE3EDD"/>
    <w:rsid w:val="00BE3F0D"/>
    <w:rsid w:val="00BE3F83"/>
    <w:rsid w:val="00BE4A3A"/>
    <w:rsid w:val="00BE5854"/>
    <w:rsid w:val="00BE647F"/>
    <w:rsid w:val="00BE684F"/>
    <w:rsid w:val="00BE6AFD"/>
    <w:rsid w:val="00BE6C29"/>
    <w:rsid w:val="00BF0E8D"/>
    <w:rsid w:val="00BF101C"/>
    <w:rsid w:val="00BF12B3"/>
    <w:rsid w:val="00BF18AE"/>
    <w:rsid w:val="00BF19D2"/>
    <w:rsid w:val="00BF1A5A"/>
    <w:rsid w:val="00BF1D01"/>
    <w:rsid w:val="00BF1F8C"/>
    <w:rsid w:val="00BF217D"/>
    <w:rsid w:val="00BF236B"/>
    <w:rsid w:val="00BF2686"/>
    <w:rsid w:val="00BF2A80"/>
    <w:rsid w:val="00BF2D17"/>
    <w:rsid w:val="00BF2E6E"/>
    <w:rsid w:val="00BF32B7"/>
    <w:rsid w:val="00BF38C2"/>
    <w:rsid w:val="00BF3D5D"/>
    <w:rsid w:val="00BF4169"/>
    <w:rsid w:val="00BF4465"/>
    <w:rsid w:val="00BF4707"/>
    <w:rsid w:val="00BF4DC0"/>
    <w:rsid w:val="00BF509C"/>
    <w:rsid w:val="00BF583A"/>
    <w:rsid w:val="00BF5A4B"/>
    <w:rsid w:val="00BF5C91"/>
    <w:rsid w:val="00BF6021"/>
    <w:rsid w:val="00BF61B0"/>
    <w:rsid w:val="00BF65F5"/>
    <w:rsid w:val="00BF67FC"/>
    <w:rsid w:val="00BF70D4"/>
    <w:rsid w:val="00BF77AE"/>
    <w:rsid w:val="00BF7D2A"/>
    <w:rsid w:val="00C000AA"/>
    <w:rsid w:val="00C00484"/>
    <w:rsid w:val="00C0111F"/>
    <w:rsid w:val="00C01AE6"/>
    <w:rsid w:val="00C0265B"/>
    <w:rsid w:val="00C02865"/>
    <w:rsid w:val="00C02AF8"/>
    <w:rsid w:val="00C02BB0"/>
    <w:rsid w:val="00C02C03"/>
    <w:rsid w:val="00C03434"/>
    <w:rsid w:val="00C0351E"/>
    <w:rsid w:val="00C042CF"/>
    <w:rsid w:val="00C04305"/>
    <w:rsid w:val="00C0430C"/>
    <w:rsid w:val="00C044D4"/>
    <w:rsid w:val="00C04514"/>
    <w:rsid w:val="00C04690"/>
    <w:rsid w:val="00C04DB0"/>
    <w:rsid w:val="00C04F78"/>
    <w:rsid w:val="00C05340"/>
    <w:rsid w:val="00C055CF"/>
    <w:rsid w:val="00C058D4"/>
    <w:rsid w:val="00C05AE1"/>
    <w:rsid w:val="00C05D1D"/>
    <w:rsid w:val="00C06538"/>
    <w:rsid w:val="00C0680B"/>
    <w:rsid w:val="00C06981"/>
    <w:rsid w:val="00C06E1B"/>
    <w:rsid w:val="00C06E1D"/>
    <w:rsid w:val="00C07283"/>
    <w:rsid w:val="00C07451"/>
    <w:rsid w:val="00C07BF2"/>
    <w:rsid w:val="00C07D42"/>
    <w:rsid w:val="00C07D50"/>
    <w:rsid w:val="00C10092"/>
    <w:rsid w:val="00C10470"/>
    <w:rsid w:val="00C11470"/>
    <w:rsid w:val="00C11AA4"/>
    <w:rsid w:val="00C12113"/>
    <w:rsid w:val="00C12D1B"/>
    <w:rsid w:val="00C12E31"/>
    <w:rsid w:val="00C135A1"/>
    <w:rsid w:val="00C135BE"/>
    <w:rsid w:val="00C13CDC"/>
    <w:rsid w:val="00C13F47"/>
    <w:rsid w:val="00C13F82"/>
    <w:rsid w:val="00C14063"/>
    <w:rsid w:val="00C144E0"/>
    <w:rsid w:val="00C14D5F"/>
    <w:rsid w:val="00C150E9"/>
    <w:rsid w:val="00C151F7"/>
    <w:rsid w:val="00C1532F"/>
    <w:rsid w:val="00C15424"/>
    <w:rsid w:val="00C15BEA"/>
    <w:rsid w:val="00C15C8C"/>
    <w:rsid w:val="00C15F71"/>
    <w:rsid w:val="00C15FFF"/>
    <w:rsid w:val="00C164F4"/>
    <w:rsid w:val="00C1662F"/>
    <w:rsid w:val="00C1691D"/>
    <w:rsid w:val="00C1755A"/>
    <w:rsid w:val="00C176D0"/>
    <w:rsid w:val="00C17B8D"/>
    <w:rsid w:val="00C2031D"/>
    <w:rsid w:val="00C2110E"/>
    <w:rsid w:val="00C21D90"/>
    <w:rsid w:val="00C21E9F"/>
    <w:rsid w:val="00C22D72"/>
    <w:rsid w:val="00C231F2"/>
    <w:rsid w:val="00C23505"/>
    <w:rsid w:val="00C23578"/>
    <w:rsid w:val="00C239BF"/>
    <w:rsid w:val="00C23F95"/>
    <w:rsid w:val="00C24C6E"/>
    <w:rsid w:val="00C24CC2"/>
    <w:rsid w:val="00C24F45"/>
    <w:rsid w:val="00C25FF0"/>
    <w:rsid w:val="00C26177"/>
    <w:rsid w:val="00C2623D"/>
    <w:rsid w:val="00C26395"/>
    <w:rsid w:val="00C2644B"/>
    <w:rsid w:val="00C26513"/>
    <w:rsid w:val="00C265F9"/>
    <w:rsid w:val="00C26663"/>
    <w:rsid w:val="00C26669"/>
    <w:rsid w:val="00C26F38"/>
    <w:rsid w:val="00C3039D"/>
    <w:rsid w:val="00C30C09"/>
    <w:rsid w:val="00C31027"/>
    <w:rsid w:val="00C310B1"/>
    <w:rsid w:val="00C31757"/>
    <w:rsid w:val="00C32915"/>
    <w:rsid w:val="00C32E66"/>
    <w:rsid w:val="00C3398F"/>
    <w:rsid w:val="00C34058"/>
    <w:rsid w:val="00C3430D"/>
    <w:rsid w:val="00C344EF"/>
    <w:rsid w:val="00C349B6"/>
    <w:rsid w:val="00C34CE0"/>
    <w:rsid w:val="00C34D9E"/>
    <w:rsid w:val="00C34EB7"/>
    <w:rsid w:val="00C3567E"/>
    <w:rsid w:val="00C35944"/>
    <w:rsid w:val="00C35947"/>
    <w:rsid w:val="00C36070"/>
    <w:rsid w:val="00C3636A"/>
    <w:rsid w:val="00C3680A"/>
    <w:rsid w:val="00C36C54"/>
    <w:rsid w:val="00C37349"/>
    <w:rsid w:val="00C3771E"/>
    <w:rsid w:val="00C37A10"/>
    <w:rsid w:val="00C37B1E"/>
    <w:rsid w:val="00C4005E"/>
    <w:rsid w:val="00C40626"/>
    <w:rsid w:val="00C40673"/>
    <w:rsid w:val="00C408A1"/>
    <w:rsid w:val="00C40EA9"/>
    <w:rsid w:val="00C40F75"/>
    <w:rsid w:val="00C410FC"/>
    <w:rsid w:val="00C411A9"/>
    <w:rsid w:val="00C41532"/>
    <w:rsid w:val="00C41678"/>
    <w:rsid w:val="00C418F4"/>
    <w:rsid w:val="00C41E8E"/>
    <w:rsid w:val="00C4263B"/>
    <w:rsid w:val="00C42C49"/>
    <w:rsid w:val="00C434FF"/>
    <w:rsid w:val="00C4368D"/>
    <w:rsid w:val="00C43B3F"/>
    <w:rsid w:val="00C44D96"/>
    <w:rsid w:val="00C45326"/>
    <w:rsid w:val="00C453B7"/>
    <w:rsid w:val="00C4565B"/>
    <w:rsid w:val="00C45C7C"/>
    <w:rsid w:val="00C467EC"/>
    <w:rsid w:val="00C46DE3"/>
    <w:rsid w:val="00C47124"/>
    <w:rsid w:val="00C473AC"/>
    <w:rsid w:val="00C4765E"/>
    <w:rsid w:val="00C47768"/>
    <w:rsid w:val="00C47959"/>
    <w:rsid w:val="00C47AFB"/>
    <w:rsid w:val="00C47E15"/>
    <w:rsid w:val="00C47F0E"/>
    <w:rsid w:val="00C500A1"/>
    <w:rsid w:val="00C5061B"/>
    <w:rsid w:val="00C507EF"/>
    <w:rsid w:val="00C50A95"/>
    <w:rsid w:val="00C50D80"/>
    <w:rsid w:val="00C50F20"/>
    <w:rsid w:val="00C5163E"/>
    <w:rsid w:val="00C51E37"/>
    <w:rsid w:val="00C52160"/>
    <w:rsid w:val="00C52246"/>
    <w:rsid w:val="00C54569"/>
    <w:rsid w:val="00C54A10"/>
    <w:rsid w:val="00C54A1C"/>
    <w:rsid w:val="00C54E13"/>
    <w:rsid w:val="00C55134"/>
    <w:rsid w:val="00C556D3"/>
    <w:rsid w:val="00C556EC"/>
    <w:rsid w:val="00C55932"/>
    <w:rsid w:val="00C55A33"/>
    <w:rsid w:val="00C562C6"/>
    <w:rsid w:val="00C5657A"/>
    <w:rsid w:val="00C56626"/>
    <w:rsid w:val="00C566CB"/>
    <w:rsid w:val="00C56A09"/>
    <w:rsid w:val="00C56A3D"/>
    <w:rsid w:val="00C56C86"/>
    <w:rsid w:val="00C5763E"/>
    <w:rsid w:val="00C57751"/>
    <w:rsid w:val="00C57B8A"/>
    <w:rsid w:val="00C6011B"/>
    <w:rsid w:val="00C603B6"/>
    <w:rsid w:val="00C60771"/>
    <w:rsid w:val="00C60E6C"/>
    <w:rsid w:val="00C6108C"/>
    <w:rsid w:val="00C6133A"/>
    <w:rsid w:val="00C61357"/>
    <w:rsid w:val="00C6189E"/>
    <w:rsid w:val="00C61A8D"/>
    <w:rsid w:val="00C61C3C"/>
    <w:rsid w:val="00C61FAC"/>
    <w:rsid w:val="00C621FD"/>
    <w:rsid w:val="00C626DE"/>
    <w:rsid w:val="00C62BEB"/>
    <w:rsid w:val="00C62DCA"/>
    <w:rsid w:val="00C62E5E"/>
    <w:rsid w:val="00C63039"/>
    <w:rsid w:val="00C634BD"/>
    <w:rsid w:val="00C63543"/>
    <w:rsid w:val="00C635B5"/>
    <w:rsid w:val="00C63621"/>
    <w:rsid w:val="00C63BBD"/>
    <w:rsid w:val="00C63BC5"/>
    <w:rsid w:val="00C63E65"/>
    <w:rsid w:val="00C64176"/>
    <w:rsid w:val="00C6437E"/>
    <w:rsid w:val="00C64472"/>
    <w:rsid w:val="00C645C1"/>
    <w:rsid w:val="00C649DF"/>
    <w:rsid w:val="00C64B71"/>
    <w:rsid w:val="00C65444"/>
    <w:rsid w:val="00C65479"/>
    <w:rsid w:val="00C655B3"/>
    <w:rsid w:val="00C658AC"/>
    <w:rsid w:val="00C65A8D"/>
    <w:rsid w:val="00C65AEC"/>
    <w:rsid w:val="00C65EB0"/>
    <w:rsid w:val="00C662EC"/>
    <w:rsid w:val="00C66877"/>
    <w:rsid w:val="00C67137"/>
    <w:rsid w:val="00C6719B"/>
    <w:rsid w:val="00C67C44"/>
    <w:rsid w:val="00C67E4B"/>
    <w:rsid w:val="00C67EFE"/>
    <w:rsid w:val="00C702F0"/>
    <w:rsid w:val="00C70927"/>
    <w:rsid w:val="00C70968"/>
    <w:rsid w:val="00C70A38"/>
    <w:rsid w:val="00C70C03"/>
    <w:rsid w:val="00C70C93"/>
    <w:rsid w:val="00C716A6"/>
    <w:rsid w:val="00C7189E"/>
    <w:rsid w:val="00C71914"/>
    <w:rsid w:val="00C71B23"/>
    <w:rsid w:val="00C71E77"/>
    <w:rsid w:val="00C722BF"/>
    <w:rsid w:val="00C73034"/>
    <w:rsid w:val="00C73144"/>
    <w:rsid w:val="00C736D3"/>
    <w:rsid w:val="00C73D22"/>
    <w:rsid w:val="00C73EF2"/>
    <w:rsid w:val="00C74982"/>
    <w:rsid w:val="00C74BF7"/>
    <w:rsid w:val="00C75124"/>
    <w:rsid w:val="00C7521B"/>
    <w:rsid w:val="00C75555"/>
    <w:rsid w:val="00C756B4"/>
    <w:rsid w:val="00C75807"/>
    <w:rsid w:val="00C7654E"/>
    <w:rsid w:val="00C7667B"/>
    <w:rsid w:val="00C76A92"/>
    <w:rsid w:val="00C76D08"/>
    <w:rsid w:val="00C76E3F"/>
    <w:rsid w:val="00C76FDF"/>
    <w:rsid w:val="00C77262"/>
    <w:rsid w:val="00C775A2"/>
    <w:rsid w:val="00C777D2"/>
    <w:rsid w:val="00C77CAB"/>
    <w:rsid w:val="00C80966"/>
    <w:rsid w:val="00C80B0E"/>
    <w:rsid w:val="00C80B51"/>
    <w:rsid w:val="00C80C62"/>
    <w:rsid w:val="00C80F05"/>
    <w:rsid w:val="00C812AB"/>
    <w:rsid w:val="00C8158A"/>
    <w:rsid w:val="00C817F0"/>
    <w:rsid w:val="00C81D9D"/>
    <w:rsid w:val="00C8257E"/>
    <w:rsid w:val="00C8265D"/>
    <w:rsid w:val="00C83641"/>
    <w:rsid w:val="00C83851"/>
    <w:rsid w:val="00C83CCA"/>
    <w:rsid w:val="00C83FE5"/>
    <w:rsid w:val="00C8473F"/>
    <w:rsid w:val="00C84740"/>
    <w:rsid w:val="00C84A56"/>
    <w:rsid w:val="00C84B1C"/>
    <w:rsid w:val="00C84BE6"/>
    <w:rsid w:val="00C84C50"/>
    <w:rsid w:val="00C84D1A"/>
    <w:rsid w:val="00C85F98"/>
    <w:rsid w:val="00C85FB1"/>
    <w:rsid w:val="00C861D2"/>
    <w:rsid w:val="00C8628D"/>
    <w:rsid w:val="00C866F1"/>
    <w:rsid w:val="00C86868"/>
    <w:rsid w:val="00C86A9A"/>
    <w:rsid w:val="00C86C19"/>
    <w:rsid w:val="00C86E1B"/>
    <w:rsid w:val="00C873EB"/>
    <w:rsid w:val="00C87CE6"/>
    <w:rsid w:val="00C87FC1"/>
    <w:rsid w:val="00C901FC"/>
    <w:rsid w:val="00C90A00"/>
    <w:rsid w:val="00C90AFD"/>
    <w:rsid w:val="00C90F42"/>
    <w:rsid w:val="00C90F91"/>
    <w:rsid w:val="00C91074"/>
    <w:rsid w:val="00C91853"/>
    <w:rsid w:val="00C924BA"/>
    <w:rsid w:val="00C92868"/>
    <w:rsid w:val="00C92E3B"/>
    <w:rsid w:val="00C92FFF"/>
    <w:rsid w:val="00C93506"/>
    <w:rsid w:val="00C94FCC"/>
    <w:rsid w:val="00C952B8"/>
    <w:rsid w:val="00C952C4"/>
    <w:rsid w:val="00C95723"/>
    <w:rsid w:val="00C9586F"/>
    <w:rsid w:val="00C95ADC"/>
    <w:rsid w:val="00C95BAA"/>
    <w:rsid w:val="00C95C56"/>
    <w:rsid w:val="00C95E78"/>
    <w:rsid w:val="00C95FB6"/>
    <w:rsid w:val="00C96353"/>
    <w:rsid w:val="00C9680C"/>
    <w:rsid w:val="00C96D99"/>
    <w:rsid w:val="00C96E29"/>
    <w:rsid w:val="00C96F1F"/>
    <w:rsid w:val="00C972E2"/>
    <w:rsid w:val="00C975CD"/>
    <w:rsid w:val="00C976FD"/>
    <w:rsid w:val="00C9782A"/>
    <w:rsid w:val="00C97BC7"/>
    <w:rsid w:val="00C97BE6"/>
    <w:rsid w:val="00CA062E"/>
    <w:rsid w:val="00CA1024"/>
    <w:rsid w:val="00CA1096"/>
    <w:rsid w:val="00CA1102"/>
    <w:rsid w:val="00CA12EE"/>
    <w:rsid w:val="00CA13F3"/>
    <w:rsid w:val="00CA1FC5"/>
    <w:rsid w:val="00CA20A8"/>
    <w:rsid w:val="00CA2A1F"/>
    <w:rsid w:val="00CA375B"/>
    <w:rsid w:val="00CA381C"/>
    <w:rsid w:val="00CA394E"/>
    <w:rsid w:val="00CA39C7"/>
    <w:rsid w:val="00CA3C10"/>
    <w:rsid w:val="00CA402E"/>
    <w:rsid w:val="00CA40B9"/>
    <w:rsid w:val="00CA40F0"/>
    <w:rsid w:val="00CA4ED0"/>
    <w:rsid w:val="00CA50DD"/>
    <w:rsid w:val="00CA5DED"/>
    <w:rsid w:val="00CA66CF"/>
    <w:rsid w:val="00CA6712"/>
    <w:rsid w:val="00CA72F6"/>
    <w:rsid w:val="00CA7378"/>
    <w:rsid w:val="00CA78AD"/>
    <w:rsid w:val="00CA7BFF"/>
    <w:rsid w:val="00CA7E9D"/>
    <w:rsid w:val="00CB0883"/>
    <w:rsid w:val="00CB0FF9"/>
    <w:rsid w:val="00CB1267"/>
    <w:rsid w:val="00CB154F"/>
    <w:rsid w:val="00CB216A"/>
    <w:rsid w:val="00CB2472"/>
    <w:rsid w:val="00CB2616"/>
    <w:rsid w:val="00CB281C"/>
    <w:rsid w:val="00CB2962"/>
    <w:rsid w:val="00CB2A40"/>
    <w:rsid w:val="00CB2CF3"/>
    <w:rsid w:val="00CB2D35"/>
    <w:rsid w:val="00CB3180"/>
    <w:rsid w:val="00CB31E0"/>
    <w:rsid w:val="00CB34A1"/>
    <w:rsid w:val="00CB3801"/>
    <w:rsid w:val="00CB52E2"/>
    <w:rsid w:val="00CB5973"/>
    <w:rsid w:val="00CB5C14"/>
    <w:rsid w:val="00CB75DE"/>
    <w:rsid w:val="00CB7BED"/>
    <w:rsid w:val="00CC01F3"/>
    <w:rsid w:val="00CC05AB"/>
    <w:rsid w:val="00CC072D"/>
    <w:rsid w:val="00CC0FB4"/>
    <w:rsid w:val="00CC12B5"/>
    <w:rsid w:val="00CC141A"/>
    <w:rsid w:val="00CC14EC"/>
    <w:rsid w:val="00CC1728"/>
    <w:rsid w:val="00CC1C57"/>
    <w:rsid w:val="00CC1DE1"/>
    <w:rsid w:val="00CC272D"/>
    <w:rsid w:val="00CC2A16"/>
    <w:rsid w:val="00CC2AFA"/>
    <w:rsid w:val="00CC2B1C"/>
    <w:rsid w:val="00CC2BCE"/>
    <w:rsid w:val="00CC317E"/>
    <w:rsid w:val="00CC3183"/>
    <w:rsid w:val="00CC354F"/>
    <w:rsid w:val="00CC3809"/>
    <w:rsid w:val="00CC3872"/>
    <w:rsid w:val="00CC3878"/>
    <w:rsid w:val="00CC38D7"/>
    <w:rsid w:val="00CC4003"/>
    <w:rsid w:val="00CC4042"/>
    <w:rsid w:val="00CC416C"/>
    <w:rsid w:val="00CC4523"/>
    <w:rsid w:val="00CC498E"/>
    <w:rsid w:val="00CC4D20"/>
    <w:rsid w:val="00CC505E"/>
    <w:rsid w:val="00CC5169"/>
    <w:rsid w:val="00CC51A6"/>
    <w:rsid w:val="00CC5A57"/>
    <w:rsid w:val="00CC6076"/>
    <w:rsid w:val="00CC7147"/>
    <w:rsid w:val="00CC7226"/>
    <w:rsid w:val="00CC7288"/>
    <w:rsid w:val="00CC72EB"/>
    <w:rsid w:val="00CC75BE"/>
    <w:rsid w:val="00CC7889"/>
    <w:rsid w:val="00CD0137"/>
    <w:rsid w:val="00CD020B"/>
    <w:rsid w:val="00CD0830"/>
    <w:rsid w:val="00CD08D5"/>
    <w:rsid w:val="00CD0D9A"/>
    <w:rsid w:val="00CD1006"/>
    <w:rsid w:val="00CD1401"/>
    <w:rsid w:val="00CD2A4F"/>
    <w:rsid w:val="00CD327C"/>
    <w:rsid w:val="00CD334A"/>
    <w:rsid w:val="00CD337F"/>
    <w:rsid w:val="00CD374F"/>
    <w:rsid w:val="00CD38F6"/>
    <w:rsid w:val="00CD3ABF"/>
    <w:rsid w:val="00CD402B"/>
    <w:rsid w:val="00CD4E34"/>
    <w:rsid w:val="00CD5566"/>
    <w:rsid w:val="00CD5B96"/>
    <w:rsid w:val="00CD5F92"/>
    <w:rsid w:val="00CD610A"/>
    <w:rsid w:val="00CD627C"/>
    <w:rsid w:val="00CD6942"/>
    <w:rsid w:val="00CD6D13"/>
    <w:rsid w:val="00CD707F"/>
    <w:rsid w:val="00CD7620"/>
    <w:rsid w:val="00CD7B63"/>
    <w:rsid w:val="00CD7EB9"/>
    <w:rsid w:val="00CE00BD"/>
    <w:rsid w:val="00CE025B"/>
    <w:rsid w:val="00CE060C"/>
    <w:rsid w:val="00CE0637"/>
    <w:rsid w:val="00CE09A0"/>
    <w:rsid w:val="00CE1699"/>
    <w:rsid w:val="00CE1A80"/>
    <w:rsid w:val="00CE2C7B"/>
    <w:rsid w:val="00CE2DD8"/>
    <w:rsid w:val="00CE382C"/>
    <w:rsid w:val="00CE39F8"/>
    <w:rsid w:val="00CE3C54"/>
    <w:rsid w:val="00CE3DDB"/>
    <w:rsid w:val="00CE432F"/>
    <w:rsid w:val="00CE479E"/>
    <w:rsid w:val="00CE4899"/>
    <w:rsid w:val="00CE491E"/>
    <w:rsid w:val="00CE4CE6"/>
    <w:rsid w:val="00CE4F75"/>
    <w:rsid w:val="00CE4FFA"/>
    <w:rsid w:val="00CE614C"/>
    <w:rsid w:val="00CE624D"/>
    <w:rsid w:val="00CE67DC"/>
    <w:rsid w:val="00CE6943"/>
    <w:rsid w:val="00CE6DD3"/>
    <w:rsid w:val="00CE6EE8"/>
    <w:rsid w:val="00CE7504"/>
    <w:rsid w:val="00CF02E6"/>
    <w:rsid w:val="00CF0486"/>
    <w:rsid w:val="00CF055C"/>
    <w:rsid w:val="00CF0639"/>
    <w:rsid w:val="00CF09C4"/>
    <w:rsid w:val="00CF0A63"/>
    <w:rsid w:val="00CF0FB6"/>
    <w:rsid w:val="00CF1457"/>
    <w:rsid w:val="00CF1E35"/>
    <w:rsid w:val="00CF1FB3"/>
    <w:rsid w:val="00CF238E"/>
    <w:rsid w:val="00CF2649"/>
    <w:rsid w:val="00CF275A"/>
    <w:rsid w:val="00CF2796"/>
    <w:rsid w:val="00CF2806"/>
    <w:rsid w:val="00CF2D4B"/>
    <w:rsid w:val="00CF31D9"/>
    <w:rsid w:val="00CF3230"/>
    <w:rsid w:val="00CF35A7"/>
    <w:rsid w:val="00CF371E"/>
    <w:rsid w:val="00CF372E"/>
    <w:rsid w:val="00CF37EA"/>
    <w:rsid w:val="00CF4540"/>
    <w:rsid w:val="00CF45D5"/>
    <w:rsid w:val="00CF45F8"/>
    <w:rsid w:val="00CF506F"/>
    <w:rsid w:val="00CF54E0"/>
    <w:rsid w:val="00CF5C65"/>
    <w:rsid w:val="00CF5CCC"/>
    <w:rsid w:val="00CF5EA1"/>
    <w:rsid w:val="00CF66A6"/>
    <w:rsid w:val="00CF6A49"/>
    <w:rsid w:val="00CF6B92"/>
    <w:rsid w:val="00CF7156"/>
    <w:rsid w:val="00CF7820"/>
    <w:rsid w:val="00CF7DB7"/>
    <w:rsid w:val="00CF7F22"/>
    <w:rsid w:val="00D00726"/>
    <w:rsid w:val="00D00B92"/>
    <w:rsid w:val="00D01398"/>
    <w:rsid w:val="00D017A6"/>
    <w:rsid w:val="00D01C2D"/>
    <w:rsid w:val="00D01CEF"/>
    <w:rsid w:val="00D029B4"/>
    <w:rsid w:val="00D02B09"/>
    <w:rsid w:val="00D042E8"/>
    <w:rsid w:val="00D053F1"/>
    <w:rsid w:val="00D05A93"/>
    <w:rsid w:val="00D05ADB"/>
    <w:rsid w:val="00D05C3B"/>
    <w:rsid w:val="00D06109"/>
    <w:rsid w:val="00D0617C"/>
    <w:rsid w:val="00D06CE1"/>
    <w:rsid w:val="00D06CFC"/>
    <w:rsid w:val="00D06E3E"/>
    <w:rsid w:val="00D07026"/>
    <w:rsid w:val="00D071BD"/>
    <w:rsid w:val="00D073EB"/>
    <w:rsid w:val="00D07464"/>
    <w:rsid w:val="00D07515"/>
    <w:rsid w:val="00D07F01"/>
    <w:rsid w:val="00D10257"/>
    <w:rsid w:val="00D10648"/>
    <w:rsid w:val="00D10B5B"/>
    <w:rsid w:val="00D10FB9"/>
    <w:rsid w:val="00D10FE2"/>
    <w:rsid w:val="00D115E4"/>
    <w:rsid w:val="00D12707"/>
    <w:rsid w:val="00D12893"/>
    <w:rsid w:val="00D129F7"/>
    <w:rsid w:val="00D12B82"/>
    <w:rsid w:val="00D12BA3"/>
    <w:rsid w:val="00D12E64"/>
    <w:rsid w:val="00D13BBC"/>
    <w:rsid w:val="00D1401C"/>
    <w:rsid w:val="00D1433B"/>
    <w:rsid w:val="00D14707"/>
    <w:rsid w:val="00D15026"/>
    <w:rsid w:val="00D15167"/>
    <w:rsid w:val="00D151DB"/>
    <w:rsid w:val="00D15AE1"/>
    <w:rsid w:val="00D15B80"/>
    <w:rsid w:val="00D15C84"/>
    <w:rsid w:val="00D15D3B"/>
    <w:rsid w:val="00D15D88"/>
    <w:rsid w:val="00D15FDA"/>
    <w:rsid w:val="00D16109"/>
    <w:rsid w:val="00D1767B"/>
    <w:rsid w:val="00D17B12"/>
    <w:rsid w:val="00D17D4E"/>
    <w:rsid w:val="00D17E08"/>
    <w:rsid w:val="00D20718"/>
    <w:rsid w:val="00D20C49"/>
    <w:rsid w:val="00D20DA7"/>
    <w:rsid w:val="00D20F31"/>
    <w:rsid w:val="00D212DF"/>
    <w:rsid w:val="00D21D20"/>
    <w:rsid w:val="00D21F19"/>
    <w:rsid w:val="00D22961"/>
    <w:rsid w:val="00D22D2E"/>
    <w:rsid w:val="00D22E0A"/>
    <w:rsid w:val="00D23051"/>
    <w:rsid w:val="00D2325E"/>
    <w:rsid w:val="00D2353F"/>
    <w:rsid w:val="00D23754"/>
    <w:rsid w:val="00D23A3E"/>
    <w:rsid w:val="00D24205"/>
    <w:rsid w:val="00D2421A"/>
    <w:rsid w:val="00D24272"/>
    <w:rsid w:val="00D24861"/>
    <w:rsid w:val="00D249B8"/>
    <w:rsid w:val="00D24D47"/>
    <w:rsid w:val="00D252AB"/>
    <w:rsid w:val="00D2539C"/>
    <w:rsid w:val="00D25817"/>
    <w:rsid w:val="00D25B49"/>
    <w:rsid w:val="00D25BAF"/>
    <w:rsid w:val="00D25BF7"/>
    <w:rsid w:val="00D26496"/>
    <w:rsid w:val="00D264EF"/>
    <w:rsid w:val="00D26851"/>
    <w:rsid w:val="00D26C4E"/>
    <w:rsid w:val="00D272E7"/>
    <w:rsid w:val="00D300BA"/>
    <w:rsid w:val="00D301FC"/>
    <w:rsid w:val="00D302A8"/>
    <w:rsid w:val="00D30356"/>
    <w:rsid w:val="00D30AFF"/>
    <w:rsid w:val="00D31137"/>
    <w:rsid w:val="00D31C3F"/>
    <w:rsid w:val="00D32F17"/>
    <w:rsid w:val="00D3326B"/>
    <w:rsid w:val="00D3365E"/>
    <w:rsid w:val="00D3374F"/>
    <w:rsid w:val="00D33A6C"/>
    <w:rsid w:val="00D33BEA"/>
    <w:rsid w:val="00D34061"/>
    <w:rsid w:val="00D34305"/>
    <w:rsid w:val="00D347D3"/>
    <w:rsid w:val="00D3516F"/>
    <w:rsid w:val="00D35D2E"/>
    <w:rsid w:val="00D363AF"/>
    <w:rsid w:val="00D3691F"/>
    <w:rsid w:val="00D36A3F"/>
    <w:rsid w:val="00D36AA4"/>
    <w:rsid w:val="00D3713C"/>
    <w:rsid w:val="00D37417"/>
    <w:rsid w:val="00D37919"/>
    <w:rsid w:val="00D37A62"/>
    <w:rsid w:val="00D401A5"/>
    <w:rsid w:val="00D4167C"/>
    <w:rsid w:val="00D41D1E"/>
    <w:rsid w:val="00D4216A"/>
    <w:rsid w:val="00D42599"/>
    <w:rsid w:val="00D425D3"/>
    <w:rsid w:val="00D42DB7"/>
    <w:rsid w:val="00D42F54"/>
    <w:rsid w:val="00D43D2C"/>
    <w:rsid w:val="00D44194"/>
    <w:rsid w:val="00D44603"/>
    <w:rsid w:val="00D448A1"/>
    <w:rsid w:val="00D45086"/>
    <w:rsid w:val="00D4557A"/>
    <w:rsid w:val="00D455C7"/>
    <w:rsid w:val="00D4597A"/>
    <w:rsid w:val="00D459B7"/>
    <w:rsid w:val="00D45BFC"/>
    <w:rsid w:val="00D45F95"/>
    <w:rsid w:val="00D45FCF"/>
    <w:rsid w:val="00D46211"/>
    <w:rsid w:val="00D46341"/>
    <w:rsid w:val="00D46704"/>
    <w:rsid w:val="00D46842"/>
    <w:rsid w:val="00D46A3B"/>
    <w:rsid w:val="00D46E96"/>
    <w:rsid w:val="00D4702B"/>
    <w:rsid w:val="00D4736A"/>
    <w:rsid w:val="00D4795A"/>
    <w:rsid w:val="00D47FBC"/>
    <w:rsid w:val="00D50238"/>
    <w:rsid w:val="00D502A6"/>
    <w:rsid w:val="00D50404"/>
    <w:rsid w:val="00D505C1"/>
    <w:rsid w:val="00D51294"/>
    <w:rsid w:val="00D513BF"/>
    <w:rsid w:val="00D513EF"/>
    <w:rsid w:val="00D51C6D"/>
    <w:rsid w:val="00D51CE0"/>
    <w:rsid w:val="00D51DFC"/>
    <w:rsid w:val="00D51F42"/>
    <w:rsid w:val="00D520C0"/>
    <w:rsid w:val="00D52287"/>
    <w:rsid w:val="00D5290D"/>
    <w:rsid w:val="00D532C5"/>
    <w:rsid w:val="00D5372E"/>
    <w:rsid w:val="00D538D0"/>
    <w:rsid w:val="00D53CDA"/>
    <w:rsid w:val="00D53E5C"/>
    <w:rsid w:val="00D5418D"/>
    <w:rsid w:val="00D54464"/>
    <w:rsid w:val="00D54556"/>
    <w:rsid w:val="00D54CA4"/>
    <w:rsid w:val="00D54D16"/>
    <w:rsid w:val="00D54DBC"/>
    <w:rsid w:val="00D554CD"/>
    <w:rsid w:val="00D55C42"/>
    <w:rsid w:val="00D55CD4"/>
    <w:rsid w:val="00D5616D"/>
    <w:rsid w:val="00D5629D"/>
    <w:rsid w:val="00D56898"/>
    <w:rsid w:val="00D57488"/>
    <w:rsid w:val="00D57C28"/>
    <w:rsid w:val="00D57EBF"/>
    <w:rsid w:val="00D60C2A"/>
    <w:rsid w:val="00D60F7D"/>
    <w:rsid w:val="00D6119E"/>
    <w:rsid w:val="00D61393"/>
    <w:rsid w:val="00D61AF6"/>
    <w:rsid w:val="00D61C54"/>
    <w:rsid w:val="00D62A49"/>
    <w:rsid w:val="00D62CF7"/>
    <w:rsid w:val="00D63248"/>
    <w:rsid w:val="00D638A3"/>
    <w:rsid w:val="00D638F4"/>
    <w:rsid w:val="00D63D14"/>
    <w:rsid w:val="00D6419D"/>
    <w:rsid w:val="00D644DB"/>
    <w:rsid w:val="00D649F7"/>
    <w:rsid w:val="00D64F51"/>
    <w:rsid w:val="00D65250"/>
    <w:rsid w:val="00D657C8"/>
    <w:rsid w:val="00D659B2"/>
    <w:rsid w:val="00D659F6"/>
    <w:rsid w:val="00D66213"/>
    <w:rsid w:val="00D6651C"/>
    <w:rsid w:val="00D66534"/>
    <w:rsid w:val="00D66A27"/>
    <w:rsid w:val="00D6707A"/>
    <w:rsid w:val="00D673F7"/>
    <w:rsid w:val="00D6788F"/>
    <w:rsid w:val="00D679CF"/>
    <w:rsid w:val="00D67D8F"/>
    <w:rsid w:val="00D67E0F"/>
    <w:rsid w:val="00D706B1"/>
    <w:rsid w:val="00D70A93"/>
    <w:rsid w:val="00D71039"/>
    <w:rsid w:val="00D71203"/>
    <w:rsid w:val="00D7130E"/>
    <w:rsid w:val="00D71385"/>
    <w:rsid w:val="00D71694"/>
    <w:rsid w:val="00D717CF"/>
    <w:rsid w:val="00D719C8"/>
    <w:rsid w:val="00D71A76"/>
    <w:rsid w:val="00D71AC0"/>
    <w:rsid w:val="00D72196"/>
    <w:rsid w:val="00D72216"/>
    <w:rsid w:val="00D7242D"/>
    <w:rsid w:val="00D72F9D"/>
    <w:rsid w:val="00D731FF"/>
    <w:rsid w:val="00D73B68"/>
    <w:rsid w:val="00D73C38"/>
    <w:rsid w:val="00D742F7"/>
    <w:rsid w:val="00D748D6"/>
    <w:rsid w:val="00D7494E"/>
    <w:rsid w:val="00D74C59"/>
    <w:rsid w:val="00D75000"/>
    <w:rsid w:val="00D7557A"/>
    <w:rsid w:val="00D75B1E"/>
    <w:rsid w:val="00D75C76"/>
    <w:rsid w:val="00D76489"/>
    <w:rsid w:val="00D7648C"/>
    <w:rsid w:val="00D764C7"/>
    <w:rsid w:val="00D764D1"/>
    <w:rsid w:val="00D76CAB"/>
    <w:rsid w:val="00D76DF2"/>
    <w:rsid w:val="00D76E9A"/>
    <w:rsid w:val="00D7740E"/>
    <w:rsid w:val="00D775F5"/>
    <w:rsid w:val="00D7793A"/>
    <w:rsid w:val="00D77F44"/>
    <w:rsid w:val="00D80062"/>
    <w:rsid w:val="00D801E7"/>
    <w:rsid w:val="00D8056F"/>
    <w:rsid w:val="00D80C44"/>
    <w:rsid w:val="00D81220"/>
    <w:rsid w:val="00D8166B"/>
    <w:rsid w:val="00D816EF"/>
    <w:rsid w:val="00D82753"/>
    <w:rsid w:val="00D82783"/>
    <w:rsid w:val="00D837D8"/>
    <w:rsid w:val="00D8389E"/>
    <w:rsid w:val="00D839EC"/>
    <w:rsid w:val="00D83B64"/>
    <w:rsid w:val="00D846FF"/>
    <w:rsid w:val="00D84A96"/>
    <w:rsid w:val="00D84AFD"/>
    <w:rsid w:val="00D84D78"/>
    <w:rsid w:val="00D84FFB"/>
    <w:rsid w:val="00D85E1E"/>
    <w:rsid w:val="00D860DC"/>
    <w:rsid w:val="00D8641F"/>
    <w:rsid w:val="00D865E7"/>
    <w:rsid w:val="00D8666B"/>
    <w:rsid w:val="00D87C30"/>
    <w:rsid w:val="00D90032"/>
    <w:rsid w:val="00D90287"/>
    <w:rsid w:val="00D90293"/>
    <w:rsid w:val="00D903CA"/>
    <w:rsid w:val="00D91934"/>
    <w:rsid w:val="00D9207A"/>
    <w:rsid w:val="00D922D5"/>
    <w:rsid w:val="00D92459"/>
    <w:rsid w:val="00D92E44"/>
    <w:rsid w:val="00D930A1"/>
    <w:rsid w:val="00D9415E"/>
    <w:rsid w:val="00D941CA"/>
    <w:rsid w:val="00D942B8"/>
    <w:rsid w:val="00D9489D"/>
    <w:rsid w:val="00D94C22"/>
    <w:rsid w:val="00D94C9F"/>
    <w:rsid w:val="00D94F6D"/>
    <w:rsid w:val="00D95306"/>
    <w:rsid w:val="00D958CF"/>
    <w:rsid w:val="00D95D01"/>
    <w:rsid w:val="00D95EC7"/>
    <w:rsid w:val="00D979B0"/>
    <w:rsid w:val="00D97BEB"/>
    <w:rsid w:val="00DA003E"/>
    <w:rsid w:val="00DA03B5"/>
    <w:rsid w:val="00DA072B"/>
    <w:rsid w:val="00DA0B38"/>
    <w:rsid w:val="00DA0BD4"/>
    <w:rsid w:val="00DA0E72"/>
    <w:rsid w:val="00DA22E7"/>
    <w:rsid w:val="00DA2439"/>
    <w:rsid w:val="00DA2939"/>
    <w:rsid w:val="00DA2979"/>
    <w:rsid w:val="00DA2AB2"/>
    <w:rsid w:val="00DA352F"/>
    <w:rsid w:val="00DA39CC"/>
    <w:rsid w:val="00DA3DF9"/>
    <w:rsid w:val="00DA3F95"/>
    <w:rsid w:val="00DA41BC"/>
    <w:rsid w:val="00DA4425"/>
    <w:rsid w:val="00DA5272"/>
    <w:rsid w:val="00DA561D"/>
    <w:rsid w:val="00DA595A"/>
    <w:rsid w:val="00DA5966"/>
    <w:rsid w:val="00DA5A9B"/>
    <w:rsid w:val="00DA5CC2"/>
    <w:rsid w:val="00DA5DAC"/>
    <w:rsid w:val="00DA6B1A"/>
    <w:rsid w:val="00DA6B74"/>
    <w:rsid w:val="00DA6E7F"/>
    <w:rsid w:val="00DA6E8F"/>
    <w:rsid w:val="00DA7212"/>
    <w:rsid w:val="00DA745E"/>
    <w:rsid w:val="00DA77D9"/>
    <w:rsid w:val="00DA77E3"/>
    <w:rsid w:val="00DA7822"/>
    <w:rsid w:val="00DA7A00"/>
    <w:rsid w:val="00DB0038"/>
    <w:rsid w:val="00DB01C7"/>
    <w:rsid w:val="00DB0248"/>
    <w:rsid w:val="00DB076C"/>
    <w:rsid w:val="00DB0B5E"/>
    <w:rsid w:val="00DB0F9B"/>
    <w:rsid w:val="00DB12CF"/>
    <w:rsid w:val="00DB2283"/>
    <w:rsid w:val="00DB2B9E"/>
    <w:rsid w:val="00DB2BCA"/>
    <w:rsid w:val="00DB31C0"/>
    <w:rsid w:val="00DB3823"/>
    <w:rsid w:val="00DB399C"/>
    <w:rsid w:val="00DB3F6D"/>
    <w:rsid w:val="00DB4400"/>
    <w:rsid w:val="00DB4424"/>
    <w:rsid w:val="00DB4770"/>
    <w:rsid w:val="00DB4C5E"/>
    <w:rsid w:val="00DB4DA7"/>
    <w:rsid w:val="00DB501C"/>
    <w:rsid w:val="00DB536C"/>
    <w:rsid w:val="00DB5815"/>
    <w:rsid w:val="00DB6A0B"/>
    <w:rsid w:val="00DB6E0A"/>
    <w:rsid w:val="00DB7B35"/>
    <w:rsid w:val="00DB7F57"/>
    <w:rsid w:val="00DC045C"/>
    <w:rsid w:val="00DC0608"/>
    <w:rsid w:val="00DC0ACC"/>
    <w:rsid w:val="00DC0EFA"/>
    <w:rsid w:val="00DC0FDB"/>
    <w:rsid w:val="00DC10F6"/>
    <w:rsid w:val="00DC1958"/>
    <w:rsid w:val="00DC1ABD"/>
    <w:rsid w:val="00DC1D84"/>
    <w:rsid w:val="00DC1F0A"/>
    <w:rsid w:val="00DC200F"/>
    <w:rsid w:val="00DC2328"/>
    <w:rsid w:val="00DC23E9"/>
    <w:rsid w:val="00DC2852"/>
    <w:rsid w:val="00DC31CB"/>
    <w:rsid w:val="00DC335B"/>
    <w:rsid w:val="00DC3B25"/>
    <w:rsid w:val="00DC4708"/>
    <w:rsid w:val="00DC49AC"/>
    <w:rsid w:val="00DC4F53"/>
    <w:rsid w:val="00DC4F8A"/>
    <w:rsid w:val="00DC4FF3"/>
    <w:rsid w:val="00DC519A"/>
    <w:rsid w:val="00DC52AF"/>
    <w:rsid w:val="00DC53CE"/>
    <w:rsid w:val="00DC55E1"/>
    <w:rsid w:val="00DC5740"/>
    <w:rsid w:val="00DC5DE7"/>
    <w:rsid w:val="00DC5F50"/>
    <w:rsid w:val="00DC6073"/>
    <w:rsid w:val="00DC63DD"/>
    <w:rsid w:val="00DC6429"/>
    <w:rsid w:val="00DC667B"/>
    <w:rsid w:val="00DC6A54"/>
    <w:rsid w:val="00DC6B40"/>
    <w:rsid w:val="00DC6FE6"/>
    <w:rsid w:val="00DC70BB"/>
    <w:rsid w:val="00DC73B4"/>
    <w:rsid w:val="00DC7771"/>
    <w:rsid w:val="00DC7F9C"/>
    <w:rsid w:val="00DD019A"/>
    <w:rsid w:val="00DD0377"/>
    <w:rsid w:val="00DD037D"/>
    <w:rsid w:val="00DD0E3F"/>
    <w:rsid w:val="00DD1705"/>
    <w:rsid w:val="00DD18BE"/>
    <w:rsid w:val="00DD2294"/>
    <w:rsid w:val="00DD2BE0"/>
    <w:rsid w:val="00DD3242"/>
    <w:rsid w:val="00DD35C4"/>
    <w:rsid w:val="00DD37B5"/>
    <w:rsid w:val="00DD403E"/>
    <w:rsid w:val="00DD47AD"/>
    <w:rsid w:val="00DD5262"/>
    <w:rsid w:val="00DD5C3D"/>
    <w:rsid w:val="00DD5C7E"/>
    <w:rsid w:val="00DD621D"/>
    <w:rsid w:val="00DD69EF"/>
    <w:rsid w:val="00DD6AC9"/>
    <w:rsid w:val="00DD6ADE"/>
    <w:rsid w:val="00DD6F07"/>
    <w:rsid w:val="00DD6FCD"/>
    <w:rsid w:val="00DD718F"/>
    <w:rsid w:val="00DD7435"/>
    <w:rsid w:val="00DD7746"/>
    <w:rsid w:val="00DD7839"/>
    <w:rsid w:val="00DE008F"/>
    <w:rsid w:val="00DE10A6"/>
    <w:rsid w:val="00DE192C"/>
    <w:rsid w:val="00DE20B2"/>
    <w:rsid w:val="00DE2682"/>
    <w:rsid w:val="00DE272A"/>
    <w:rsid w:val="00DE276E"/>
    <w:rsid w:val="00DE28D4"/>
    <w:rsid w:val="00DE2C63"/>
    <w:rsid w:val="00DE2E13"/>
    <w:rsid w:val="00DE2F5F"/>
    <w:rsid w:val="00DE307C"/>
    <w:rsid w:val="00DE387A"/>
    <w:rsid w:val="00DE47C4"/>
    <w:rsid w:val="00DE4D52"/>
    <w:rsid w:val="00DE5735"/>
    <w:rsid w:val="00DE57A7"/>
    <w:rsid w:val="00DE58D2"/>
    <w:rsid w:val="00DE5D0E"/>
    <w:rsid w:val="00DE602C"/>
    <w:rsid w:val="00DE65AA"/>
    <w:rsid w:val="00DE6876"/>
    <w:rsid w:val="00DE6B20"/>
    <w:rsid w:val="00DE6EB2"/>
    <w:rsid w:val="00DE7259"/>
    <w:rsid w:val="00DE7350"/>
    <w:rsid w:val="00DF00E2"/>
    <w:rsid w:val="00DF0B9A"/>
    <w:rsid w:val="00DF0D69"/>
    <w:rsid w:val="00DF1998"/>
    <w:rsid w:val="00DF19D8"/>
    <w:rsid w:val="00DF1B4C"/>
    <w:rsid w:val="00DF2242"/>
    <w:rsid w:val="00DF2331"/>
    <w:rsid w:val="00DF2367"/>
    <w:rsid w:val="00DF250D"/>
    <w:rsid w:val="00DF3759"/>
    <w:rsid w:val="00DF3A4D"/>
    <w:rsid w:val="00DF4B96"/>
    <w:rsid w:val="00DF4BEA"/>
    <w:rsid w:val="00DF4C64"/>
    <w:rsid w:val="00DF4DC5"/>
    <w:rsid w:val="00DF5035"/>
    <w:rsid w:val="00DF5217"/>
    <w:rsid w:val="00DF5411"/>
    <w:rsid w:val="00DF5786"/>
    <w:rsid w:val="00DF59AE"/>
    <w:rsid w:val="00DF613F"/>
    <w:rsid w:val="00DF63B4"/>
    <w:rsid w:val="00DF675F"/>
    <w:rsid w:val="00DF686B"/>
    <w:rsid w:val="00DF6A85"/>
    <w:rsid w:val="00DF6AC6"/>
    <w:rsid w:val="00DF72DC"/>
    <w:rsid w:val="00DF7344"/>
    <w:rsid w:val="00DF73AA"/>
    <w:rsid w:val="00DF73B1"/>
    <w:rsid w:val="00DF760A"/>
    <w:rsid w:val="00DF7703"/>
    <w:rsid w:val="00DF7C1E"/>
    <w:rsid w:val="00E00742"/>
    <w:rsid w:val="00E00971"/>
    <w:rsid w:val="00E01304"/>
    <w:rsid w:val="00E01322"/>
    <w:rsid w:val="00E01455"/>
    <w:rsid w:val="00E01882"/>
    <w:rsid w:val="00E019FD"/>
    <w:rsid w:val="00E02618"/>
    <w:rsid w:val="00E027C3"/>
    <w:rsid w:val="00E02C17"/>
    <w:rsid w:val="00E0369D"/>
    <w:rsid w:val="00E04092"/>
    <w:rsid w:val="00E0428E"/>
    <w:rsid w:val="00E0434A"/>
    <w:rsid w:val="00E048A4"/>
    <w:rsid w:val="00E04B3A"/>
    <w:rsid w:val="00E04F62"/>
    <w:rsid w:val="00E050B6"/>
    <w:rsid w:val="00E0580E"/>
    <w:rsid w:val="00E059F2"/>
    <w:rsid w:val="00E05AE6"/>
    <w:rsid w:val="00E05D71"/>
    <w:rsid w:val="00E05F28"/>
    <w:rsid w:val="00E063DE"/>
    <w:rsid w:val="00E06E9D"/>
    <w:rsid w:val="00E0709F"/>
    <w:rsid w:val="00E079F3"/>
    <w:rsid w:val="00E07F2B"/>
    <w:rsid w:val="00E104E0"/>
    <w:rsid w:val="00E1184D"/>
    <w:rsid w:val="00E11F3A"/>
    <w:rsid w:val="00E123D9"/>
    <w:rsid w:val="00E1247D"/>
    <w:rsid w:val="00E126F8"/>
    <w:rsid w:val="00E12812"/>
    <w:rsid w:val="00E1306D"/>
    <w:rsid w:val="00E13729"/>
    <w:rsid w:val="00E13770"/>
    <w:rsid w:val="00E138BC"/>
    <w:rsid w:val="00E13A69"/>
    <w:rsid w:val="00E15522"/>
    <w:rsid w:val="00E157D3"/>
    <w:rsid w:val="00E15BE0"/>
    <w:rsid w:val="00E15C47"/>
    <w:rsid w:val="00E15E44"/>
    <w:rsid w:val="00E15E67"/>
    <w:rsid w:val="00E166BB"/>
    <w:rsid w:val="00E16A5E"/>
    <w:rsid w:val="00E16C01"/>
    <w:rsid w:val="00E16C40"/>
    <w:rsid w:val="00E16CA4"/>
    <w:rsid w:val="00E17381"/>
    <w:rsid w:val="00E17E5D"/>
    <w:rsid w:val="00E17E90"/>
    <w:rsid w:val="00E203DA"/>
    <w:rsid w:val="00E2064A"/>
    <w:rsid w:val="00E20982"/>
    <w:rsid w:val="00E20C2C"/>
    <w:rsid w:val="00E213B7"/>
    <w:rsid w:val="00E21875"/>
    <w:rsid w:val="00E221B4"/>
    <w:rsid w:val="00E2222A"/>
    <w:rsid w:val="00E22243"/>
    <w:rsid w:val="00E227A3"/>
    <w:rsid w:val="00E22943"/>
    <w:rsid w:val="00E23362"/>
    <w:rsid w:val="00E235B0"/>
    <w:rsid w:val="00E23802"/>
    <w:rsid w:val="00E23A57"/>
    <w:rsid w:val="00E23B1D"/>
    <w:rsid w:val="00E23C7F"/>
    <w:rsid w:val="00E247D8"/>
    <w:rsid w:val="00E24B16"/>
    <w:rsid w:val="00E24B76"/>
    <w:rsid w:val="00E24FCC"/>
    <w:rsid w:val="00E2536E"/>
    <w:rsid w:val="00E2571F"/>
    <w:rsid w:val="00E25999"/>
    <w:rsid w:val="00E25A3E"/>
    <w:rsid w:val="00E25CBE"/>
    <w:rsid w:val="00E25F79"/>
    <w:rsid w:val="00E26B57"/>
    <w:rsid w:val="00E26B74"/>
    <w:rsid w:val="00E26BD9"/>
    <w:rsid w:val="00E26C81"/>
    <w:rsid w:val="00E30808"/>
    <w:rsid w:val="00E30DE8"/>
    <w:rsid w:val="00E3111F"/>
    <w:rsid w:val="00E31C5A"/>
    <w:rsid w:val="00E31E40"/>
    <w:rsid w:val="00E31EE3"/>
    <w:rsid w:val="00E32AAE"/>
    <w:rsid w:val="00E3316E"/>
    <w:rsid w:val="00E3347F"/>
    <w:rsid w:val="00E3384C"/>
    <w:rsid w:val="00E33861"/>
    <w:rsid w:val="00E3433B"/>
    <w:rsid w:val="00E344A5"/>
    <w:rsid w:val="00E347BA"/>
    <w:rsid w:val="00E34802"/>
    <w:rsid w:val="00E351A4"/>
    <w:rsid w:val="00E3577D"/>
    <w:rsid w:val="00E35884"/>
    <w:rsid w:val="00E35A3C"/>
    <w:rsid w:val="00E35B24"/>
    <w:rsid w:val="00E36132"/>
    <w:rsid w:val="00E3628E"/>
    <w:rsid w:val="00E3634D"/>
    <w:rsid w:val="00E368C0"/>
    <w:rsid w:val="00E36CDE"/>
    <w:rsid w:val="00E375E4"/>
    <w:rsid w:val="00E37769"/>
    <w:rsid w:val="00E37E26"/>
    <w:rsid w:val="00E403B3"/>
    <w:rsid w:val="00E40450"/>
    <w:rsid w:val="00E404A8"/>
    <w:rsid w:val="00E404F7"/>
    <w:rsid w:val="00E4077C"/>
    <w:rsid w:val="00E40A14"/>
    <w:rsid w:val="00E40DBC"/>
    <w:rsid w:val="00E40F21"/>
    <w:rsid w:val="00E41530"/>
    <w:rsid w:val="00E41964"/>
    <w:rsid w:val="00E41C70"/>
    <w:rsid w:val="00E4209A"/>
    <w:rsid w:val="00E423D0"/>
    <w:rsid w:val="00E4243F"/>
    <w:rsid w:val="00E42AE5"/>
    <w:rsid w:val="00E43032"/>
    <w:rsid w:val="00E437A1"/>
    <w:rsid w:val="00E43B91"/>
    <w:rsid w:val="00E43DAC"/>
    <w:rsid w:val="00E4407B"/>
    <w:rsid w:val="00E4442F"/>
    <w:rsid w:val="00E449DB"/>
    <w:rsid w:val="00E44AE7"/>
    <w:rsid w:val="00E44BC5"/>
    <w:rsid w:val="00E463C5"/>
    <w:rsid w:val="00E4650F"/>
    <w:rsid w:val="00E466C5"/>
    <w:rsid w:val="00E46A31"/>
    <w:rsid w:val="00E46B48"/>
    <w:rsid w:val="00E46EF2"/>
    <w:rsid w:val="00E47246"/>
    <w:rsid w:val="00E478F2"/>
    <w:rsid w:val="00E479B6"/>
    <w:rsid w:val="00E47FAA"/>
    <w:rsid w:val="00E506C3"/>
    <w:rsid w:val="00E508E4"/>
    <w:rsid w:val="00E50928"/>
    <w:rsid w:val="00E509BC"/>
    <w:rsid w:val="00E512A2"/>
    <w:rsid w:val="00E5156E"/>
    <w:rsid w:val="00E51669"/>
    <w:rsid w:val="00E51F2D"/>
    <w:rsid w:val="00E52024"/>
    <w:rsid w:val="00E522FE"/>
    <w:rsid w:val="00E5244D"/>
    <w:rsid w:val="00E5294E"/>
    <w:rsid w:val="00E52DB7"/>
    <w:rsid w:val="00E52F66"/>
    <w:rsid w:val="00E52FE9"/>
    <w:rsid w:val="00E5326E"/>
    <w:rsid w:val="00E53DC7"/>
    <w:rsid w:val="00E53E66"/>
    <w:rsid w:val="00E54500"/>
    <w:rsid w:val="00E5459E"/>
    <w:rsid w:val="00E54850"/>
    <w:rsid w:val="00E55015"/>
    <w:rsid w:val="00E5638B"/>
    <w:rsid w:val="00E56829"/>
    <w:rsid w:val="00E575F1"/>
    <w:rsid w:val="00E57CC4"/>
    <w:rsid w:val="00E57F60"/>
    <w:rsid w:val="00E60932"/>
    <w:rsid w:val="00E60C5A"/>
    <w:rsid w:val="00E60C90"/>
    <w:rsid w:val="00E60F7C"/>
    <w:rsid w:val="00E6152F"/>
    <w:rsid w:val="00E616C5"/>
    <w:rsid w:val="00E61737"/>
    <w:rsid w:val="00E61CE7"/>
    <w:rsid w:val="00E61EA9"/>
    <w:rsid w:val="00E620C9"/>
    <w:rsid w:val="00E6219A"/>
    <w:rsid w:val="00E62677"/>
    <w:rsid w:val="00E626FB"/>
    <w:rsid w:val="00E62C01"/>
    <w:rsid w:val="00E63251"/>
    <w:rsid w:val="00E63449"/>
    <w:rsid w:val="00E639AC"/>
    <w:rsid w:val="00E63FF8"/>
    <w:rsid w:val="00E64397"/>
    <w:rsid w:val="00E6439B"/>
    <w:rsid w:val="00E64673"/>
    <w:rsid w:val="00E650AF"/>
    <w:rsid w:val="00E653EF"/>
    <w:rsid w:val="00E6578C"/>
    <w:rsid w:val="00E65B57"/>
    <w:rsid w:val="00E65CFE"/>
    <w:rsid w:val="00E66509"/>
    <w:rsid w:val="00E666DC"/>
    <w:rsid w:val="00E669DB"/>
    <w:rsid w:val="00E66F19"/>
    <w:rsid w:val="00E6702D"/>
    <w:rsid w:val="00E67056"/>
    <w:rsid w:val="00E677EC"/>
    <w:rsid w:val="00E67DAA"/>
    <w:rsid w:val="00E701B0"/>
    <w:rsid w:val="00E70614"/>
    <w:rsid w:val="00E70ADF"/>
    <w:rsid w:val="00E71B21"/>
    <w:rsid w:val="00E71C8A"/>
    <w:rsid w:val="00E71EA4"/>
    <w:rsid w:val="00E71EFA"/>
    <w:rsid w:val="00E72000"/>
    <w:rsid w:val="00E724CC"/>
    <w:rsid w:val="00E728D2"/>
    <w:rsid w:val="00E72FBB"/>
    <w:rsid w:val="00E73182"/>
    <w:rsid w:val="00E7353B"/>
    <w:rsid w:val="00E735A5"/>
    <w:rsid w:val="00E7387D"/>
    <w:rsid w:val="00E7407C"/>
    <w:rsid w:val="00E7420F"/>
    <w:rsid w:val="00E742DE"/>
    <w:rsid w:val="00E744D9"/>
    <w:rsid w:val="00E74A2A"/>
    <w:rsid w:val="00E74BBE"/>
    <w:rsid w:val="00E754E9"/>
    <w:rsid w:val="00E75618"/>
    <w:rsid w:val="00E76E23"/>
    <w:rsid w:val="00E770FA"/>
    <w:rsid w:val="00E776E3"/>
    <w:rsid w:val="00E77AB0"/>
    <w:rsid w:val="00E77DA7"/>
    <w:rsid w:val="00E77E4D"/>
    <w:rsid w:val="00E8077A"/>
    <w:rsid w:val="00E809C3"/>
    <w:rsid w:val="00E80D64"/>
    <w:rsid w:val="00E812C1"/>
    <w:rsid w:val="00E81525"/>
    <w:rsid w:val="00E81A6B"/>
    <w:rsid w:val="00E81A84"/>
    <w:rsid w:val="00E81E70"/>
    <w:rsid w:val="00E81E8D"/>
    <w:rsid w:val="00E8256F"/>
    <w:rsid w:val="00E82AE8"/>
    <w:rsid w:val="00E8300F"/>
    <w:rsid w:val="00E83804"/>
    <w:rsid w:val="00E83E48"/>
    <w:rsid w:val="00E84CD9"/>
    <w:rsid w:val="00E852BF"/>
    <w:rsid w:val="00E85518"/>
    <w:rsid w:val="00E857E5"/>
    <w:rsid w:val="00E859ED"/>
    <w:rsid w:val="00E85EEC"/>
    <w:rsid w:val="00E866BB"/>
    <w:rsid w:val="00E86A0B"/>
    <w:rsid w:val="00E86CE5"/>
    <w:rsid w:val="00E86D5C"/>
    <w:rsid w:val="00E87243"/>
    <w:rsid w:val="00E87359"/>
    <w:rsid w:val="00E87405"/>
    <w:rsid w:val="00E8761F"/>
    <w:rsid w:val="00E87E80"/>
    <w:rsid w:val="00E90210"/>
    <w:rsid w:val="00E9057B"/>
    <w:rsid w:val="00E9123C"/>
    <w:rsid w:val="00E916BB"/>
    <w:rsid w:val="00E91CFF"/>
    <w:rsid w:val="00E9203E"/>
    <w:rsid w:val="00E922A1"/>
    <w:rsid w:val="00E9261B"/>
    <w:rsid w:val="00E92FAD"/>
    <w:rsid w:val="00E93817"/>
    <w:rsid w:val="00E93A84"/>
    <w:rsid w:val="00E93C6B"/>
    <w:rsid w:val="00E94057"/>
    <w:rsid w:val="00E94857"/>
    <w:rsid w:val="00E949FF"/>
    <w:rsid w:val="00E94EE6"/>
    <w:rsid w:val="00E94FF5"/>
    <w:rsid w:val="00E950F5"/>
    <w:rsid w:val="00E9548B"/>
    <w:rsid w:val="00E954DA"/>
    <w:rsid w:val="00E954DB"/>
    <w:rsid w:val="00E956DA"/>
    <w:rsid w:val="00E958BD"/>
    <w:rsid w:val="00E95DD5"/>
    <w:rsid w:val="00E95E01"/>
    <w:rsid w:val="00E95E1E"/>
    <w:rsid w:val="00E96045"/>
    <w:rsid w:val="00E963E6"/>
    <w:rsid w:val="00E965CD"/>
    <w:rsid w:val="00E96A40"/>
    <w:rsid w:val="00E96BA5"/>
    <w:rsid w:val="00E9732C"/>
    <w:rsid w:val="00E9749C"/>
    <w:rsid w:val="00E97556"/>
    <w:rsid w:val="00E975A5"/>
    <w:rsid w:val="00E97626"/>
    <w:rsid w:val="00E97CC2"/>
    <w:rsid w:val="00EA00EF"/>
    <w:rsid w:val="00EA0426"/>
    <w:rsid w:val="00EA050D"/>
    <w:rsid w:val="00EA0902"/>
    <w:rsid w:val="00EA09CB"/>
    <w:rsid w:val="00EA1081"/>
    <w:rsid w:val="00EA11AE"/>
    <w:rsid w:val="00EA18DC"/>
    <w:rsid w:val="00EA2102"/>
    <w:rsid w:val="00EA224D"/>
    <w:rsid w:val="00EA28AF"/>
    <w:rsid w:val="00EA28F2"/>
    <w:rsid w:val="00EA32E7"/>
    <w:rsid w:val="00EA32EC"/>
    <w:rsid w:val="00EA3398"/>
    <w:rsid w:val="00EA36D8"/>
    <w:rsid w:val="00EA3D1A"/>
    <w:rsid w:val="00EA3EFE"/>
    <w:rsid w:val="00EA412D"/>
    <w:rsid w:val="00EA419D"/>
    <w:rsid w:val="00EA4285"/>
    <w:rsid w:val="00EA46D8"/>
    <w:rsid w:val="00EA4E29"/>
    <w:rsid w:val="00EA573F"/>
    <w:rsid w:val="00EA5FBF"/>
    <w:rsid w:val="00EA672A"/>
    <w:rsid w:val="00EA689B"/>
    <w:rsid w:val="00EA6CA5"/>
    <w:rsid w:val="00EA72B7"/>
    <w:rsid w:val="00EA754A"/>
    <w:rsid w:val="00EB0F86"/>
    <w:rsid w:val="00EB1193"/>
    <w:rsid w:val="00EB1A91"/>
    <w:rsid w:val="00EB1C5A"/>
    <w:rsid w:val="00EB204B"/>
    <w:rsid w:val="00EB20B7"/>
    <w:rsid w:val="00EB2672"/>
    <w:rsid w:val="00EB2723"/>
    <w:rsid w:val="00EB282B"/>
    <w:rsid w:val="00EB34CC"/>
    <w:rsid w:val="00EB3D96"/>
    <w:rsid w:val="00EB3DD4"/>
    <w:rsid w:val="00EB3E57"/>
    <w:rsid w:val="00EB3F32"/>
    <w:rsid w:val="00EB3FF6"/>
    <w:rsid w:val="00EB444B"/>
    <w:rsid w:val="00EB47E7"/>
    <w:rsid w:val="00EB49FF"/>
    <w:rsid w:val="00EB504B"/>
    <w:rsid w:val="00EB50EC"/>
    <w:rsid w:val="00EB55A9"/>
    <w:rsid w:val="00EB59B2"/>
    <w:rsid w:val="00EB6274"/>
    <w:rsid w:val="00EB6638"/>
    <w:rsid w:val="00EB7081"/>
    <w:rsid w:val="00EB7796"/>
    <w:rsid w:val="00EB7810"/>
    <w:rsid w:val="00EB795F"/>
    <w:rsid w:val="00EB7971"/>
    <w:rsid w:val="00EB7BAA"/>
    <w:rsid w:val="00EB7DF9"/>
    <w:rsid w:val="00EC056D"/>
    <w:rsid w:val="00EC061B"/>
    <w:rsid w:val="00EC08EA"/>
    <w:rsid w:val="00EC0A3C"/>
    <w:rsid w:val="00EC0AF8"/>
    <w:rsid w:val="00EC0DBC"/>
    <w:rsid w:val="00EC0FC9"/>
    <w:rsid w:val="00EC1262"/>
    <w:rsid w:val="00EC180E"/>
    <w:rsid w:val="00EC189D"/>
    <w:rsid w:val="00EC20C9"/>
    <w:rsid w:val="00EC26D7"/>
    <w:rsid w:val="00EC29CC"/>
    <w:rsid w:val="00EC2A21"/>
    <w:rsid w:val="00EC3007"/>
    <w:rsid w:val="00EC3127"/>
    <w:rsid w:val="00EC3C11"/>
    <w:rsid w:val="00EC4046"/>
    <w:rsid w:val="00EC41C3"/>
    <w:rsid w:val="00EC440A"/>
    <w:rsid w:val="00EC486C"/>
    <w:rsid w:val="00EC49AD"/>
    <w:rsid w:val="00EC4EAB"/>
    <w:rsid w:val="00EC4FE7"/>
    <w:rsid w:val="00EC5A87"/>
    <w:rsid w:val="00EC5B05"/>
    <w:rsid w:val="00EC5C03"/>
    <w:rsid w:val="00EC5C8D"/>
    <w:rsid w:val="00EC5CE9"/>
    <w:rsid w:val="00EC6245"/>
    <w:rsid w:val="00EC64CA"/>
    <w:rsid w:val="00EC6A92"/>
    <w:rsid w:val="00EC70AC"/>
    <w:rsid w:val="00ED00BF"/>
    <w:rsid w:val="00ED010F"/>
    <w:rsid w:val="00ED0232"/>
    <w:rsid w:val="00ED0785"/>
    <w:rsid w:val="00ED0800"/>
    <w:rsid w:val="00ED0BF5"/>
    <w:rsid w:val="00ED0E5A"/>
    <w:rsid w:val="00ED0F87"/>
    <w:rsid w:val="00ED180C"/>
    <w:rsid w:val="00ED1A61"/>
    <w:rsid w:val="00ED1D78"/>
    <w:rsid w:val="00ED21F3"/>
    <w:rsid w:val="00ED25FF"/>
    <w:rsid w:val="00ED33E1"/>
    <w:rsid w:val="00ED340D"/>
    <w:rsid w:val="00ED3DD0"/>
    <w:rsid w:val="00ED408F"/>
    <w:rsid w:val="00ED4210"/>
    <w:rsid w:val="00ED465B"/>
    <w:rsid w:val="00ED469A"/>
    <w:rsid w:val="00ED4869"/>
    <w:rsid w:val="00ED4D48"/>
    <w:rsid w:val="00ED5014"/>
    <w:rsid w:val="00ED528E"/>
    <w:rsid w:val="00ED5D00"/>
    <w:rsid w:val="00ED5F41"/>
    <w:rsid w:val="00ED664E"/>
    <w:rsid w:val="00ED668D"/>
    <w:rsid w:val="00ED6693"/>
    <w:rsid w:val="00ED683A"/>
    <w:rsid w:val="00ED6BE7"/>
    <w:rsid w:val="00ED6C66"/>
    <w:rsid w:val="00ED6CA9"/>
    <w:rsid w:val="00ED71F4"/>
    <w:rsid w:val="00ED7201"/>
    <w:rsid w:val="00ED7684"/>
    <w:rsid w:val="00ED793B"/>
    <w:rsid w:val="00ED7E20"/>
    <w:rsid w:val="00ED7F9F"/>
    <w:rsid w:val="00EE029F"/>
    <w:rsid w:val="00EE040F"/>
    <w:rsid w:val="00EE0412"/>
    <w:rsid w:val="00EE051D"/>
    <w:rsid w:val="00EE063D"/>
    <w:rsid w:val="00EE0A45"/>
    <w:rsid w:val="00EE0C49"/>
    <w:rsid w:val="00EE1C69"/>
    <w:rsid w:val="00EE1DA2"/>
    <w:rsid w:val="00EE217F"/>
    <w:rsid w:val="00EE22B9"/>
    <w:rsid w:val="00EE24BE"/>
    <w:rsid w:val="00EE2A97"/>
    <w:rsid w:val="00EE312E"/>
    <w:rsid w:val="00EE316F"/>
    <w:rsid w:val="00EE3DB1"/>
    <w:rsid w:val="00EE3DDC"/>
    <w:rsid w:val="00EE5301"/>
    <w:rsid w:val="00EE53E7"/>
    <w:rsid w:val="00EE5BB3"/>
    <w:rsid w:val="00EE6197"/>
    <w:rsid w:val="00EE7346"/>
    <w:rsid w:val="00EE75E0"/>
    <w:rsid w:val="00EE76B4"/>
    <w:rsid w:val="00EE7743"/>
    <w:rsid w:val="00EF0298"/>
    <w:rsid w:val="00EF02B9"/>
    <w:rsid w:val="00EF0689"/>
    <w:rsid w:val="00EF077F"/>
    <w:rsid w:val="00EF0FF7"/>
    <w:rsid w:val="00EF1D77"/>
    <w:rsid w:val="00EF1DBF"/>
    <w:rsid w:val="00EF2319"/>
    <w:rsid w:val="00EF2466"/>
    <w:rsid w:val="00EF29B2"/>
    <w:rsid w:val="00EF3A05"/>
    <w:rsid w:val="00EF3BC8"/>
    <w:rsid w:val="00EF47D4"/>
    <w:rsid w:val="00EF48A1"/>
    <w:rsid w:val="00EF583E"/>
    <w:rsid w:val="00EF5D65"/>
    <w:rsid w:val="00EF5F3E"/>
    <w:rsid w:val="00EF6442"/>
    <w:rsid w:val="00EF6EEA"/>
    <w:rsid w:val="00EF6FC1"/>
    <w:rsid w:val="00EF7044"/>
    <w:rsid w:val="00EF7106"/>
    <w:rsid w:val="00EF71C1"/>
    <w:rsid w:val="00EF7303"/>
    <w:rsid w:val="00EF747F"/>
    <w:rsid w:val="00EF74A3"/>
    <w:rsid w:val="00EF7694"/>
    <w:rsid w:val="00F00771"/>
    <w:rsid w:val="00F00869"/>
    <w:rsid w:val="00F00E0E"/>
    <w:rsid w:val="00F00E61"/>
    <w:rsid w:val="00F0143E"/>
    <w:rsid w:val="00F014EC"/>
    <w:rsid w:val="00F01650"/>
    <w:rsid w:val="00F01852"/>
    <w:rsid w:val="00F01B1B"/>
    <w:rsid w:val="00F024B6"/>
    <w:rsid w:val="00F0250B"/>
    <w:rsid w:val="00F026F2"/>
    <w:rsid w:val="00F0289C"/>
    <w:rsid w:val="00F02C0E"/>
    <w:rsid w:val="00F03076"/>
    <w:rsid w:val="00F0313B"/>
    <w:rsid w:val="00F0379B"/>
    <w:rsid w:val="00F037D7"/>
    <w:rsid w:val="00F03BF0"/>
    <w:rsid w:val="00F03E21"/>
    <w:rsid w:val="00F03F9E"/>
    <w:rsid w:val="00F043C8"/>
    <w:rsid w:val="00F0441B"/>
    <w:rsid w:val="00F045C4"/>
    <w:rsid w:val="00F045FA"/>
    <w:rsid w:val="00F0471D"/>
    <w:rsid w:val="00F04861"/>
    <w:rsid w:val="00F04939"/>
    <w:rsid w:val="00F04DD3"/>
    <w:rsid w:val="00F05DF7"/>
    <w:rsid w:val="00F06350"/>
    <w:rsid w:val="00F0709C"/>
    <w:rsid w:val="00F100A0"/>
    <w:rsid w:val="00F10768"/>
    <w:rsid w:val="00F10BFC"/>
    <w:rsid w:val="00F10E6A"/>
    <w:rsid w:val="00F1131B"/>
    <w:rsid w:val="00F1131F"/>
    <w:rsid w:val="00F11334"/>
    <w:rsid w:val="00F11577"/>
    <w:rsid w:val="00F119B9"/>
    <w:rsid w:val="00F11DD5"/>
    <w:rsid w:val="00F11E24"/>
    <w:rsid w:val="00F11F29"/>
    <w:rsid w:val="00F12243"/>
    <w:rsid w:val="00F122CE"/>
    <w:rsid w:val="00F1245D"/>
    <w:rsid w:val="00F12659"/>
    <w:rsid w:val="00F1290C"/>
    <w:rsid w:val="00F12970"/>
    <w:rsid w:val="00F12BD2"/>
    <w:rsid w:val="00F12EB5"/>
    <w:rsid w:val="00F132D4"/>
    <w:rsid w:val="00F13439"/>
    <w:rsid w:val="00F13E03"/>
    <w:rsid w:val="00F1445A"/>
    <w:rsid w:val="00F14CE2"/>
    <w:rsid w:val="00F152B2"/>
    <w:rsid w:val="00F15555"/>
    <w:rsid w:val="00F15764"/>
    <w:rsid w:val="00F15F6E"/>
    <w:rsid w:val="00F165BA"/>
    <w:rsid w:val="00F165D5"/>
    <w:rsid w:val="00F167AA"/>
    <w:rsid w:val="00F16E18"/>
    <w:rsid w:val="00F172F6"/>
    <w:rsid w:val="00F178F3"/>
    <w:rsid w:val="00F17A92"/>
    <w:rsid w:val="00F17BB5"/>
    <w:rsid w:val="00F2003F"/>
    <w:rsid w:val="00F206D6"/>
    <w:rsid w:val="00F219C8"/>
    <w:rsid w:val="00F21ECC"/>
    <w:rsid w:val="00F22176"/>
    <w:rsid w:val="00F22297"/>
    <w:rsid w:val="00F22515"/>
    <w:rsid w:val="00F22608"/>
    <w:rsid w:val="00F226D6"/>
    <w:rsid w:val="00F22777"/>
    <w:rsid w:val="00F22906"/>
    <w:rsid w:val="00F22FC2"/>
    <w:rsid w:val="00F23193"/>
    <w:rsid w:val="00F231DF"/>
    <w:rsid w:val="00F23BAB"/>
    <w:rsid w:val="00F23F3A"/>
    <w:rsid w:val="00F24104"/>
    <w:rsid w:val="00F24141"/>
    <w:rsid w:val="00F2433E"/>
    <w:rsid w:val="00F247BB"/>
    <w:rsid w:val="00F24944"/>
    <w:rsid w:val="00F24A6E"/>
    <w:rsid w:val="00F24AE5"/>
    <w:rsid w:val="00F252D7"/>
    <w:rsid w:val="00F25727"/>
    <w:rsid w:val="00F25AD7"/>
    <w:rsid w:val="00F25D2A"/>
    <w:rsid w:val="00F26226"/>
    <w:rsid w:val="00F26986"/>
    <w:rsid w:val="00F26C61"/>
    <w:rsid w:val="00F271C8"/>
    <w:rsid w:val="00F277A0"/>
    <w:rsid w:val="00F27B7B"/>
    <w:rsid w:val="00F27EBD"/>
    <w:rsid w:val="00F31827"/>
    <w:rsid w:val="00F31E79"/>
    <w:rsid w:val="00F31F75"/>
    <w:rsid w:val="00F32356"/>
    <w:rsid w:val="00F325F9"/>
    <w:rsid w:val="00F3260C"/>
    <w:rsid w:val="00F32AC6"/>
    <w:rsid w:val="00F32B90"/>
    <w:rsid w:val="00F32C5B"/>
    <w:rsid w:val="00F33197"/>
    <w:rsid w:val="00F3350D"/>
    <w:rsid w:val="00F337BA"/>
    <w:rsid w:val="00F33CCE"/>
    <w:rsid w:val="00F34042"/>
    <w:rsid w:val="00F347F9"/>
    <w:rsid w:val="00F34C4B"/>
    <w:rsid w:val="00F35100"/>
    <w:rsid w:val="00F354C7"/>
    <w:rsid w:val="00F36167"/>
    <w:rsid w:val="00F3646C"/>
    <w:rsid w:val="00F3646D"/>
    <w:rsid w:val="00F36F40"/>
    <w:rsid w:val="00F37102"/>
    <w:rsid w:val="00F3724A"/>
    <w:rsid w:val="00F40376"/>
    <w:rsid w:val="00F40BCF"/>
    <w:rsid w:val="00F4110B"/>
    <w:rsid w:val="00F411CB"/>
    <w:rsid w:val="00F412BA"/>
    <w:rsid w:val="00F41931"/>
    <w:rsid w:val="00F41A5F"/>
    <w:rsid w:val="00F41B2D"/>
    <w:rsid w:val="00F41C5A"/>
    <w:rsid w:val="00F42201"/>
    <w:rsid w:val="00F42561"/>
    <w:rsid w:val="00F4259D"/>
    <w:rsid w:val="00F426BC"/>
    <w:rsid w:val="00F42B14"/>
    <w:rsid w:val="00F42B92"/>
    <w:rsid w:val="00F42B9E"/>
    <w:rsid w:val="00F42D3C"/>
    <w:rsid w:val="00F4397E"/>
    <w:rsid w:val="00F43FAD"/>
    <w:rsid w:val="00F44088"/>
    <w:rsid w:val="00F44791"/>
    <w:rsid w:val="00F44E36"/>
    <w:rsid w:val="00F450DC"/>
    <w:rsid w:val="00F4528F"/>
    <w:rsid w:val="00F455E4"/>
    <w:rsid w:val="00F45BD0"/>
    <w:rsid w:val="00F45BFA"/>
    <w:rsid w:val="00F4646B"/>
    <w:rsid w:val="00F464BD"/>
    <w:rsid w:val="00F46795"/>
    <w:rsid w:val="00F46BAE"/>
    <w:rsid w:val="00F46E88"/>
    <w:rsid w:val="00F46EE7"/>
    <w:rsid w:val="00F4782B"/>
    <w:rsid w:val="00F47C47"/>
    <w:rsid w:val="00F5095F"/>
    <w:rsid w:val="00F50BFD"/>
    <w:rsid w:val="00F50CD8"/>
    <w:rsid w:val="00F50EAF"/>
    <w:rsid w:val="00F51041"/>
    <w:rsid w:val="00F5243C"/>
    <w:rsid w:val="00F526CE"/>
    <w:rsid w:val="00F52A4E"/>
    <w:rsid w:val="00F52D65"/>
    <w:rsid w:val="00F5327D"/>
    <w:rsid w:val="00F53351"/>
    <w:rsid w:val="00F53B8A"/>
    <w:rsid w:val="00F546DF"/>
    <w:rsid w:val="00F548E0"/>
    <w:rsid w:val="00F54B57"/>
    <w:rsid w:val="00F54C05"/>
    <w:rsid w:val="00F54E20"/>
    <w:rsid w:val="00F55069"/>
    <w:rsid w:val="00F55583"/>
    <w:rsid w:val="00F557F0"/>
    <w:rsid w:val="00F5593D"/>
    <w:rsid w:val="00F55BF6"/>
    <w:rsid w:val="00F56141"/>
    <w:rsid w:val="00F56901"/>
    <w:rsid w:val="00F5762C"/>
    <w:rsid w:val="00F6018D"/>
    <w:rsid w:val="00F6035D"/>
    <w:rsid w:val="00F60D1E"/>
    <w:rsid w:val="00F60F13"/>
    <w:rsid w:val="00F60F49"/>
    <w:rsid w:val="00F614AB"/>
    <w:rsid w:val="00F619EB"/>
    <w:rsid w:val="00F62952"/>
    <w:rsid w:val="00F62C1C"/>
    <w:rsid w:val="00F62EB2"/>
    <w:rsid w:val="00F63BAE"/>
    <w:rsid w:val="00F64081"/>
    <w:rsid w:val="00F641B8"/>
    <w:rsid w:val="00F6438B"/>
    <w:rsid w:val="00F643AE"/>
    <w:rsid w:val="00F64BCC"/>
    <w:rsid w:val="00F65373"/>
    <w:rsid w:val="00F6570A"/>
    <w:rsid w:val="00F658DD"/>
    <w:rsid w:val="00F65FAC"/>
    <w:rsid w:val="00F6655B"/>
    <w:rsid w:val="00F665FE"/>
    <w:rsid w:val="00F66731"/>
    <w:rsid w:val="00F66A78"/>
    <w:rsid w:val="00F66B97"/>
    <w:rsid w:val="00F67560"/>
    <w:rsid w:val="00F675D3"/>
    <w:rsid w:val="00F679C5"/>
    <w:rsid w:val="00F67EB9"/>
    <w:rsid w:val="00F707F9"/>
    <w:rsid w:val="00F70A0B"/>
    <w:rsid w:val="00F7195E"/>
    <w:rsid w:val="00F71DB2"/>
    <w:rsid w:val="00F72694"/>
    <w:rsid w:val="00F72DB7"/>
    <w:rsid w:val="00F737B4"/>
    <w:rsid w:val="00F739BC"/>
    <w:rsid w:val="00F739DC"/>
    <w:rsid w:val="00F73DA3"/>
    <w:rsid w:val="00F74555"/>
    <w:rsid w:val="00F74E4B"/>
    <w:rsid w:val="00F74ED3"/>
    <w:rsid w:val="00F75EF6"/>
    <w:rsid w:val="00F76545"/>
    <w:rsid w:val="00F7685F"/>
    <w:rsid w:val="00F76F33"/>
    <w:rsid w:val="00F77BB2"/>
    <w:rsid w:val="00F80512"/>
    <w:rsid w:val="00F80ED7"/>
    <w:rsid w:val="00F81275"/>
    <w:rsid w:val="00F81854"/>
    <w:rsid w:val="00F81D23"/>
    <w:rsid w:val="00F820C5"/>
    <w:rsid w:val="00F8279C"/>
    <w:rsid w:val="00F82E19"/>
    <w:rsid w:val="00F83255"/>
    <w:rsid w:val="00F83A44"/>
    <w:rsid w:val="00F847A4"/>
    <w:rsid w:val="00F84A9F"/>
    <w:rsid w:val="00F84BD7"/>
    <w:rsid w:val="00F84D2A"/>
    <w:rsid w:val="00F84DD5"/>
    <w:rsid w:val="00F854C1"/>
    <w:rsid w:val="00F8570E"/>
    <w:rsid w:val="00F85D49"/>
    <w:rsid w:val="00F85FD3"/>
    <w:rsid w:val="00F861E0"/>
    <w:rsid w:val="00F869B3"/>
    <w:rsid w:val="00F86F9C"/>
    <w:rsid w:val="00F872DC"/>
    <w:rsid w:val="00F87BE9"/>
    <w:rsid w:val="00F87C59"/>
    <w:rsid w:val="00F905E9"/>
    <w:rsid w:val="00F907A2"/>
    <w:rsid w:val="00F90BDC"/>
    <w:rsid w:val="00F90C36"/>
    <w:rsid w:val="00F90FE3"/>
    <w:rsid w:val="00F9156A"/>
    <w:rsid w:val="00F91660"/>
    <w:rsid w:val="00F91674"/>
    <w:rsid w:val="00F917E3"/>
    <w:rsid w:val="00F91DA6"/>
    <w:rsid w:val="00F922B1"/>
    <w:rsid w:val="00F926FA"/>
    <w:rsid w:val="00F9303D"/>
    <w:rsid w:val="00F9367A"/>
    <w:rsid w:val="00F937DE"/>
    <w:rsid w:val="00F94418"/>
    <w:rsid w:val="00F945C1"/>
    <w:rsid w:val="00F94855"/>
    <w:rsid w:val="00F94B6F"/>
    <w:rsid w:val="00F94F9D"/>
    <w:rsid w:val="00F9534E"/>
    <w:rsid w:val="00F95815"/>
    <w:rsid w:val="00F95A6B"/>
    <w:rsid w:val="00F95E48"/>
    <w:rsid w:val="00F96BBF"/>
    <w:rsid w:val="00F97D6E"/>
    <w:rsid w:val="00F97F50"/>
    <w:rsid w:val="00FA075B"/>
    <w:rsid w:val="00FA0A80"/>
    <w:rsid w:val="00FA0B9A"/>
    <w:rsid w:val="00FA108F"/>
    <w:rsid w:val="00FA1168"/>
    <w:rsid w:val="00FA1C9E"/>
    <w:rsid w:val="00FA298D"/>
    <w:rsid w:val="00FA2B5E"/>
    <w:rsid w:val="00FA2F9D"/>
    <w:rsid w:val="00FA303D"/>
    <w:rsid w:val="00FA3259"/>
    <w:rsid w:val="00FA34B4"/>
    <w:rsid w:val="00FA3FDE"/>
    <w:rsid w:val="00FA5473"/>
    <w:rsid w:val="00FA54A7"/>
    <w:rsid w:val="00FA5575"/>
    <w:rsid w:val="00FA5A31"/>
    <w:rsid w:val="00FA5AF1"/>
    <w:rsid w:val="00FA60D8"/>
    <w:rsid w:val="00FA640A"/>
    <w:rsid w:val="00FA65EB"/>
    <w:rsid w:val="00FA68F4"/>
    <w:rsid w:val="00FA6A4E"/>
    <w:rsid w:val="00FA6D20"/>
    <w:rsid w:val="00FA7148"/>
    <w:rsid w:val="00FA72DF"/>
    <w:rsid w:val="00FA73DB"/>
    <w:rsid w:val="00FA78DE"/>
    <w:rsid w:val="00FA7DAF"/>
    <w:rsid w:val="00FA7F33"/>
    <w:rsid w:val="00FB06A8"/>
    <w:rsid w:val="00FB0B2F"/>
    <w:rsid w:val="00FB0EFB"/>
    <w:rsid w:val="00FB0F55"/>
    <w:rsid w:val="00FB0F9A"/>
    <w:rsid w:val="00FB10D8"/>
    <w:rsid w:val="00FB151F"/>
    <w:rsid w:val="00FB1541"/>
    <w:rsid w:val="00FB175E"/>
    <w:rsid w:val="00FB17C2"/>
    <w:rsid w:val="00FB17DC"/>
    <w:rsid w:val="00FB1CC3"/>
    <w:rsid w:val="00FB279D"/>
    <w:rsid w:val="00FB29B1"/>
    <w:rsid w:val="00FB2BBA"/>
    <w:rsid w:val="00FB2DBA"/>
    <w:rsid w:val="00FB2FF9"/>
    <w:rsid w:val="00FB307F"/>
    <w:rsid w:val="00FB3513"/>
    <w:rsid w:val="00FB3606"/>
    <w:rsid w:val="00FB39B6"/>
    <w:rsid w:val="00FB423E"/>
    <w:rsid w:val="00FB44C7"/>
    <w:rsid w:val="00FB48E9"/>
    <w:rsid w:val="00FB4AC9"/>
    <w:rsid w:val="00FB4EC3"/>
    <w:rsid w:val="00FB5197"/>
    <w:rsid w:val="00FB5B4E"/>
    <w:rsid w:val="00FB5EE2"/>
    <w:rsid w:val="00FB5FCB"/>
    <w:rsid w:val="00FB620D"/>
    <w:rsid w:val="00FB6D14"/>
    <w:rsid w:val="00FB6D23"/>
    <w:rsid w:val="00FB7197"/>
    <w:rsid w:val="00FB749B"/>
    <w:rsid w:val="00FC0268"/>
    <w:rsid w:val="00FC0A22"/>
    <w:rsid w:val="00FC0CB3"/>
    <w:rsid w:val="00FC0CF8"/>
    <w:rsid w:val="00FC0DBF"/>
    <w:rsid w:val="00FC1C49"/>
    <w:rsid w:val="00FC1E3B"/>
    <w:rsid w:val="00FC2313"/>
    <w:rsid w:val="00FC2431"/>
    <w:rsid w:val="00FC2685"/>
    <w:rsid w:val="00FC296E"/>
    <w:rsid w:val="00FC2A29"/>
    <w:rsid w:val="00FC2A58"/>
    <w:rsid w:val="00FC2CAA"/>
    <w:rsid w:val="00FC2D73"/>
    <w:rsid w:val="00FC3246"/>
    <w:rsid w:val="00FC3646"/>
    <w:rsid w:val="00FC39E1"/>
    <w:rsid w:val="00FC426E"/>
    <w:rsid w:val="00FC4537"/>
    <w:rsid w:val="00FC488B"/>
    <w:rsid w:val="00FC4D7C"/>
    <w:rsid w:val="00FC4E83"/>
    <w:rsid w:val="00FC527D"/>
    <w:rsid w:val="00FC52B8"/>
    <w:rsid w:val="00FC5572"/>
    <w:rsid w:val="00FC56B7"/>
    <w:rsid w:val="00FC5B07"/>
    <w:rsid w:val="00FC5B6B"/>
    <w:rsid w:val="00FC617D"/>
    <w:rsid w:val="00FC6D9E"/>
    <w:rsid w:val="00FC6E3C"/>
    <w:rsid w:val="00FC6FDC"/>
    <w:rsid w:val="00FC761C"/>
    <w:rsid w:val="00FC7908"/>
    <w:rsid w:val="00FC7BC1"/>
    <w:rsid w:val="00FD0175"/>
    <w:rsid w:val="00FD04AD"/>
    <w:rsid w:val="00FD0C9D"/>
    <w:rsid w:val="00FD0FA8"/>
    <w:rsid w:val="00FD1290"/>
    <w:rsid w:val="00FD1DA4"/>
    <w:rsid w:val="00FD2453"/>
    <w:rsid w:val="00FD2AFF"/>
    <w:rsid w:val="00FD2B88"/>
    <w:rsid w:val="00FD2BDD"/>
    <w:rsid w:val="00FD3B2E"/>
    <w:rsid w:val="00FD3DED"/>
    <w:rsid w:val="00FD40FA"/>
    <w:rsid w:val="00FD4DD8"/>
    <w:rsid w:val="00FD4DF7"/>
    <w:rsid w:val="00FD50B2"/>
    <w:rsid w:val="00FD6044"/>
    <w:rsid w:val="00FD6643"/>
    <w:rsid w:val="00FD6C28"/>
    <w:rsid w:val="00FD6CFD"/>
    <w:rsid w:val="00FD74A1"/>
    <w:rsid w:val="00FE061B"/>
    <w:rsid w:val="00FE0B0B"/>
    <w:rsid w:val="00FE1291"/>
    <w:rsid w:val="00FE1942"/>
    <w:rsid w:val="00FE1F0D"/>
    <w:rsid w:val="00FE205E"/>
    <w:rsid w:val="00FE22B8"/>
    <w:rsid w:val="00FE251B"/>
    <w:rsid w:val="00FE2570"/>
    <w:rsid w:val="00FE258C"/>
    <w:rsid w:val="00FE27EC"/>
    <w:rsid w:val="00FE29B6"/>
    <w:rsid w:val="00FE3040"/>
    <w:rsid w:val="00FE31DB"/>
    <w:rsid w:val="00FE3399"/>
    <w:rsid w:val="00FE372F"/>
    <w:rsid w:val="00FE3870"/>
    <w:rsid w:val="00FE3CBF"/>
    <w:rsid w:val="00FE3E1B"/>
    <w:rsid w:val="00FE4483"/>
    <w:rsid w:val="00FE4998"/>
    <w:rsid w:val="00FE4A26"/>
    <w:rsid w:val="00FE52FE"/>
    <w:rsid w:val="00FE55F5"/>
    <w:rsid w:val="00FE56D6"/>
    <w:rsid w:val="00FE57A1"/>
    <w:rsid w:val="00FE57F0"/>
    <w:rsid w:val="00FE6548"/>
    <w:rsid w:val="00FE6868"/>
    <w:rsid w:val="00FE6F4B"/>
    <w:rsid w:val="00FF0062"/>
    <w:rsid w:val="00FF0313"/>
    <w:rsid w:val="00FF055B"/>
    <w:rsid w:val="00FF0963"/>
    <w:rsid w:val="00FF0970"/>
    <w:rsid w:val="00FF0B1C"/>
    <w:rsid w:val="00FF0FD7"/>
    <w:rsid w:val="00FF18BF"/>
    <w:rsid w:val="00FF2510"/>
    <w:rsid w:val="00FF29AF"/>
    <w:rsid w:val="00FF2DFD"/>
    <w:rsid w:val="00FF3184"/>
    <w:rsid w:val="00FF38B8"/>
    <w:rsid w:val="00FF39A0"/>
    <w:rsid w:val="00FF39B4"/>
    <w:rsid w:val="00FF41AB"/>
    <w:rsid w:val="00FF4378"/>
    <w:rsid w:val="00FF4574"/>
    <w:rsid w:val="00FF4647"/>
    <w:rsid w:val="00FF466D"/>
    <w:rsid w:val="00FF4B4D"/>
    <w:rsid w:val="00FF4F5F"/>
    <w:rsid w:val="00FF5060"/>
    <w:rsid w:val="00FF51E4"/>
    <w:rsid w:val="00FF5409"/>
    <w:rsid w:val="00FF54E3"/>
    <w:rsid w:val="00FF5997"/>
    <w:rsid w:val="00FF5B09"/>
    <w:rsid w:val="00FF5E03"/>
    <w:rsid w:val="00FF5F20"/>
    <w:rsid w:val="00FF5FF8"/>
    <w:rsid w:val="00FF723E"/>
    <w:rsid w:val="00FF7C6D"/>
    <w:rsid w:val="00FF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7F"/>
    <w:rPr>
      <w:rFonts w:ascii="Times New Roman" w:eastAsia="Times New Roman" w:hAnsi="Times New Roman" w:cs="Times New Roman"/>
      <w:sz w:val="24"/>
      <w:szCs w:val="24"/>
      <w:lang w:eastAsia="ru-RU"/>
    </w:rPr>
  </w:style>
  <w:style w:type="paragraph" w:styleId="1">
    <w:name w:val="heading 1"/>
    <w:basedOn w:val="a"/>
    <w:next w:val="a"/>
    <w:link w:val="10"/>
    <w:qFormat/>
    <w:rsid w:val="00863447"/>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3447"/>
    <w:pPr>
      <w:keepNext/>
      <w:ind w:right="-596"/>
      <w:jc w:val="center"/>
      <w:outlineLvl w:val="1"/>
    </w:pPr>
    <w:rPr>
      <w:sz w:val="28"/>
    </w:rPr>
  </w:style>
  <w:style w:type="paragraph" w:styleId="3">
    <w:name w:val="heading 3"/>
    <w:basedOn w:val="a"/>
    <w:next w:val="a"/>
    <w:link w:val="30"/>
    <w:unhideWhenUsed/>
    <w:qFormat/>
    <w:rsid w:val="00863447"/>
    <w:pPr>
      <w:keepNext/>
      <w:spacing w:before="240" w:after="60"/>
      <w:outlineLvl w:val="2"/>
    </w:pPr>
    <w:rPr>
      <w:rFonts w:ascii="Calibri Light" w:hAnsi="Calibri Light"/>
      <w:b/>
      <w:bCs/>
      <w:sz w:val="26"/>
      <w:szCs w:val="26"/>
    </w:rPr>
  </w:style>
  <w:style w:type="paragraph" w:styleId="4">
    <w:name w:val="heading 4"/>
    <w:basedOn w:val="a"/>
    <w:next w:val="a"/>
    <w:link w:val="40"/>
    <w:qFormat/>
    <w:rsid w:val="00863447"/>
    <w:pPr>
      <w:keepNext/>
      <w:ind w:firstLine="1080"/>
      <w:jc w:val="both"/>
      <w:outlineLvl w:val="3"/>
    </w:pPr>
    <w:rPr>
      <w:b/>
      <w:bCs/>
      <w:i/>
      <w:iCs/>
    </w:rPr>
  </w:style>
  <w:style w:type="paragraph" w:styleId="5">
    <w:name w:val="heading 5"/>
    <w:basedOn w:val="a"/>
    <w:next w:val="a"/>
    <w:link w:val="50"/>
    <w:unhideWhenUsed/>
    <w:qFormat/>
    <w:rsid w:val="006F7499"/>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unhideWhenUsed/>
    <w:qFormat/>
    <w:rsid w:val="00863447"/>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57A1"/>
    <w:rPr>
      <w:rFonts w:ascii="Times New Roman" w:hAnsi="Times New Roman"/>
      <w:sz w:val="24"/>
    </w:rPr>
  </w:style>
  <w:style w:type="paragraph" w:styleId="a5">
    <w:name w:val="List Paragraph"/>
    <w:basedOn w:val="a"/>
    <w:link w:val="a6"/>
    <w:uiPriority w:val="34"/>
    <w:qFormat/>
    <w:rsid w:val="00EE217F"/>
    <w:pPr>
      <w:ind w:left="720"/>
      <w:contextualSpacing/>
    </w:pPr>
  </w:style>
  <w:style w:type="character" w:styleId="a7">
    <w:name w:val="Hyperlink"/>
    <w:rsid w:val="00EE217F"/>
    <w:rPr>
      <w:rFonts w:cs="Times New Roman"/>
      <w:color w:val="0000FF"/>
      <w:u w:val="single"/>
    </w:rPr>
  </w:style>
  <w:style w:type="paragraph" w:styleId="a8">
    <w:name w:val="Normal (Web)"/>
    <w:basedOn w:val="a"/>
    <w:uiPriority w:val="99"/>
    <w:rsid w:val="00EE217F"/>
    <w:pPr>
      <w:spacing w:before="100" w:beforeAutospacing="1" w:after="100" w:afterAutospacing="1"/>
    </w:pPr>
  </w:style>
  <w:style w:type="paragraph" w:styleId="a9">
    <w:name w:val="Block Text"/>
    <w:basedOn w:val="a"/>
    <w:uiPriority w:val="99"/>
    <w:rsid w:val="00EE217F"/>
    <w:pPr>
      <w:ind w:left="-567" w:right="-625" w:firstLine="567"/>
      <w:jc w:val="both"/>
    </w:pPr>
    <w:rPr>
      <w:sz w:val="28"/>
      <w:szCs w:val="28"/>
    </w:rPr>
  </w:style>
  <w:style w:type="character" w:customStyle="1" w:styleId="aa">
    <w:name w:val="Основной текст_"/>
    <w:link w:val="41"/>
    <w:locked/>
    <w:rsid w:val="00EE217F"/>
    <w:rPr>
      <w:rFonts w:ascii="Times New Roman" w:hAnsi="Times New Roman" w:cs="Times New Roman"/>
      <w:spacing w:val="8"/>
      <w:sz w:val="20"/>
      <w:szCs w:val="20"/>
      <w:shd w:val="clear" w:color="auto" w:fill="FFFFFF"/>
    </w:rPr>
  </w:style>
  <w:style w:type="paragraph" w:customStyle="1" w:styleId="41">
    <w:name w:val="Основной текст4"/>
    <w:basedOn w:val="a"/>
    <w:link w:val="aa"/>
    <w:uiPriority w:val="99"/>
    <w:rsid w:val="00EE217F"/>
    <w:pPr>
      <w:widowControl w:val="0"/>
      <w:shd w:val="clear" w:color="auto" w:fill="FFFFFF"/>
      <w:spacing w:line="274" w:lineRule="exact"/>
      <w:ind w:hanging="680"/>
      <w:jc w:val="both"/>
    </w:pPr>
    <w:rPr>
      <w:rFonts w:eastAsiaTheme="minorHAnsi"/>
      <w:spacing w:val="8"/>
      <w:sz w:val="20"/>
      <w:szCs w:val="20"/>
      <w:lang w:eastAsia="en-US"/>
    </w:rPr>
  </w:style>
  <w:style w:type="character" w:customStyle="1" w:styleId="NoSpacingChar">
    <w:name w:val="No Spacing Char"/>
    <w:link w:val="NoSpacing1"/>
    <w:uiPriority w:val="99"/>
    <w:locked/>
    <w:rsid w:val="00EE217F"/>
    <w:rPr>
      <w:rFonts w:cs="Calibri"/>
    </w:rPr>
  </w:style>
  <w:style w:type="paragraph" w:customStyle="1" w:styleId="NoSpacing1">
    <w:name w:val="No Spacing1"/>
    <w:link w:val="NoSpacingChar"/>
    <w:uiPriority w:val="99"/>
    <w:rsid w:val="00EE217F"/>
    <w:rPr>
      <w:rFonts w:cs="Calibri"/>
    </w:rPr>
  </w:style>
  <w:style w:type="paragraph" w:styleId="ab">
    <w:name w:val="Body Text"/>
    <w:basedOn w:val="a"/>
    <w:link w:val="ac"/>
    <w:rsid w:val="001D77DD"/>
    <w:pPr>
      <w:widowControl w:val="0"/>
      <w:shd w:val="clear" w:color="auto" w:fill="FFFFFF"/>
      <w:tabs>
        <w:tab w:val="left" w:pos="4421"/>
      </w:tabs>
      <w:autoSpaceDE w:val="0"/>
      <w:autoSpaceDN w:val="0"/>
      <w:adjustRightInd w:val="0"/>
      <w:spacing w:line="274" w:lineRule="exact"/>
      <w:jc w:val="both"/>
    </w:pPr>
    <w:rPr>
      <w:color w:val="000000"/>
      <w:szCs w:val="20"/>
    </w:rPr>
  </w:style>
  <w:style w:type="character" w:customStyle="1" w:styleId="ac">
    <w:name w:val="Основной текст Знак"/>
    <w:basedOn w:val="a0"/>
    <w:link w:val="ab"/>
    <w:rsid w:val="001D77DD"/>
    <w:rPr>
      <w:rFonts w:ascii="Times New Roman" w:eastAsia="Times New Roman" w:hAnsi="Times New Roman" w:cs="Times New Roman"/>
      <w:color w:val="000000"/>
      <w:sz w:val="24"/>
      <w:szCs w:val="20"/>
      <w:shd w:val="clear" w:color="auto" w:fill="FFFFFF"/>
      <w:lang w:eastAsia="ru-RU"/>
    </w:rPr>
  </w:style>
  <w:style w:type="paragraph" w:customStyle="1" w:styleId="Default">
    <w:name w:val="Default"/>
    <w:rsid w:val="00D61393"/>
    <w:pPr>
      <w:autoSpaceDE w:val="0"/>
      <w:autoSpaceDN w:val="0"/>
      <w:adjustRightInd w:val="0"/>
    </w:pPr>
    <w:rPr>
      <w:rFonts w:ascii="Times New Roman" w:eastAsia="Times New Roman" w:hAnsi="Times New Roman" w:cs="Times New Roman"/>
      <w:color w:val="000000"/>
      <w:sz w:val="24"/>
      <w:szCs w:val="24"/>
      <w:lang w:eastAsia="ru-RU"/>
    </w:rPr>
  </w:style>
  <w:style w:type="paragraph" w:styleId="ad">
    <w:name w:val="Balloon Text"/>
    <w:basedOn w:val="a"/>
    <w:link w:val="ae"/>
    <w:unhideWhenUsed/>
    <w:rsid w:val="006F7499"/>
    <w:rPr>
      <w:rFonts w:ascii="Tahoma" w:hAnsi="Tahoma" w:cs="Tahoma"/>
      <w:sz w:val="16"/>
      <w:szCs w:val="16"/>
    </w:rPr>
  </w:style>
  <w:style w:type="character" w:customStyle="1" w:styleId="ae">
    <w:name w:val="Текст выноски Знак"/>
    <w:basedOn w:val="a0"/>
    <w:link w:val="ad"/>
    <w:rsid w:val="006F7499"/>
    <w:rPr>
      <w:rFonts w:ascii="Tahoma" w:eastAsia="Times New Roman" w:hAnsi="Tahoma" w:cs="Tahoma"/>
      <w:sz w:val="16"/>
      <w:szCs w:val="16"/>
      <w:lang w:eastAsia="ru-RU"/>
    </w:rPr>
  </w:style>
  <w:style w:type="character" w:customStyle="1" w:styleId="50">
    <w:name w:val="Заголовок 5 Знак"/>
    <w:basedOn w:val="a0"/>
    <w:link w:val="5"/>
    <w:rsid w:val="006F7499"/>
    <w:rPr>
      <w:rFonts w:ascii="Calibri" w:eastAsia="Times New Roman" w:hAnsi="Calibri" w:cs="Times New Roman"/>
      <w:b/>
      <w:bCs/>
      <w:i/>
      <w:iCs/>
      <w:sz w:val="26"/>
      <w:szCs w:val="26"/>
    </w:rPr>
  </w:style>
  <w:style w:type="paragraph" w:customStyle="1" w:styleId="11">
    <w:name w:val="Абзац списка1"/>
    <w:basedOn w:val="a"/>
    <w:rsid w:val="0047529B"/>
    <w:pPr>
      <w:ind w:left="720"/>
    </w:pPr>
    <w:rPr>
      <w:rFonts w:eastAsia="Calibri"/>
    </w:rPr>
  </w:style>
  <w:style w:type="paragraph" w:styleId="af">
    <w:name w:val="Subtitle"/>
    <w:basedOn w:val="a"/>
    <w:link w:val="af0"/>
    <w:qFormat/>
    <w:rsid w:val="00FF0B1C"/>
    <w:pPr>
      <w:jc w:val="center"/>
    </w:pPr>
    <w:rPr>
      <w:rFonts w:ascii="Arial" w:hAnsi="Arial"/>
      <w:b/>
      <w:szCs w:val="20"/>
    </w:rPr>
  </w:style>
  <w:style w:type="character" w:customStyle="1" w:styleId="af0">
    <w:name w:val="Подзаголовок Знак"/>
    <w:basedOn w:val="a0"/>
    <w:link w:val="af"/>
    <w:rsid w:val="00FF0B1C"/>
    <w:rPr>
      <w:rFonts w:ascii="Arial" w:eastAsia="Times New Roman" w:hAnsi="Arial" w:cs="Times New Roman"/>
      <w:b/>
      <w:sz w:val="24"/>
      <w:szCs w:val="20"/>
    </w:rPr>
  </w:style>
  <w:style w:type="paragraph" w:customStyle="1" w:styleId="12">
    <w:name w:val="Основной текст1"/>
    <w:basedOn w:val="a"/>
    <w:rsid w:val="00503029"/>
    <w:pPr>
      <w:widowControl w:val="0"/>
      <w:shd w:val="clear" w:color="auto" w:fill="FFFFFF"/>
      <w:spacing w:before="360" w:after="120" w:line="0" w:lineRule="atLeast"/>
    </w:pPr>
    <w:rPr>
      <w:sz w:val="26"/>
      <w:szCs w:val="26"/>
    </w:rPr>
  </w:style>
  <w:style w:type="paragraph" w:customStyle="1" w:styleId="13">
    <w:name w:val="Без интервала1"/>
    <w:rsid w:val="00503029"/>
    <w:rPr>
      <w:rFonts w:ascii="Calibri" w:eastAsia="Times New Roman" w:hAnsi="Calibri" w:cs="Times New Roman"/>
      <w:lang w:eastAsia="ru-RU"/>
    </w:rPr>
  </w:style>
  <w:style w:type="table" w:styleId="af1">
    <w:name w:val="Table Grid"/>
    <w:basedOn w:val="a1"/>
    <w:uiPriority w:val="59"/>
    <w:rsid w:val="0057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63447"/>
    <w:rPr>
      <w:rFonts w:ascii="Cambria" w:eastAsia="Times New Roman" w:hAnsi="Cambria" w:cs="Times New Roman"/>
      <w:b/>
      <w:bCs/>
      <w:kern w:val="32"/>
      <w:sz w:val="32"/>
      <w:szCs w:val="32"/>
    </w:rPr>
  </w:style>
  <w:style w:type="character" w:customStyle="1" w:styleId="20">
    <w:name w:val="Заголовок 2 Знак"/>
    <w:basedOn w:val="a0"/>
    <w:link w:val="2"/>
    <w:rsid w:val="0086344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63447"/>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863447"/>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uiPriority w:val="9"/>
    <w:rsid w:val="00863447"/>
    <w:rPr>
      <w:rFonts w:ascii="Calibri" w:eastAsia="Times New Roman" w:hAnsi="Calibri" w:cs="Times New Roman"/>
      <w:b/>
      <w:bCs/>
    </w:rPr>
  </w:style>
  <w:style w:type="paragraph" w:customStyle="1" w:styleId="af2">
    <w:name w:val="Знак"/>
    <w:basedOn w:val="a"/>
    <w:rsid w:val="00863447"/>
    <w:pPr>
      <w:widowControl w:val="0"/>
      <w:autoSpaceDE w:val="0"/>
      <w:autoSpaceDN w:val="0"/>
      <w:adjustRightInd w:val="0"/>
      <w:spacing w:after="160" w:line="240" w:lineRule="exact"/>
    </w:pPr>
    <w:rPr>
      <w:rFonts w:ascii="Verdana" w:hAnsi="Verdana"/>
      <w:sz w:val="20"/>
      <w:szCs w:val="20"/>
      <w:lang w:val="en-US" w:eastAsia="en-US"/>
    </w:rPr>
  </w:style>
  <w:style w:type="paragraph" w:styleId="af3">
    <w:name w:val="Body Text Indent"/>
    <w:basedOn w:val="a"/>
    <w:link w:val="af4"/>
    <w:unhideWhenUsed/>
    <w:rsid w:val="00863447"/>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rsid w:val="00863447"/>
    <w:rPr>
      <w:rFonts w:ascii="Calibri" w:eastAsia="Times New Roman" w:hAnsi="Calibri" w:cs="Times New Roman"/>
      <w:lang w:eastAsia="ru-RU"/>
    </w:rPr>
  </w:style>
  <w:style w:type="paragraph" w:customStyle="1" w:styleId="21">
    <w:name w:val="Абзац списка2"/>
    <w:basedOn w:val="a"/>
    <w:rsid w:val="00863447"/>
    <w:pPr>
      <w:ind w:left="720"/>
    </w:pPr>
    <w:rPr>
      <w:rFonts w:eastAsia="Calibri"/>
    </w:rPr>
  </w:style>
  <w:style w:type="character" w:customStyle="1" w:styleId="apple-converted-space">
    <w:name w:val="apple-converted-space"/>
    <w:basedOn w:val="a0"/>
    <w:rsid w:val="00863447"/>
  </w:style>
  <w:style w:type="paragraph" w:styleId="af5">
    <w:name w:val="footer"/>
    <w:basedOn w:val="a"/>
    <w:link w:val="af6"/>
    <w:rsid w:val="00863447"/>
    <w:pPr>
      <w:tabs>
        <w:tab w:val="center" w:pos="4677"/>
        <w:tab w:val="right" w:pos="9355"/>
      </w:tabs>
    </w:pPr>
  </w:style>
  <w:style w:type="character" w:customStyle="1" w:styleId="af6">
    <w:name w:val="Нижний колонтитул Знак"/>
    <w:basedOn w:val="a0"/>
    <w:link w:val="af5"/>
    <w:rsid w:val="00863447"/>
    <w:rPr>
      <w:rFonts w:ascii="Times New Roman" w:eastAsia="Times New Roman" w:hAnsi="Times New Roman" w:cs="Times New Roman"/>
      <w:sz w:val="24"/>
      <w:szCs w:val="24"/>
      <w:lang w:eastAsia="ru-RU"/>
    </w:rPr>
  </w:style>
  <w:style w:type="character" w:styleId="af7">
    <w:name w:val="page number"/>
    <w:basedOn w:val="a0"/>
    <w:rsid w:val="00863447"/>
  </w:style>
  <w:style w:type="paragraph" w:styleId="af8">
    <w:name w:val="footnote text"/>
    <w:basedOn w:val="a"/>
    <w:link w:val="af9"/>
    <w:rsid w:val="00863447"/>
    <w:rPr>
      <w:sz w:val="20"/>
      <w:szCs w:val="20"/>
    </w:rPr>
  </w:style>
  <w:style w:type="character" w:customStyle="1" w:styleId="af9">
    <w:name w:val="Текст сноски Знак"/>
    <w:basedOn w:val="a0"/>
    <w:link w:val="af8"/>
    <w:rsid w:val="00863447"/>
    <w:rPr>
      <w:rFonts w:ascii="Times New Roman" w:eastAsia="Times New Roman" w:hAnsi="Times New Roman" w:cs="Times New Roman"/>
      <w:sz w:val="20"/>
      <w:szCs w:val="20"/>
    </w:rPr>
  </w:style>
  <w:style w:type="character" w:customStyle="1" w:styleId="ep">
    <w:name w:val="ep"/>
    <w:rsid w:val="00863447"/>
    <w:rPr>
      <w:rFonts w:cs="Times New Roman"/>
    </w:rPr>
  </w:style>
  <w:style w:type="character" w:customStyle="1" w:styleId="u">
    <w:name w:val="u"/>
    <w:rsid w:val="00863447"/>
    <w:rPr>
      <w:rFonts w:cs="Times New Roman"/>
    </w:rPr>
  </w:style>
  <w:style w:type="paragraph" w:customStyle="1" w:styleId="afa">
    <w:name w:val="Знак Знак Знак Знак"/>
    <w:basedOn w:val="a"/>
    <w:rsid w:val="00863447"/>
    <w:pPr>
      <w:widowControl w:val="0"/>
      <w:autoSpaceDE w:val="0"/>
      <w:autoSpaceDN w:val="0"/>
      <w:adjustRightInd w:val="0"/>
      <w:spacing w:after="160" w:line="240" w:lineRule="exact"/>
    </w:pPr>
    <w:rPr>
      <w:rFonts w:ascii="Verdana" w:hAnsi="Verdana"/>
      <w:sz w:val="20"/>
      <w:szCs w:val="20"/>
      <w:lang w:val="en-US" w:eastAsia="en-US"/>
    </w:rPr>
  </w:style>
  <w:style w:type="paragraph" w:styleId="31">
    <w:name w:val="Body Text Indent 3"/>
    <w:basedOn w:val="a"/>
    <w:link w:val="32"/>
    <w:rsid w:val="00863447"/>
    <w:pPr>
      <w:spacing w:after="120"/>
      <w:ind w:left="283"/>
    </w:pPr>
    <w:rPr>
      <w:sz w:val="16"/>
      <w:szCs w:val="16"/>
    </w:rPr>
  </w:style>
  <w:style w:type="character" w:customStyle="1" w:styleId="32">
    <w:name w:val="Основной текст с отступом 3 Знак"/>
    <w:basedOn w:val="a0"/>
    <w:link w:val="31"/>
    <w:rsid w:val="00863447"/>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863447"/>
    <w:pPr>
      <w:tabs>
        <w:tab w:val="center" w:pos="4677"/>
        <w:tab w:val="right" w:pos="9355"/>
      </w:tabs>
    </w:pPr>
  </w:style>
  <w:style w:type="character" w:customStyle="1" w:styleId="afc">
    <w:name w:val="Верхний колонтитул Знак"/>
    <w:basedOn w:val="a0"/>
    <w:link w:val="afb"/>
    <w:uiPriority w:val="99"/>
    <w:rsid w:val="00863447"/>
    <w:rPr>
      <w:rFonts w:ascii="Times New Roman" w:eastAsia="Times New Roman" w:hAnsi="Times New Roman" w:cs="Times New Roman"/>
      <w:sz w:val="24"/>
      <w:szCs w:val="24"/>
      <w:lang w:eastAsia="ru-RU"/>
    </w:rPr>
  </w:style>
  <w:style w:type="table" w:customStyle="1" w:styleId="14">
    <w:name w:val="Сетка таблицы1"/>
    <w:basedOn w:val="a1"/>
    <w:uiPriority w:val="59"/>
    <w:rsid w:val="0086344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863447"/>
    <w:pPr>
      <w:ind w:firstLine="284"/>
      <w:jc w:val="both"/>
    </w:pPr>
    <w:rPr>
      <w:sz w:val="28"/>
    </w:rPr>
  </w:style>
  <w:style w:type="character" w:customStyle="1" w:styleId="23">
    <w:name w:val="Основной текст с отступом 2 Знак"/>
    <w:basedOn w:val="a0"/>
    <w:link w:val="22"/>
    <w:rsid w:val="00863447"/>
    <w:rPr>
      <w:rFonts w:ascii="Times New Roman" w:eastAsia="Times New Roman" w:hAnsi="Times New Roman" w:cs="Times New Roman"/>
      <w:sz w:val="28"/>
      <w:szCs w:val="24"/>
      <w:lang w:eastAsia="ru-RU"/>
    </w:rPr>
  </w:style>
  <w:style w:type="paragraph" w:styleId="24">
    <w:name w:val="Body Text 2"/>
    <w:basedOn w:val="a"/>
    <w:link w:val="25"/>
    <w:rsid w:val="00863447"/>
    <w:pPr>
      <w:spacing w:after="120" w:line="480" w:lineRule="auto"/>
    </w:pPr>
  </w:style>
  <w:style w:type="character" w:customStyle="1" w:styleId="25">
    <w:name w:val="Основной текст 2 Знак"/>
    <w:basedOn w:val="a0"/>
    <w:link w:val="24"/>
    <w:rsid w:val="00863447"/>
    <w:rPr>
      <w:rFonts w:ascii="Times New Roman" w:eastAsia="Times New Roman" w:hAnsi="Times New Roman" w:cs="Times New Roman"/>
      <w:sz w:val="24"/>
      <w:szCs w:val="24"/>
      <w:lang w:eastAsia="ru-RU"/>
    </w:rPr>
  </w:style>
  <w:style w:type="paragraph" w:styleId="33">
    <w:name w:val="Body Text 3"/>
    <w:basedOn w:val="a"/>
    <w:link w:val="34"/>
    <w:rsid w:val="00863447"/>
    <w:pPr>
      <w:spacing w:after="120"/>
    </w:pPr>
    <w:rPr>
      <w:sz w:val="16"/>
      <w:szCs w:val="16"/>
    </w:rPr>
  </w:style>
  <w:style w:type="character" w:customStyle="1" w:styleId="34">
    <w:name w:val="Основной текст 3 Знак"/>
    <w:basedOn w:val="a0"/>
    <w:link w:val="33"/>
    <w:rsid w:val="00863447"/>
    <w:rPr>
      <w:rFonts w:ascii="Times New Roman" w:eastAsia="Times New Roman" w:hAnsi="Times New Roman" w:cs="Times New Roman"/>
      <w:sz w:val="16"/>
      <w:szCs w:val="16"/>
      <w:lang w:eastAsia="ru-RU"/>
    </w:rPr>
  </w:style>
  <w:style w:type="character" w:customStyle="1" w:styleId="a4">
    <w:name w:val="Без интервала Знак"/>
    <w:basedOn w:val="a0"/>
    <w:link w:val="a3"/>
    <w:uiPriority w:val="1"/>
    <w:locked/>
    <w:rsid w:val="00CC498E"/>
    <w:rPr>
      <w:rFonts w:ascii="Times New Roman" w:hAnsi="Times New Roman"/>
      <w:sz w:val="24"/>
    </w:rPr>
  </w:style>
  <w:style w:type="character" w:customStyle="1" w:styleId="a6">
    <w:name w:val="Абзац списка Знак"/>
    <w:basedOn w:val="a0"/>
    <w:link w:val="a5"/>
    <w:uiPriority w:val="34"/>
    <w:locked/>
    <w:rsid w:val="00CC498E"/>
    <w:rPr>
      <w:rFonts w:ascii="Times New Roman" w:eastAsia="Times New Roman" w:hAnsi="Times New Roman" w:cs="Times New Roman"/>
      <w:sz w:val="24"/>
      <w:szCs w:val="24"/>
      <w:lang w:eastAsia="ru-RU"/>
    </w:rPr>
  </w:style>
  <w:style w:type="paragraph" w:customStyle="1" w:styleId="ConsPlusNormal">
    <w:name w:val="ConsPlusNormal"/>
    <w:rsid w:val="002572E5"/>
    <w:pPr>
      <w:widowControl w:val="0"/>
      <w:autoSpaceDE w:val="0"/>
      <w:autoSpaceDN w:val="0"/>
      <w:adjustRightInd w:val="0"/>
      <w:ind w:firstLine="720"/>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44277061">
      <w:bodyDiv w:val="1"/>
      <w:marLeft w:val="0"/>
      <w:marRight w:val="0"/>
      <w:marTop w:val="0"/>
      <w:marBottom w:val="0"/>
      <w:divBdr>
        <w:top w:val="none" w:sz="0" w:space="0" w:color="auto"/>
        <w:left w:val="none" w:sz="0" w:space="0" w:color="auto"/>
        <w:bottom w:val="none" w:sz="0" w:space="0" w:color="auto"/>
        <w:right w:val="none" w:sz="0" w:space="0" w:color="auto"/>
      </w:divBdr>
    </w:div>
    <w:div w:id="1413966762">
      <w:bodyDiv w:val="1"/>
      <w:marLeft w:val="0"/>
      <w:marRight w:val="0"/>
      <w:marTop w:val="0"/>
      <w:marBottom w:val="0"/>
      <w:divBdr>
        <w:top w:val="none" w:sz="0" w:space="0" w:color="auto"/>
        <w:left w:val="none" w:sz="0" w:space="0" w:color="auto"/>
        <w:bottom w:val="none" w:sz="0" w:space="0" w:color="auto"/>
        <w:right w:val="none" w:sz="0" w:space="0" w:color="auto"/>
      </w:divBdr>
    </w:div>
    <w:div w:id="159038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uob2004@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29</Pages>
  <Words>11785</Words>
  <Characters>67180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Елена</cp:lastModifiedBy>
  <cp:revision>48</cp:revision>
  <cp:lastPrinted>2018-09-12T18:07:00Z</cp:lastPrinted>
  <dcterms:created xsi:type="dcterms:W3CDTF">2016-09-23T11:56:00Z</dcterms:created>
  <dcterms:modified xsi:type="dcterms:W3CDTF">2018-09-12T18:12:00Z</dcterms:modified>
</cp:coreProperties>
</file>