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7F" w:rsidRPr="00BF4169" w:rsidRDefault="00EE217F" w:rsidP="00DC5F50">
      <w:pPr>
        <w:pStyle w:val="ad"/>
        <w:rPr>
          <w:rFonts w:ascii="Times New Roman" w:hAnsi="Times New Roman"/>
          <w:sz w:val="28"/>
          <w:szCs w:val="28"/>
        </w:rPr>
      </w:pPr>
      <w:r w:rsidRPr="00BF4169">
        <w:rPr>
          <w:rFonts w:ascii="Times New Roman" w:hAnsi="Times New Roman"/>
          <w:sz w:val="28"/>
          <w:szCs w:val="28"/>
        </w:rPr>
        <w:t xml:space="preserve">Публичный доклад </w:t>
      </w:r>
    </w:p>
    <w:p w:rsidR="00EE217F" w:rsidRPr="00FC3CDB" w:rsidRDefault="00EE217F" w:rsidP="00EE217F">
      <w:pPr>
        <w:ind w:firstLine="900"/>
        <w:jc w:val="center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>МБОУ СОШ пос.</w:t>
      </w:r>
      <w:r w:rsidR="00525B97">
        <w:rPr>
          <w:b/>
          <w:sz w:val="28"/>
          <w:szCs w:val="28"/>
        </w:rPr>
        <w:t xml:space="preserve"> Озерки за 2016-2017</w:t>
      </w:r>
      <w:r w:rsidRPr="00FC3CDB">
        <w:rPr>
          <w:b/>
          <w:sz w:val="28"/>
          <w:szCs w:val="28"/>
        </w:rPr>
        <w:t xml:space="preserve"> учебный год</w:t>
      </w:r>
    </w:p>
    <w:p w:rsidR="00EE217F" w:rsidRPr="00FF0B1C" w:rsidRDefault="00EE217F" w:rsidP="00EE217F">
      <w:pPr>
        <w:rPr>
          <w:b/>
        </w:rPr>
      </w:pPr>
    </w:p>
    <w:p w:rsidR="00EE217F" w:rsidRPr="00FF0B1C" w:rsidRDefault="00EE217F" w:rsidP="00FF0B1C">
      <w:pPr>
        <w:ind w:firstLine="540"/>
        <w:jc w:val="center"/>
      </w:pPr>
      <w:r w:rsidRPr="00FF0B1C">
        <w:t>Дорогие  наши друзья, уважаемые родители и ученики!</w:t>
      </w:r>
    </w:p>
    <w:p w:rsidR="00FF0B1C" w:rsidRDefault="00EE217F" w:rsidP="00FF0B1C">
      <w:pPr>
        <w:ind w:firstLine="540"/>
        <w:jc w:val="center"/>
      </w:pPr>
      <w:r w:rsidRPr="00FF0B1C">
        <w:t>Наша школа представляет  вашему вниманию отчётный  доклад школы</w:t>
      </w:r>
    </w:p>
    <w:p w:rsidR="00EE217F" w:rsidRPr="00FF0B1C" w:rsidRDefault="00EE217F" w:rsidP="00EE21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6429"/>
      </w:tblGrid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Название ОУ по Уставу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Муниципальное бюджетное общеобразовательное учреждение средняя общеобразовательная школа посёлка  Озерки </w:t>
            </w:r>
          </w:p>
          <w:p w:rsidR="00EE217F" w:rsidRPr="00FF0B1C" w:rsidRDefault="00EE217F" w:rsidP="00EE217F">
            <w:r w:rsidRPr="00FF0B1C">
              <w:t>(МБОУ СОШ пос. Озерки)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Тип ОУ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Общеобразовательное учреждение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Лицензия на образовательную деятельность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серия 69Л01 № 0000948 рег. номер 13 от 03.02.2015г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Свидетельство о государственной аккредитации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серия 69А01 № 0000251 Рег. номер 13 от 13.02.2015 , действительно до 26 мая 2023г.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Адрес сайта  в Интернете 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rPr>
                <w:lang w:val="en-US"/>
              </w:rPr>
              <w:t>www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ozerki</w:t>
            </w:r>
            <w:proofErr w:type="spellEnd"/>
            <w:r w:rsidRPr="00FF0B1C">
              <w:t>-</w:t>
            </w:r>
            <w:r w:rsidRPr="00FF0B1C">
              <w:rPr>
                <w:lang w:val="en-US"/>
              </w:rPr>
              <w:t>school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ru</w:t>
            </w:r>
            <w:proofErr w:type="spellEnd"/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Миссия школы (тезис из программы развития)</w:t>
            </w:r>
          </w:p>
        </w:tc>
        <w:tc>
          <w:tcPr>
            <w:tcW w:w="0" w:type="auto"/>
            <w:shd w:val="clear" w:color="auto" w:fill="FFFFFF"/>
          </w:tcPr>
          <w:p w:rsidR="00EE217F" w:rsidRPr="00FF0B1C" w:rsidRDefault="00EE217F" w:rsidP="00525B97">
            <w:pPr>
              <w:jc w:val="both"/>
            </w:pPr>
            <w:r w:rsidRPr="00FF0B1C">
              <w:t>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Учредитель</w:t>
            </w:r>
          </w:p>
        </w:tc>
        <w:tc>
          <w:tcPr>
            <w:tcW w:w="0" w:type="auto"/>
          </w:tcPr>
          <w:p w:rsidR="00EE217F" w:rsidRPr="00FF0B1C" w:rsidRDefault="00EE217F" w:rsidP="00EE217F">
            <w:pPr>
              <w:jc w:val="both"/>
            </w:pPr>
            <w:r w:rsidRPr="00FF0B1C">
              <w:t>Управление образования администрации Конаковского района,</w:t>
            </w:r>
          </w:p>
          <w:p w:rsidR="00EE217F" w:rsidRPr="00FF0B1C" w:rsidRDefault="00EE217F" w:rsidP="00EE217F">
            <w:pPr>
              <w:jc w:val="both"/>
            </w:pPr>
            <w:r w:rsidRPr="00FF0B1C">
              <w:t>г. Конаково, ул. Энергетиков.д.13</w:t>
            </w:r>
          </w:p>
          <w:p w:rsidR="00EE217F" w:rsidRPr="00FF0B1C" w:rsidRDefault="00EE217F" w:rsidP="00EE217F">
            <w:r w:rsidRPr="00FF0B1C">
              <w:t>Руководитель: начальник управления образования Булгакова О.Ю.</w:t>
            </w:r>
          </w:p>
          <w:p w:rsidR="00EE217F" w:rsidRPr="00FF0B1C" w:rsidRDefault="00EE217F" w:rsidP="00EE217F">
            <w:r w:rsidRPr="00FF0B1C">
              <w:t>тел. 8(48242) 4-35-08</w:t>
            </w:r>
          </w:p>
          <w:p w:rsidR="00EE217F" w:rsidRPr="00FF0B1C" w:rsidRDefault="00EE217F" w:rsidP="00EE217F">
            <w:r w:rsidRPr="00FF0B1C">
              <w:t xml:space="preserve">Адрес электронной почты: </w:t>
            </w:r>
            <w:hyperlink r:id="rId5" w:history="1">
              <w:r w:rsidRPr="00FF0B1C">
                <w:rPr>
                  <w:rStyle w:val="a5"/>
                </w:rPr>
                <w:t>uob2004@yandex.ru</w:t>
              </w:r>
            </w:hyperlink>
          </w:p>
          <w:p w:rsidR="00EE217F" w:rsidRPr="00FF0B1C" w:rsidRDefault="00EE217F" w:rsidP="00EE217F">
            <w:r w:rsidRPr="00FF0B1C">
              <w:t>Адрес официального сайта: uob-konakovo.ru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Контактная информация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Адрес: 171261 Тверская область, Конаковский район, пос. Озерки, ул. Школьная д.1</w:t>
            </w:r>
          </w:p>
          <w:p w:rsidR="00EE217F" w:rsidRPr="00FF0B1C" w:rsidRDefault="00EE217F" w:rsidP="00EE217F">
            <w:r w:rsidRPr="00FF0B1C">
              <w:t>Телефоны:8(48242)-50-431</w:t>
            </w:r>
          </w:p>
          <w:p w:rsidR="00EE217F" w:rsidRPr="00FF0B1C" w:rsidRDefault="00EE217F" w:rsidP="00EE217F">
            <w:r w:rsidRPr="00FF0B1C">
              <w:t xml:space="preserve">Адрес электронной почты: </w:t>
            </w:r>
            <w:proofErr w:type="spellStart"/>
            <w:r w:rsidRPr="00FF0B1C">
              <w:rPr>
                <w:lang w:val="en-US"/>
              </w:rPr>
              <w:t>ozschool</w:t>
            </w:r>
            <w:proofErr w:type="spellEnd"/>
            <w:r w:rsidRPr="00FF0B1C">
              <w:t>@</w:t>
            </w:r>
            <w:r w:rsidRPr="00FF0B1C">
              <w:rPr>
                <w:lang w:val="en-US"/>
              </w:rPr>
              <w:t>mail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ru</w:t>
            </w:r>
            <w:proofErr w:type="spellEnd"/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 xml:space="preserve">Структура управления 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Директор школы:</w:t>
            </w:r>
            <w:r w:rsidR="00525B97">
              <w:t xml:space="preserve"> Константинова Елена Николаевна</w:t>
            </w:r>
            <w:r w:rsidRPr="00FF0B1C">
              <w:t xml:space="preserve">, </w:t>
            </w:r>
          </w:p>
          <w:p w:rsidR="00EE217F" w:rsidRPr="00FF0B1C" w:rsidRDefault="00EE217F" w:rsidP="00EE217F">
            <w:r w:rsidRPr="00FF0B1C">
              <w:t>Заместитель директора по УВР: Ершова Светлана Александровна</w:t>
            </w:r>
          </w:p>
          <w:p w:rsidR="00EE217F" w:rsidRPr="00FF0B1C" w:rsidRDefault="00EE217F" w:rsidP="00EE217F">
            <w:r w:rsidRPr="00FF0B1C">
              <w:t>Заместитель директора по ВР: Круглова Валентина Александровна</w:t>
            </w:r>
          </w:p>
          <w:p w:rsidR="00EE217F" w:rsidRPr="00FF0B1C" w:rsidRDefault="00EE217F" w:rsidP="00EE217F">
            <w:r w:rsidRPr="00FF0B1C">
              <w:t>главный бухгалтер: Парменова Юлия Евгеньевна</w:t>
            </w:r>
          </w:p>
          <w:p w:rsidR="00EE217F" w:rsidRPr="00FF0B1C" w:rsidRDefault="00EE217F" w:rsidP="00EE217F">
            <w:r w:rsidRPr="00FF0B1C">
              <w:t>тел.8(48242)-50-431,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Органы государственно-общественного управления и самоуправления</w:t>
            </w:r>
          </w:p>
        </w:tc>
        <w:tc>
          <w:tcPr>
            <w:tcW w:w="0" w:type="auto"/>
          </w:tcPr>
          <w:p w:rsidR="00EE217F" w:rsidRPr="00FF0B1C" w:rsidRDefault="00EE217F" w:rsidP="00525B97">
            <w:pPr>
              <w:jc w:val="both"/>
            </w:pPr>
            <w:r w:rsidRPr="00FF0B1C">
              <w:t>Общее собрание трудового коллектива, Управляющий совет школы, педагогический совет, совет учащихся, советы родителей, профсоюзный комитет.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Характеристика контингента обучающихся</w:t>
            </w:r>
          </w:p>
        </w:tc>
        <w:tc>
          <w:tcPr>
            <w:tcW w:w="0" w:type="auto"/>
          </w:tcPr>
          <w:p w:rsidR="00BF4169" w:rsidRDefault="00EE217F" w:rsidP="00A94B3B">
            <w:pPr>
              <w:rPr>
                <w:bCs/>
                <w:iCs/>
              </w:rPr>
            </w:pPr>
            <w:r w:rsidRPr="00FF0B1C">
              <w:rPr>
                <w:bCs/>
                <w:iCs/>
              </w:rPr>
              <w:t>В школе  обучаются де</w:t>
            </w:r>
            <w:r w:rsidR="00BF4169">
              <w:rPr>
                <w:bCs/>
                <w:iCs/>
              </w:rPr>
              <w:t>ти из семей рабочих и служащих.</w:t>
            </w:r>
          </w:p>
          <w:p w:rsidR="00BF4169" w:rsidRPr="00BF4169" w:rsidRDefault="00BF4169" w:rsidP="00A94B3B">
            <w:pPr>
              <w:rPr>
                <w:bCs/>
                <w:iCs/>
              </w:rPr>
            </w:pPr>
          </w:p>
        </w:tc>
      </w:tr>
    </w:tbl>
    <w:p w:rsidR="00EE217F" w:rsidRPr="00FF0B1C" w:rsidRDefault="00EE217F" w:rsidP="00EE217F"/>
    <w:p w:rsidR="00EE217F" w:rsidRPr="00FF0B1C" w:rsidRDefault="00EE217F" w:rsidP="00EE217F">
      <w:pPr>
        <w:ind w:firstLine="540"/>
        <w:jc w:val="center"/>
        <w:rPr>
          <w:b/>
        </w:rPr>
      </w:pPr>
    </w:p>
    <w:p w:rsidR="00EE217F" w:rsidRPr="00FF0B1C" w:rsidRDefault="00EE217F" w:rsidP="00EE217F">
      <w:pPr>
        <w:numPr>
          <w:ilvl w:val="0"/>
          <w:numId w:val="2"/>
        </w:numPr>
        <w:rPr>
          <w:b/>
        </w:rPr>
      </w:pPr>
      <w:r w:rsidRPr="00FF0B1C">
        <w:rPr>
          <w:b/>
        </w:rPr>
        <w:t>Особенности образовательного процесса.</w:t>
      </w:r>
    </w:p>
    <w:p w:rsidR="00EE217F" w:rsidRPr="00FF0B1C" w:rsidRDefault="00EE217F" w:rsidP="00EE217F">
      <w:pPr>
        <w:ind w:left="360"/>
        <w:rPr>
          <w:b/>
        </w:rPr>
      </w:pPr>
    </w:p>
    <w:p w:rsidR="00EE217F" w:rsidRPr="00FF0B1C" w:rsidRDefault="00EE217F" w:rsidP="00EE217F">
      <w:pPr>
        <w:numPr>
          <w:ilvl w:val="1"/>
          <w:numId w:val="2"/>
        </w:numPr>
        <w:tabs>
          <w:tab w:val="clear" w:pos="792"/>
        </w:tabs>
        <w:ind w:left="0" w:firstLine="0"/>
        <w:jc w:val="both"/>
        <w:rPr>
          <w:b/>
        </w:rPr>
      </w:pPr>
      <w:r w:rsidRPr="00FF0B1C">
        <w:rPr>
          <w:b/>
        </w:rPr>
        <w:t>Характеристика образовательных программ по ступеням обучения.</w:t>
      </w:r>
    </w:p>
    <w:p w:rsidR="00EE217F" w:rsidRDefault="00EE217F" w:rsidP="00EE217F">
      <w:pPr>
        <w:ind w:left="792"/>
        <w:jc w:val="both"/>
        <w:rPr>
          <w:sz w:val="28"/>
          <w:szCs w:val="28"/>
        </w:rPr>
      </w:pPr>
    </w:p>
    <w:p w:rsidR="00EE217F" w:rsidRPr="00E9203E" w:rsidRDefault="00EE217F" w:rsidP="00AB5BF5">
      <w:pPr>
        <w:jc w:val="both"/>
        <w:rPr>
          <w:b/>
        </w:rPr>
      </w:pPr>
      <w:r w:rsidRPr="00E9203E">
        <w:rPr>
          <w:bCs/>
          <w:color w:val="000000"/>
        </w:rPr>
        <w:t>МБОУ СОШ пос</w:t>
      </w:r>
      <w:proofErr w:type="gramStart"/>
      <w:r w:rsidRPr="00E9203E">
        <w:rPr>
          <w:bCs/>
          <w:color w:val="000000"/>
        </w:rPr>
        <w:t>.О</w:t>
      </w:r>
      <w:proofErr w:type="gramEnd"/>
      <w:r w:rsidRPr="00E9203E">
        <w:rPr>
          <w:bCs/>
          <w:color w:val="000000"/>
        </w:rPr>
        <w:t xml:space="preserve">зерки </w:t>
      </w:r>
      <w:r w:rsidR="0047529B">
        <w:rPr>
          <w:bCs/>
          <w:color w:val="000000"/>
        </w:rPr>
        <w:t xml:space="preserve"> -</w:t>
      </w:r>
      <w:r w:rsidRPr="00E9203E">
        <w:rPr>
          <w:bCs/>
          <w:color w:val="000000"/>
        </w:rPr>
        <w:t xml:space="preserve">образовательное учреждение, реализующее в соответствии с лицензией  </w:t>
      </w:r>
      <w:r w:rsidRPr="00E9203E">
        <w:t xml:space="preserve">основные  общеобразовательные  </w:t>
      </w:r>
      <w:r w:rsidRPr="00E9203E">
        <w:rPr>
          <w:b/>
        </w:rPr>
        <w:t>программы начального общего образования:</w:t>
      </w:r>
    </w:p>
    <w:p w:rsidR="00EE217F" w:rsidRPr="00E9203E" w:rsidRDefault="00EE217F" w:rsidP="00EE217F">
      <w:pPr>
        <w:ind w:left="792"/>
        <w:jc w:val="both"/>
      </w:pPr>
      <w:r w:rsidRPr="00E9203E">
        <w:lastRenderedPageBreak/>
        <w:t>- программу, реализующую ФГОС НОО («Перспективная начальная школа»</w:t>
      </w:r>
      <w:r w:rsidR="00525B97">
        <w:t>)</w:t>
      </w:r>
      <w:r w:rsidRPr="00E9203E">
        <w:t>;</w:t>
      </w:r>
    </w:p>
    <w:p w:rsidR="00EE217F" w:rsidRPr="00E9203E" w:rsidRDefault="00AB5BF5" w:rsidP="00EE217F">
      <w:pPr>
        <w:ind w:left="792"/>
        <w:jc w:val="both"/>
      </w:pPr>
      <w:r w:rsidRPr="00E9203E">
        <w:t xml:space="preserve">- </w:t>
      </w:r>
      <w:r w:rsidR="0047529B">
        <w:t xml:space="preserve">адаптированную </w:t>
      </w:r>
      <w:r w:rsidR="0047529B" w:rsidRPr="00E9203E">
        <w:t xml:space="preserve">программу </w:t>
      </w:r>
      <w:r w:rsidR="0047529B">
        <w:t xml:space="preserve">начального </w:t>
      </w:r>
      <w:r w:rsidR="0047529B" w:rsidRPr="00E9203E">
        <w:t>общего образования</w:t>
      </w:r>
      <w:r w:rsidR="0047529B">
        <w:t xml:space="preserve"> для детей с умственной отсталостью</w:t>
      </w:r>
      <w:r w:rsidR="0047529B" w:rsidRPr="00E9203E">
        <w:t>;</w:t>
      </w:r>
    </w:p>
    <w:p w:rsidR="00EE217F" w:rsidRPr="00E9203E" w:rsidRDefault="00EE217F" w:rsidP="00AB5BF5">
      <w:pPr>
        <w:jc w:val="both"/>
        <w:rPr>
          <w:b/>
        </w:rPr>
      </w:pPr>
      <w:r w:rsidRPr="00E9203E">
        <w:rPr>
          <w:b/>
        </w:rPr>
        <w:t>основные общеобразовательные программы основного общего</w:t>
      </w:r>
      <w:r w:rsidR="00D5629D">
        <w:rPr>
          <w:b/>
        </w:rPr>
        <w:t xml:space="preserve"> и среднего общего </w:t>
      </w:r>
      <w:r w:rsidRPr="00E9203E">
        <w:rPr>
          <w:b/>
        </w:rPr>
        <w:t xml:space="preserve"> образования</w:t>
      </w:r>
      <w:r w:rsidR="00525B97">
        <w:rPr>
          <w:b/>
        </w:rPr>
        <w:t xml:space="preserve"> на 2016-2017</w:t>
      </w:r>
      <w:r w:rsidR="00A94B3B">
        <w:rPr>
          <w:b/>
        </w:rPr>
        <w:t>у.г.</w:t>
      </w:r>
      <w:r w:rsidRPr="00E9203E">
        <w:rPr>
          <w:b/>
        </w:rPr>
        <w:t>:</w:t>
      </w:r>
    </w:p>
    <w:p w:rsidR="00A94B3B" w:rsidRDefault="00EE217F" w:rsidP="00EE217F">
      <w:pPr>
        <w:ind w:left="792"/>
        <w:jc w:val="both"/>
      </w:pPr>
      <w:r w:rsidRPr="00E9203E">
        <w:t xml:space="preserve">- </w:t>
      </w:r>
      <w:r w:rsidR="00AB5BF5" w:rsidRPr="00E9203E">
        <w:t xml:space="preserve">  программу, реализующую</w:t>
      </w:r>
      <w:r w:rsidR="0047529B">
        <w:t xml:space="preserve"> стандарты 2004г.</w:t>
      </w:r>
      <w:r w:rsidRPr="00E9203E">
        <w:t xml:space="preserve">, </w:t>
      </w:r>
    </w:p>
    <w:p w:rsidR="00EE217F" w:rsidRPr="00E9203E" w:rsidRDefault="00A94B3B" w:rsidP="00EE217F">
      <w:pPr>
        <w:ind w:left="792"/>
        <w:jc w:val="both"/>
      </w:pPr>
      <w:r w:rsidRPr="00A94B3B">
        <w:t xml:space="preserve">- </w:t>
      </w:r>
      <w:r w:rsidRPr="00E9203E">
        <w:t xml:space="preserve">программу, </w:t>
      </w:r>
      <w:r w:rsidR="00525B97">
        <w:t>реализующую ФГОС ООО (5- 6 классы)</w:t>
      </w:r>
    </w:p>
    <w:p w:rsidR="00A94B3B" w:rsidRDefault="00A94B3B" w:rsidP="0047529B">
      <w:pPr>
        <w:pStyle w:val="11"/>
        <w:tabs>
          <w:tab w:val="left" w:pos="142"/>
        </w:tabs>
        <w:ind w:left="0" w:firstLine="426"/>
        <w:jc w:val="both"/>
        <w:rPr>
          <w:b/>
        </w:rPr>
      </w:pPr>
    </w:p>
    <w:p w:rsidR="0047529B" w:rsidRPr="0047529B" w:rsidRDefault="00EE217F" w:rsidP="0047529B">
      <w:pPr>
        <w:pStyle w:val="11"/>
        <w:tabs>
          <w:tab w:val="left" w:pos="142"/>
        </w:tabs>
        <w:ind w:left="0" w:firstLine="426"/>
        <w:jc w:val="both"/>
      </w:pPr>
      <w:r w:rsidRPr="00D5629D">
        <w:rPr>
          <w:b/>
        </w:rPr>
        <w:t>программы дополнительного образования</w:t>
      </w:r>
      <w:r w:rsidR="0047529B" w:rsidRPr="0047529B">
        <w:t xml:space="preserve"> спортивно – оздоровительной, духовно – нравственной, социальной, </w:t>
      </w:r>
      <w:proofErr w:type="spellStart"/>
      <w:r w:rsidR="0047529B" w:rsidRPr="0047529B">
        <w:t>общеинтеллектуальной</w:t>
      </w:r>
      <w:proofErr w:type="spellEnd"/>
      <w:r w:rsidR="0047529B" w:rsidRPr="0047529B">
        <w:t xml:space="preserve"> и общекультурной направленностей,  предусмотренных федеральными государственными  образовательными стандартами.</w:t>
      </w:r>
    </w:p>
    <w:p w:rsidR="00AB5BF5" w:rsidRPr="00E9203E" w:rsidRDefault="00AB5BF5" w:rsidP="00AB5BF5">
      <w:pPr>
        <w:ind w:left="792" w:hanging="792"/>
        <w:jc w:val="both"/>
      </w:pPr>
    </w:p>
    <w:p w:rsidR="00EE217F" w:rsidRPr="00E9203E" w:rsidRDefault="00EE217F" w:rsidP="00E9203E">
      <w:pPr>
        <w:ind w:left="792" w:hanging="792"/>
        <w:jc w:val="both"/>
        <w:rPr>
          <w:bCs/>
          <w:color w:val="000000"/>
        </w:rPr>
      </w:pPr>
      <w:r w:rsidRPr="00E9203E"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EE217F" w:rsidRPr="00E9203E" w:rsidRDefault="00AB5BF5" w:rsidP="00D5629D">
      <w:r w:rsidRPr="00E9203E">
        <w:t>Начальное образование получали</w:t>
      </w:r>
      <w:r w:rsidR="00525B97">
        <w:t xml:space="preserve"> – 94</w:t>
      </w:r>
      <w:r w:rsidR="00EE217F" w:rsidRPr="00E9203E">
        <w:t xml:space="preserve"> человек</w:t>
      </w:r>
      <w:r w:rsidR="00C37B1E">
        <w:t>а</w:t>
      </w:r>
      <w:r w:rsidR="00EE217F" w:rsidRPr="00E9203E">
        <w:t>;</w:t>
      </w:r>
    </w:p>
    <w:p w:rsidR="00EE217F" w:rsidRPr="00E9203E" w:rsidRDefault="00AB5BF5" w:rsidP="00525B97">
      <w:r w:rsidRPr="00E9203E">
        <w:t xml:space="preserve">Основное общее образование </w:t>
      </w:r>
      <w:r w:rsidR="00E9203E" w:rsidRPr="00E9203E">
        <w:t xml:space="preserve">– </w:t>
      </w:r>
      <w:r w:rsidR="00525B97">
        <w:t>83</w:t>
      </w:r>
      <w:r w:rsidR="00E9203E" w:rsidRPr="00E9203E">
        <w:t xml:space="preserve"> челов</w:t>
      </w:r>
      <w:r w:rsidR="00C37B1E">
        <w:t>ека</w:t>
      </w:r>
    </w:p>
    <w:p w:rsidR="00EE217F" w:rsidRDefault="00242475" w:rsidP="00525B97">
      <w:r>
        <w:t xml:space="preserve"> Среднее</w:t>
      </w:r>
      <w:r w:rsidR="00525B97">
        <w:t xml:space="preserve"> общего образование – 9 человек</w:t>
      </w:r>
    </w:p>
    <w:p w:rsidR="00525B97" w:rsidRPr="00525B97" w:rsidRDefault="00525B97" w:rsidP="00525B97">
      <w:r w:rsidRPr="00525B97">
        <w:t>Коррекционное обучение – 2 человека</w:t>
      </w:r>
    </w:p>
    <w:p w:rsidR="00AB5BF5" w:rsidRDefault="00AB5BF5" w:rsidP="00EE217F">
      <w:pPr>
        <w:pStyle w:val="a4"/>
        <w:jc w:val="both"/>
        <w:rPr>
          <w:sz w:val="28"/>
          <w:szCs w:val="28"/>
          <w:highlight w:val="yellow"/>
        </w:rPr>
      </w:pPr>
    </w:p>
    <w:p w:rsidR="00EE217F" w:rsidRPr="00A94B3B" w:rsidRDefault="00EE217F" w:rsidP="00EE217F">
      <w:pPr>
        <w:numPr>
          <w:ilvl w:val="1"/>
          <w:numId w:val="2"/>
        </w:numPr>
        <w:shd w:val="clear" w:color="auto" w:fill="FFFFFF"/>
        <w:tabs>
          <w:tab w:val="clear" w:pos="792"/>
        </w:tabs>
        <w:spacing w:after="200"/>
        <w:ind w:left="0" w:right="125" w:firstLine="0"/>
        <w:jc w:val="both"/>
        <w:rPr>
          <w:b/>
          <w:iCs/>
        </w:rPr>
      </w:pPr>
      <w:r w:rsidRPr="00A94B3B">
        <w:rPr>
          <w:b/>
          <w:iCs/>
        </w:rPr>
        <w:t>Дополнительное образование</w:t>
      </w:r>
    </w:p>
    <w:p w:rsidR="00EE217F" w:rsidRPr="0047529B" w:rsidRDefault="00B062DC" w:rsidP="00EE217F">
      <w:pPr>
        <w:jc w:val="both"/>
      </w:pPr>
      <w:r>
        <w:t>В начале  2016-2017</w:t>
      </w:r>
      <w:r w:rsidR="00EE217F" w:rsidRPr="0047529B">
        <w:t xml:space="preserve"> учебного года была организована работа школьных  кружков и ГПД. </w:t>
      </w:r>
    </w:p>
    <w:p w:rsidR="00222338" w:rsidRDefault="00222338" w:rsidP="00222338">
      <w:pPr>
        <w:ind w:firstLine="540"/>
        <w:jc w:val="both"/>
        <w:rPr>
          <w:iCs/>
        </w:rPr>
      </w:pPr>
      <w:r w:rsidRPr="00222338">
        <w:rPr>
          <w:b/>
          <w:iCs/>
        </w:rPr>
        <w:t>В ра</w:t>
      </w:r>
      <w:r w:rsidR="00DE6B20">
        <w:rPr>
          <w:b/>
          <w:iCs/>
        </w:rPr>
        <w:t>мках внеурочной деятельности 1-6</w:t>
      </w:r>
      <w:r w:rsidRPr="00222338">
        <w:rPr>
          <w:b/>
          <w:iCs/>
        </w:rPr>
        <w:t xml:space="preserve">  классов по ФГОС НОО</w:t>
      </w:r>
      <w:r w:rsidR="00DE6B20">
        <w:rPr>
          <w:iCs/>
        </w:rPr>
        <w:t xml:space="preserve">и </w:t>
      </w:r>
      <w:r w:rsidR="00DE6B20" w:rsidRPr="00DE6B20">
        <w:rPr>
          <w:b/>
          <w:iCs/>
        </w:rPr>
        <w:t>ФГОС ООО</w:t>
      </w:r>
      <w:r w:rsidR="00B062DC">
        <w:rPr>
          <w:iCs/>
        </w:rPr>
        <w:t>в 2016-17</w:t>
      </w:r>
      <w:r>
        <w:rPr>
          <w:iCs/>
        </w:rPr>
        <w:t>уч</w:t>
      </w:r>
      <w:proofErr w:type="gramStart"/>
      <w:r>
        <w:rPr>
          <w:iCs/>
        </w:rPr>
        <w:t>.г</w:t>
      </w:r>
      <w:proofErr w:type="gramEnd"/>
      <w:r>
        <w:rPr>
          <w:iCs/>
        </w:rPr>
        <w:t xml:space="preserve">оду были успешно реализованы следующие программы: </w:t>
      </w:r>
    </w:p>
    <w:p w:rsidR="00DE6B20" w:rsidRDefault="00222338" w:rsidP="00A94B3B">
      <w:pPr>
        <w:jc w:val="both"/>
        <w:rPr>
          <w:iCs/>
        </w:rPr>
      </w:pPr>
      <w:r w:rsidRPr="00A94B3B">
        <w:rPr>
          <w:b/>
          <w:iCs/>
        </w:rPr>
        <w:t>Спортивно-оздоровительное направление</w:t>
      </w:r>
      <w:r w:rsidRPr="00DE6B20">
        <w:rPr>
          <w:iCs/>
        </w:rPr>
        <w:t>- «Будь здоров!»;</w:t>
      </w:r>
    </w:p>
    <w:p w:rsidR="00DE6B20" w:rsidRPr="00DE6B20" w:rsidRDefault="00DC5F50" w:rsidP="00A94B3B">
      <w:pPr>
        <w:jc w:val="both"/>
        <w:rPr>
          <w:rFonts w:eastAsia="Lucida Sans Unicode" w:cs="Tahoma"/>
          <w:kern w:val="1"/>
          <w:sz w:val="28"/>
          <w:szCs w:val="20"/>
          <w:lang w:eastAsia="hi-IN" w:bidi="hi-IN"/>
        </w:rPr>
      </w:pPr>
      <w:r w:rsidRPr="00DE6B20">
        <w:rPr>
          <w:b/>
          <w:iCs/>
        </w:rPr>
        <w:t>Общекул</w:t>
      </w:r>
      <w:r w:rsidR="00A94B3B" w:rsidRPr="00DE6B20">
        <w:rPr>
          <w:b/>
          <w:iCs/>
        </w:rPr>
        <w:t>ьтурно</w:t>
      </w:r>
      <w:proofErr w:type="gramStart"/>
      <w:r w:rsidR="00A94B3B" w:rsidRPr="00DE6B20">
        <w:rPr>
          <w:b/>
          <w:iCs/>
        </w:rPr>
        <w:t>е</w:t>
      </w:r>
      <w:r w:rsidR="00DE6B20">
        <w:rPr>
          <w:iCs/>
        </w:rPr>
        <w:t>-</w:t>
      </w:r>
      <w:proofErr w:type="gramEnd"/>
      <w:r w:rsidR="00DE6B20">
        <w:rPr>
          <w:iCs/>
        </w:rPr>
        <w:t xml:space="preserve"> </w:t>
      </w:r>
      <w:r w:rsidR="00DE6B20" w:rsidRPr="00DE6B20">
        <w:rPr>
          <w:iCs/>
        </w:rPr>
        <w:t xml:space="preserve">«Веселые минутки», </w:t>
      </w:r>
      <w:r w:rsidRPr="00DE6B20">
        <w:rPr>
          <w:iCs/>
        </w:rPr>
        <w:t xml:space="preserve">«Ложкари», </w:t>
      </w:r>
      <w:r w:rsidR="00B062DC" w:rsidRPr="00DE6B20">
        <w:rPr>
          <w:iCs/>
        </w:rPr>
        <w:t>, «Поиск», «Гитара», «Радуга»</w:t>
      </w:r>
      <w:r w:rsidR="00DE6B20" w:rsidRPr="00DE6B20">
        <w:rPr>
          <w:iCs/>
        </w:rPr>
        <w:t xml:space="preserve">, </w:t>
      </w:r>
      <w:proofErr w:type="spellStart"/>
      <w:r w:rsidR="00A94B3B" w:rsidRPr="00DE6B20">
        <w:rPr>
          <w:b/>
          <w:iCs/>
        </w:rPr>
        <w:t>Общеинтеллектуальное</w:t>
      </w:r>
      <w:proofErr w:type="spellEnd"/>
      <w:r w:rsidRPr="00DE6B20">
        <w:rPr>
          <w:iCs/>
        </w:rPr>
        <w:t xml:space="preserve"> - «</w:t>
      </w:r>
      <w:proofErr w:type="spellStart"/>
      <w:r w:rsidR="00B062DC" w:rsidRPr="00DE6B20">
        <w:rPr>
          <w:iCs/>
        </w:rPr>
        <w:t>Мозголомка</w:t>
      </w:r>
      <w:proofErr w:type="spellEnd"/>
      <w:r w:rsidRPr="00DE6B20">
        <w:rPr>
          <w:iCs/>
        </w:rPr>
        <w:t>», «Умники и умницы»</w:t>
      </w:r>
    </w:p>
    <w:p w:rsidR="00DC5F50" w:rsidRPr="00DE6B20" w:rsidRDefault="00DC5F50" w:rsidP="00A94B3B">
      <w:pPr>
        <w:jc w:val="both"/>
        <w:rPr>
          <w:iCs/>
        </w:rPr>
      </w:pPr>
      <w:proofErr w:type="gramStart"/>
      <w:r w:rsidRPr="00DE6B20">
        <w:rPr>
          <w:b/>
          <w:iCs/>
        </w:rPr>
        <w:t>Социальное</w:t>
      </w:r>
      <w:proofErr w:type="gramEnd"/>
      <w:r w:rsidRPr="00DE6B20">
        <w:rPr>
          <w:b/>
          <w:iCs/>
        </w:rPr>
        <w:t xml:space="preserve"> </w:t>
      </w:r>
      <w:r w:rsidRPr="00DE6B20">
        <w:rPr>
          <w:iCs/>
        </w:rPr>
        <w:t xml:space="preserve"> - «Проектная деятельность», </w:t>
      </w:r>
    </w:p>
    <w:p w:rsidR="00D70A93" w:rsidRPr="00DE6B20" w:rsidRDefault="00DC5F50" w:rsidP="00DE6B20">
      <w:pPr>
        <w:jc w:val="both"/>
        <w:rPr>
          <w:iCs/>
        </w:rPr>
      </w:pPr>
      <w:r w:rsidRPr="00DE6B20">
        <w:rPr>
          <w:b/>
          <w:iCs/>
        </w:rPr>
        <w:t>Духовно-нравственное</w:t>
      </w:r>
      <w:r w:rsidRPr="00DE6B20">
        <w:rPr>
          <w:iCs/>
        </w:rPr>
        <w:t xml:space="preserve"> - «Риторика», «Художественное чтение», </w:t>
      </w:r>
      <w:r w:rsidR="00DE6B20">
        <w:rPr>
          <w:iCs/>
        </w:rPr>
        <w:t>Умелые ручки</w:t>
      </w:r>
    </w:p>
    <w:p w:rsidR="00A97EA7" w:rsidRPr="00E954DA" w:rsidRDefault="00D70A93" w:rsidP="00DE6B20">
      <w:pPr>
        <w:ind w:firstLine="540"/>
        <w:jc w:val="both"/>
        <w:rPr>
          <w:iCs/>
        </w:rPr>
      </w:pPr>
      <w:r>
        <w:rPr>
          <w:iCs/>
        </w:rPr>
        <w:t>Для старшеклассников</w:t>
      </w:r>
      <w:r w:rsidR="00A97EA7">
        <w:rPr>
          <w:iCs/>
        </w:rPr>
        <w:t xml:space="preserve"> и ребят среднего звена работал </w:t>
      </w:r>
      <w:proofErr w:type="spellStart"/>
      <w:r w:rsidR="00A97EA7">
        <w:rPr>
          <w:iCs/>
        </w:rPr>
        <w:t>кружок</w:t>
      </w:r>
      <w:r w:rsidR="00DE6B20">
        <w:rPr>
          <w:iCs/>
        </w:rPr>
        <w:t>Музэкскурс</w:t>
      </w:r>
      <w:proofErr w:type="spellEnd"/>
      <w:r w:rsidR="00DE6B20">
        <w:rPr>
          <w:iCs/>
        </w:rPr>
        <w:t xml:space="preserve">, спортивные секции  </w:t>
      </w:r>
      <w:r w:rsidR="00E954DA">
        <w:rPr>
          <w:iCs/>
        </w:rPr>
        <w:t>Ребят объединяли творческие группы «Радуга» и «</w:t>
      </w:r>
      <w:r w:rsidR="00E954DA" w:rsidRPr="00E954DA">
        <w:rPr>
          <w:iCs/>
        </w:rPr>
        <w:t>Художественное чтение</w:t>
      </w:r>
      <w:r w:rsidR="00E954DA">
        <w:rPr>
          <w:iCs/>
        </w:rPr>
        <w:t xml:space="preserve">». </w:t>
      </w:r>
      <w:r w:rsidR="00A97EA7" w:rsidRPr="00A97EA7">
        <w:rPr>
          <w:bCs/>
          <w:iCs/>
        </w:rPr>
        <w:t>Много</w:t>
      </w:r>
      <w:r w:rsidR="00A97EA7">
        <w:rPr>
          <w:bCs/>
          <w:iCs/>
        </w:rPr>
        <w:t xml:space="preserve"> лет приносит удовольствие своим существованием и театр миниатюр «Веселые минутки».</w:t>
      </w:r>
    </w:p>
    <w:p w:rsidR="00A97EA7" w:rsidRPr="00A97EA7" w:rsidRDefault="00A97EA7" w:rsidP="00EE217F">
      <w:pPr>
        <w:jc w:val="both"/>
        <w:rPr>
          <w:bCs/>
          <w:iCs/>
        </w:rPr>
      </w:pPr>
    </w:p>
    <w:p w:rsidR="00EE217F" w:rsidRPr="00A94B3B" w:rsidRDefault="00EE217F" w:rsidP="00E954DA">
      <w:pPr>
        <w:numPr>
          <w:ilvl w:val="1"/>
          <w:numId w:val="2"/>
        </w:numPr>
        <w:tabs>
          <w:tab w:val="clear" w:pos="792"/>
        </w:tabs>
        <w:spacing w:line="276" w:lineRule="auto"/>
        <w:ind w:left="0" w:right="57" w:firstLine="0"/>
        <w:jc w:val="both"/>
        <w:rPr>
          <w:b/>
        </w:rPr>
      </w:pPr>
      <w:r w:rsidRPr="00A94B3B">
        <w:rPr>
          <w:b/>
        </w:rPr>
        <w:t xml:space="preserve"> Образовательные технологии и методы обучения.</w:t>
      </w:r>
    </w:p>
    <w:p w:rsidR="00D61393" w:rsidRPr="00D12B82" w:rsidRDefault="00D61393" w:rsidP="00D61393">
      <w:pPr>
        <w:ind w:firstLine="709"/>
        <w:jc w:val="both"/>
      </w:pPr>
      <w:r w:rsidRPr="00D12B82">
        <w:t xml:space="preserve">С каждым годом всё активнее используются ИКТ в организации внеклассной работы и досуга школьников. Все классы, готовясь к участию школьных праздниках и ежегодных фестивалях, в той или иной степени используют возможности </w:t>
      </w:r>
      <w:proofErr w:type="spellStart"/>
      <w:r w:rsidRPr="00D12B82">
        <w:t>интернет-ресурсов</w:t>
      </w:r>
      <w:proofErr w:type="spellEnd"/>
      <w:r w:rsidRPr="00D12B82">
        <w:t xml:space="preserve">. Старшеклассники в большинстве случаев стараются справиться сами, учащимся начальных классов активно помогают родители.  </w:t>
      </w:r>
    </w:p>
    <w:p w:rsidR="00EE217F" w:rsidRPr="00D12B82" w:rsidRDefault="00D61393" w:rsidP="00EE217F">
      <w:pPr>
        <w:jc w:val="both"/>
      </w:pPr>
      <w:r w:rsidRPr="00D12B82">
        <w:t xml:space="preserve">В образовательном процессе педагоги школы активно используют современные </w:t>
      </w:r>
      <w:r w:rsidRPr="00D12B82">
        <w:rPr>
          <w:b/>
          <w:iCs/>
        </w:rPr>
        <w:t xml:space="preserve">информационно-коммуникационные и </w:t>
      </w:r>
      <w:proofErr w:type="spellStart"/>
      <w:r w:rsidRPr="00D12B82">
        <w:rPr>
          <w:b/>
          <w:iCs/>
        </w:rPr>
        <w:t>здоровьесберегающие</w:t>
      </w:r>
      <w:proofErr w:type="spellEnd"/>
      <w:r w:rsidRPr="00D12B82">
        <w:rPr>
          <w:b/>
          <w:iCs/>
        </w:rPr>
        <w:t xml:space="preserve"> технологии, проектную деятельность (социальные, исследовательские  проекты).</w:t>
      </w:r>
    </w:p>
    <w:p w:rsidR="00EE217F" w:rsidRPr="00A94B3B" w:rsidRDefault="00EE217F" w:rsidP="00EE217F">
      <w:pPr>
        <w:ind w:left="360" w:right="57"/>
        <w:jc w:val="both"/>
        <w:rPr>
          <w:color w:val="C00000"/>
        </w:rPr>
      </w:pPr>
    </w:p>
    <w:p w:rsidR="00EE217F" w:rsidRPr="00FC3CDB" w:rsidRDefault="00EE217F" w:rsidP="00EE217F">
      <w:pPr>
        <w:ind w:right="57"/>
        <w:jc w:val="both"/>
        <w:rPr>
          <w:b/>
          <w:sz w:val="28"/>
          <w:szCs w:val="28"/>
        </w:rPr>
      </w:pPr>
      <w:r w:rsidRPr="00A94B3B">
        <w:rPr>
          <w:b/>
        </w:rPr>
        <w:t>1.4. Основные направления воспитательной деятельности.</w:t>
      </w:r>
    </w:p>
    <w:p w:rsidR="00EE217F" w:rsidRPr="00FC3CDB" w:rsidRDefault="00EE217F" w:rsidP="00EE217F">
      <w:pPr>
        <w:ind w:left="360" w:right="57"/>
        <w:jc w:val="both"/>
        <w:rPr>
          <w:b/>
          <w:sz w:val="28"/>
          <w:szCs w:val="28"/>
        </w:rPr>
      </w:pPr>
    </w:p>
    <w:p w:rsidR="00EE217F" w:rsidRPr="00B72148" w:rsidRDefault="001D77DD" w:rsidP="001D77DD">
      <w:pPr>
        <w:ind w:firstLine="342"/>
        <w:jc w:val="both"/>
      </w:pPr>
      <w:r w:rsidRPr="00B72148">
        <w:t xml:space="preserve">Уже много лет в нашей образовательной организации </w:t>
      </w:r>
      <w:r w:rsidR="00EE217F" w:rsidRPr="00B72148">
        <w:t>восп</w:t>
      </w:r>
      <w:r w:rsidRPr="00B72148">
        <w:t xml:space="preserve">итательная работа осуществляется </w:t>
      </w:r>
      <w:r w:rsidR="00EE217F" w:rsidRPr="00B72148">
        <w:t xml:space="preserve"> по комплексно-целевой п</w:t>
      </w:r>
      <w:r w:rsidRPr="00B72148">
        <w:t xml:space="preserve">рограмме </w:t>
      </w:r>
      <w:r w:rsidRPr="00A94B3B">
        <w:rPr>
          <w:b/>
        </w:rPr>
        <w:t>«Я – гражданин России»,</w:t>
      </w:r>
      <w:r w:rsidRPr="00B72148">
        <w:t xml:space="preserve"> поэтому традиционно в школьном плане </w:t>
      </w:r>
      <w:r w:rsidR="00EE217F" w:rsidRPr="00B72148">
        <w:t>предусмотрены следующие разделы: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Работа методического объ</w:t>
      </w:r>
      <w:r w:rsidR="001D77DD" w:rsidRPr="00B72148">
        <w:t>единения классных руководителей;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Профилактик</w:t>
      </w:r>
      <w:r w:rsidR="001D77DD" w:rsidRPr="00B72148">
        <w:t>а преступлений и правонарушений;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Изучение ПДД</w:t>
      </w:r>
      <w:r w:rsidR="001D77DD" w:rsidRPr="00B72148">
        <w:t xml:space="preserve"> и правил пожарной безопасности;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Профила</w:t>
      </w:r>
      <w:r w:rsidR="001D77DD" w:rsidRPr="00B72148">
        <w:t>ктика наркомании и токсикомании;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Антиалкогольное</w:t>
      </w:r>
      <w:r w:rsidR="001D77DD" w:rsidRPr="00B72148">
        <w:t xml:space="preserve"> воспитание;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lastRenderedPageBreak/>
        <w:t>В</w:t>
      </w:r>
      <w:r w:rsidR="001D77DD" w:rsidRPr="00B72148">
        <w:t>оенно-патриотическое воспитание;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Нравственно-эстетич</w:t>
      </w:r>
      <w:r w:rsidR="001D77DD" w:rsidRPr="00B72148">
        <w:t>еское, гигиеническое воспитание;</w:t>
      </w:r>
    </w:p>
    <w:p w:rsidR="00EE217F" w:rsidRPr="00B72148" w:rsidRDefault="001D77DD" w:rsidP="00EE217F">
      <w:pPr>
        <w:numPr>
          <w:ilvl w:val="0"/>
          <w:numId w:val="1"/>
        </w:numPr>
        <w:ind w:left="0" w:firstLine="720"/>
        <w:jc w:val="both"/>
      </w:pPr>
      <w:r w:rsidRPr="00B72148">
        <w:t>Спортивная работа;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Работа с родителями.</w:t>
      </w:r>
    </w:p>
    <w:p w:rsidR="00EE217F" w:rsidRPr="00FC3CDB" w:rsidRDefault="00EE217F" w:rsidP="00EE217F">
      <w:pPr>
        <w:ind w:left="720"/>
        <w:jc w:val="both"/>
        <w:rPr>
          <w:sz w:val="28"/>
          <w:szCs w:val="28"/>
        </w:rPr>
      </w:pPr>
    </w:p>
    <w:p w:rsidR="00EE217F" w:rsidRPr="00A94B3B" w:rsidRDefault="00EE217F" w:rsidP="00EE217F">
      <w:pPr>
        <w:numPr>
          <w:ilvl w:val="0"/>
          <w:numId w:val="2"/>
        </w:numPr>
        <w:shd w:val="clear" w:color="auto" w:fill="FFFFFF"/>
        <w:ind w:right="125"/>
        <w:jc w:val="both"/>
        <w:rPr>
          <w:b/>
          <w:iCs/>
        </w:rPr>
      </w:pPr>
      <w:r w:rsidRPr="00A94B3B">
        <w:rPr>
          <w:b/>
          <w:iCs/>
        </w:rPr>
        <w:t>Условия осуществления образовательного процесса</w:t>
      </w:r>
    </w:p>
    <w:p w:rsidR="00EE217F" w:rsidRPr="00D70A93" w:rsidRDefault="00EE217F" w:rsidP="00EE217F">
      <w:pPr>
        <w:pStyle w:val="a4"/>
        <w:ind w:left="360"/>
        <w:jc w:val="both"/>
        <w:rPr>
          <w:b/>
          <w:sz w:val="28"/>
          <w:szCs w:val="28"/>
        </w:rPr>
      </w:pPr>
    </w:p>
    <w:p w:rsidR="00EE217F" w:rsidRPr="00A94B3B" w:rsidRDefault="00EE217F" w:rsidP="00EE217F">
      <w:pPr>
        <w:pStyle w:val="a4"/>
        <w:ind w:left="360"/>
        <w:jc w:val="both"/>
      </w:pPr>
      <w:r w:rsidRPr="00A94B3B">
        <w:rPr>
          <w:b/>
        </w:rPr>
        <w:t>2</w:t>
      </w:r>
      <w:r w:rsidR="00F739BC" w:rsidRPr="00A94B3B">
        <w:rPr>
          <w:b/>
        </w:rPr>
        <w:t>.1.Соц</w:t>
      </w:r>
      <w:r w:rsidR="00DE6B20">
        <w:rPr>
          <w:b/>
        </w:rPr>
        <w:t>иальный паспорт школы 2016 -2017</w:t>
      </w:r>
      <w:r w:rsidRPr="00A94B3B">
        <w:rPr>
          <w:b/>
        </w:rPr>
        <w:t>уч.года</w:t>
      </w:r>
    </w:p>
    <w:p w:rsidR="00D70A93" w:rsidRDefault="00D70A93" w:rsidP="00EE217F">
      <w:pPr>
        <w:pStyle w:val="a4"/>
        <w:ind w:left="360"/>
        <w:jc w:val="both"/>
      </w:pPr>
    </w:p>
    <w:p w:rsidR="00EE217F" w:rsidRPr="00D70A93" w:rsidRDefault="00EE217F" w:rsidP="00EE217F">
      <w:pPr>
        <w:pStyle w:val="a4"/>
        <w:ind w:left="360"/>
        <w:jc w:val="both"/>
        <w:rPr>
          <w:b/>
        </w:rPr>
      </w:pPr>
      <w:r w:rsidRPr="00D70A93">
        <w:t>В школе обучаются дети пос</w:t>
      </w:r>
      <w:r w:rsidR="004B0A74">
        <w:t>.</w:t>
      </w:r>
      <w:r w:rsidR="00D70A93">
        <w:t xml:space="preserve"> Озерки, </w:t>
      </w:r>
      <w:r w:rsidR="007F1020" w:rsidRPr="00D70A93">
        <w:t>де</w:t>
      </w:r>
      <w:r w:rsidR="00D70A93">
        <w:t xml:space="preserve">ревни </w:t>
      </w:r>
      <w:proofErr w:type="spellStart"/>
      <w:r w:rsidR="007F1020" w:rsidRPr="00D70A93">
        <w:t>Заполок</w:t>
      </w:r>
      <w:proofErr w:type="spellEnd"/>
      <w:r w:rsidR="00D70A93">
        <w:t xml:space="preserve"> и пос. </w:t>
      </w:r>
      <w:proofErr w:type="spellStart"/>
      <w:r w:rsidR="00D70A93">
        <w:t>Изоплит</w:t>
      </w:r>
      <w:proofErr w:type="spellEnd"/>
      <w:r w:rsidR="00DE6B20">
        <w:t>– 189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 xml:space="preserve">Учащиеся, родители которых </w:t>
      </w:r>
      <w:r w:rsidR="004B0A74">
        <w:t>работают в Тверской области – 76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Учащиеся из неполных семей</w:t>
      </w:r>
      <w:r w:rsidR="004B0A74">
        <w:t xml:space="preserve"> – 63</w:t>
      </w:r>
      <w:r w:rsidRPr="00D70A93">
        <w:t>.</w:t>
      </w:r>
    </w:p>
    <w:p w:rsidR="00EE217F" w:rsidRPr="00D70A93" w:rsidRDefault="004B0A74" w:rsidP="00EE217F">
      <w:pPr>
        <w:pStyle w:val="a4"/>
        <w:ind w:left="360"/>
        <w:jc w:val="both"/>
      </w:pPr>
      <w:r>
        <w:t>Многодетные семьи – 24</w:t>
      </w:r>
      <w:r w:rsidR="00EE217F" w:rsidRPr="00D70A93">
        <w:t>.</w:t>
      </w:r>
    </w:p>
    <w:p w:rsidR="00EE217F" w:rsidRPr="00D70A93" w:rsidRDefault="00D70A93" w:rsidP="00EE217F">
      <w:pPr>
        <w:pStyle w:val="a4"/>
        <w:ind w:left="360"/>
        <w:jc w:val="both"/>
      </w:pPr>
      <w:r w:rsidRPr="00D70A93">
        <w:t xml:space="preserve">Опекаемые дети – </w:t>
      </w:r>
      <w:r w:rsidR="00675B12">
        <w:t>2</w:t>
      </w:r>
      <w:r w:rsidR="00EE217F" w:rsidRPr="00D70A93">
        <w:t>.</w:t>
      </w:r>
    </w:p>
    <w:p w:rsidR="00EE217F" w:rsidRPr="00D70A93" w:rsidRDefault="00675B12" w:rsidP="00EE217F">
      <w:pPr>
        <w:pStyle w:val="a4"/>
        <w:ind w:left="360"/>
        <w:jc w:val="both"/>
      </w:pPr>
      <w:r>
        <w:t>Дети-инвалиды – 2</w:t>
      </w:r>
      <w:r w:rsidR="00EE217F"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Дети с</w:t>
      </w:r>
      <w:r w:rsidR="004B0A74">
        <w:t xml:space="preserve"> хроническими заболеваниями – 7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Дети, со</w:t>
      </w:r>
      <w:r w:rsidR="004B0A74">
        <w:t>стоящие на учете в ОДН и КДН – 5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Обучающиеся,</w:t>
      </w:r>
      <w:r w:rsidR="00675B12">
        <w:t xml:space="preserve"> склонные к прав</w:t>
      </w:r>
      <w:r w:rsidR="004B0A74">
        <w:t>онарушениям – 4</w:t>
      </w:r>
      <w:r w:rsidRPr="00D70A93">
        <w:t>.</w:t>
      </w:r>
    </w:p>
    <w:p w:rsidR="00EE217F" w:rsidRPr="00D70A93" w:rsidRDefault="004B0A74" w:rsidP="00EE217F">
      <w:pPr>
        <w:pStyle w:val="a4"/>
        <w:ind w:left="360"/>
        <w:jc w:val="both"/>
      </w:pPr>
      <w:r>
        <w:t>Проблемные семьи – 8</w:t>
      </w:r>
      <w:r w:rsidR="00EE217F" w:rsidRPr="00D70A93">
        <w:t>.</w:t>
      </w:r>
    </w:p>
    <w:p w:rsidR="00EE217F" w:rsidRPr="00D70A93" w:rsidRDefault="004B0A74" w:rsidP="00EE217F">
      <w:pPr>
        <w:pStyle w:val="a4"/>
        <w:ind w:left="360"/>
        <w:jc w:val="both"/>
      </w:pPr>
      <w:r>
        <w:t>Малообеспеченные семьи – 29</w:t>
      </w:r>
      <w:r w:rsidR="00EE217F" w:rsidRPr="00D70A93">
        <w:t>.</w:t>
      </w:r>
    </w:p>
    <w:p w:rsidR="00EE217F" w:rsidRDefault="00EE217F" w:rsidP="00EE217F">
      <w:pPr>
        <w:pStyle w:val="a4"/>
        <w:ind w:left="360"/>
        <w:jc w:val="both"/>
        <w:rPr>
          <w:sz w:val="28"/>
          <w:szCs w:val="28"/>
        </w:rPr>
      </w:pPr>
      <w:r w:rsidRPr="00D70A93">
        <w:t>Прожив</w:t>
      </w:r>
      <w:r w:rsidR="00D70A93" w:rsidRPr="00D70A93">
        <w:t>ают за пределами пос.</w:t>
      </w:r>
      <w:r w:rsidR="004B0A74">
        <w:t>Озерки – 19</w:t>
      </w:r>
      <w:r w:rsidRPr="00D70A93">
        <w:t>.</w:t>
      </w:r>
    </w:p>
    <w:p w:rsidR="00675B12" w:rsidRDefault="00675B12" w:rsidP="00EE217F">
      <w:pPr>
        <w:pStyle w:val="a4"/>
        <w:ind w:left="0"/>
        <w:jc w:val="both"/>
      </w:pPr>
    </w:p>
    <w:p w:rsidR="00675B12" w:rsidRDefault="00D70A93" w:rsidP="00EE217F">
      <w:pPr>
        <w:pStyle w:val="a4"/>
        <w:ind w:left="0"/>
        <w:jc w:val="both"/>
      </w:pPr>
      <w:r w:rsidRPr="00D70A93">
        <w:t xml:space="preserve">По сравнению с прошлым учебным годом количество </w:t>
      </w:r>
      <w:proofErr w:type="gramStart"/>
      <w:r w:rsidRPr="00D70A93">
        <w:t>родителей, работающих в Т</w:t>
      </w:r>
      <w:r>
        <w:t>верской</w:t>
      </w:r>
      <w:r w:rsidR="00675B12">
        <w:t xml:space="preserve"> области не изменилось</w:t>
      </w:r>
      <w:proofErr w:type="gramEnd"/>
      <w:r>
        <w:t xml:space="preserve">, </w:t>
      </w:r>
      <w:r w:rsidR="00675B12">
        <w:t>зато</w:t>
      </w:r>
      <w:r w:rsidRPr="00D70A93">
        <w:t xml:space="preserve">, увеличилось количество </w:t>
      </w:r>
      <w:r w:rsidR="00675B12">
        <w:t xml:space="preserve">учащихся из неполных и </w:t>
      </w:r>
      <w:r w:rsidR="00DE6B20">
        <w:t>многодетн</w:t>
      </w:r>
      <w:r w:rsidR="00841DAA">
        <w:t xml:space="preserve">ых семей, </w:t>
      </w:r>
      <w:r w:rsidR="00DE6B20">
        <w:t>а так же учащихся, с Украинским гражданством</w:t>
      </w:r>
      <w:r w:rsidR="00A3655C">
        <w:t>.</w:t>
      </w:r>
    </w:p>
    <w:p w:rsidR="00EE217F" w:rsidRPr="00D70A93" w:rsidRDefault="00675B12" w:rsidP="00EE217F">
      <w:pPr>
        <w:pStyle w:val="a4"/>
        <w:ind w:left="0"/>
        <w:jc w:val="both"/>
      </w:pPr>
      <w:r>
        <w:t>У</w:t>
      </w:r>
      <w:r w:rsidR="00DE6B20">
        <w:t>меньшилос</w:t>
      </w:r>
      <w:r>
        <w:t>ь количество</w:t>
      </w:r>
      <w:r w:rsidR="00D70A93" w:rsidRPr="00D70A93">
        <w:t xml:space="preserve"> обучающихся, склонных к правонарушениям, </w:t>
      </w:r>
      <w:r>
        <w:t>а также</w:t>
      </w:r>
      <w:r w:rsidR="00D70A93" w:rsidRPr="00D70A93">
        <w:t>, стоящих на учете в КДН</w:t>
      </w:r>
      <w:r>
        <w:t xml:space="preserve"> и ЗП Конаковского р-на</w:t>
      </w:r>
      <w:r w:rsidR="00D70A93" w:rsidRPr="00D70A93">
        <w:t xml:space="preserve"> и ОДН</w:t>
      </w:r>
      <w:r>
        <w:t xml:space="preserve"> Редкинского ОП</w:t>
      </w:r>
      <w:r w:rsidR="00D70A93" w:rsidRPr="00D70A93">
        <w:t>.</w:t>
      </w:r>
      <w:r w:rsidR="00A3655C">
        <w:t>(8 чел было, 5</w:t>
      </w:r>
      <w:r w:rsidR="00DE6B20">
        <w:t xml:space="preserve"> чел стало)</w:t>
      </w:r>
    </w:p>
    <w:p w:rsidR="00D70A93" w:rsidRDefault="00D70A93" w:rsidP="00EE217F">
      <w:pPr>
        <w:shd w:val="clear" w:color="auto" w:fill="FFFFFF"/>
        <w:ind w:right="125"/>
        <w:rPr>
          <w:rFonts w:cs="Academy Engraved LET"/>
          <w:b/>
          <w:iCs/>
          <w:sz w:val="28"/>
          <w:szCs w:val="28"/>
        </w:rPr>
      </w:pPr>
    </w:p>
    <w:p w:rsidR="00EE217F" w:rsidRPr="00A94B3B" w:rsidRDefault="00EE217F" w:rsidP="00EE217F">
      <w:pPr>
        <w:shd w:val="clear" w:color="auto" w:fill="FFFFFF"/>
        <w:ind w:right="125"/>
        <w:rPr>
          <w:rFonts w:cs="Academy Engraved LET"/>
          <w:b/>
          <w:iCs/>
        </w:rPr>
      </w:pPr>
      <w:r w:rsidRPr="00A94B3B">
        <w:rPr>
          <w:rFonts w:cs="Academy Engraved LET"/>
          <w:b/>
          <w:iCs/>
        </w:rPr>
        <w:t>2.2. Режим работы</w:t>
      </w:r>
    </w:p>
    <w:p w:rsidR="00EE217F" w:rsidRPr="00B72148" w:rsidRDefault="00EE217F" w:rsidP="00A94B3B">
      <w:pPr>
        <w:ind w:right="283" w:firstLine="540"/>
        <w:jc w:val="both"/>
      </w:pPr>
      <w:r w:rsidRPr="00B72148">
        <w:rPr>
          <w:color w:val="000000"/>
        </w:rPr>
        <w:t>В прошедшем</w:t>
      </w:r>
      <w:r w:rsidR="001D77DD" w:rsidRPr="00B72148">
        <w:rPr>
          <w:color w:val="000000"/>
        </w:rPr>
        <w:t xml:space="preserve"> учебном году Школа работала гибким графиком расписания </w:t>
      </w:r>
      <w:r w:rsidRPr="00B72148">
        <w:rPr>
          <w:color w:val="000000"/>
        </w:rPr>
        <w:t xml:space="preserve"> в режиме пятидневной учебной недели. </w:t>
      </w:r>
      <w:r w:rsidR="001D77DD" w:rsidRPr="00B72148">
        <w:t xml:space="preserve">В соответствии с утвержденным режимом работы начало занятий - </w:t>
      </w:r>
      <w:r w:rsidRPr="00B72148">
        <w:t>8.00 часов.</w:t>
      </w:r>
    </w:p>
    <w:p w:rsidR="00EE217F" w:rsidRPr="00B72148" w:rsidRDefault="001D77DD" w:rsidP="00A94B3B">
      <w:pPr>
        <w:shd w:val="clear" w:color="auto" w:fill="FFFFFF"/>
        <w:ind w:right="283" w:firstLine="540"/>
        <w:jc w:val="both"/>
        <w:rPr>
          <w:color w:val="000000"/>
        </w:rPr>
      </w:pPr>
      <w:r w:rsidRPr="00B72148">
        <w:rPr>
          <w:color w:val="000000"/>
        </w:rPr>
        <w:t>В</w:t>
      </w:r>
      <w:r w:rsidR="00EE217F" w:rsidRPr="00B72148">
        <w:rPr>
          <w:color w:val="000000"/>
        </w:rPr>
        <w:t xml:space="preserve"> 1 классах ступенчатое обучение согласно СанПиН</w:t>
      </w:r>
      <w:r w:rsidR="00FF0B1C">
        <w:rPr>
          <w:color w:val="000000"/>
        </w:rPr>
        <w:t xml:space="preserve"> т.е. уроки в 1 полугодии – 35 минут</w:t>
      </w:r>
      <w:r w:rsidR="00EE217F" w:rsidRPr="00B72148">
        <w:rPr>
          <w:color w:val="000000"/>
        </w:rPr>
        <w:t>,</w:t>
      </w:r>
      <w:r w:rsidR="00FF0B1C">
        <w:rPr>
          <w:color w:val="000000"/>
        </w:rPr>
        <w:t xml:space="preserve">во 2-м – 45 минут. Учебный год составляет 33 недели </w:t>
      </w:r>
      <w:r w:rsidRPr="00B72148">
        <w:rPr>
          <w:color w:val="000000"/>
        </w:rPr>
        <w:t>с дополнительными каникулами в феврале.</w:t>
      </w:r>
    </w:p>
    <w:p w:rsidR="00A94B3B" w:rsidRPr="00B72148" w:rsidRDefault="001D77DD" w:rsidP="00A94B3B">
      <w:pPr>
        <w:shd w:val="clear" w:color="auto" w:fill="FFFFFF"/>
        <w:ind w:right="283" w:firstLine="540"/>
        <w:jc w:val="both"/>
        <w:rPr>
          <w:color w:val="000000"/>
        </w:rPr>
      </w:pPr>
      <w:r w:rsidRPr="00B72148">
        <w:rPr>
          <w:color w:val="000000"/>
        </w:rPr>
        <w:t>В</w:t>
      </w:r>
      <w:r w:rsidR="00503029">
        <w:rPr>
          <w:color w:val="000000"/>
        </w:rPr>
        <w:t>о 2-10</w:t>
      </w:r>
      <w:r w:rsidR="00EE217F" w:rsidRPr="00B72148">
        <w:rPr>
          <w:color w:val="000000"/>
        </w:rPr>
        <w:t xml:space="preserve">классах уроки по 45 минут. </w:t>
      </w:r>
      <w:r w:rsidR="00A94B3B">
        <w:rPr>
          <w:color w:val="000000"/>
        </w:rPr>
        <w:t>Учебный год составляет 34 недели</w:t>
      </w:r>
      <w:r w:rsidR="00503029">
        <w:rPr>
          <w:color w:val="000000"/>
        </w:rPr>
        <w:t xml:space="preserve"> в 2-9 классах, в 10 классе – 35 недель,</w:t>
      </w:r>
      <w:r w:rsidR="00A94B3B" w:rsidRPr="00B72148">
        <w:rPr>
          <w:color w:val="000000"/>
        </w:rPr>
        <w:t>с допол</w:t>
      </w:r>
      <w:r w:rsidR="00503029">
        <w:rPr>
          <w:color w:val="000000"/>
        </w:rPr>
        <w:t xml:space="preserve">нительными каникулами в феврале для 1 классов. </w:t>
      </w:r>
      <w:r w:rsidR="00A94B3B" w:rsidRPr="00B72148">
        <w:rPr>
          <w:color w:val="000000"/>
        </w:rPr>
        <w:t>Нагрузка во всех классах соответствует санитарным нормам.</w:t>
      </w:r>
    </w:p>
    <w:p w:rsidR="00EE217F" w:rsidRPr="00B72148" w:rsidRDefault="00EE217F" w:rsidP="00A94B3B">
      <w:pPr>
        <w:ind w:right="283" w:firstLine="540"/>
        <w:jc w:val="both"/>
        <w:rPr>
          <w:color w:val="000000"/>
        </w:rPr>
      </w:pPr>
    </w:p>
    <w:p w:rsidR="00EE217F" w:rsidRPr="00B72148" w:rsidRDefault="00EE217F" w:rsidP="00A94B3B">
      <w:pPr>
        <w:ind w:firstLine="540"/>
        <w:jc w:val="both"/>
      </w:pPr>
      <w:r w:rsidRPr="00B72148">
        <w:t xml:space="preserve">Во второй половине дня была организована работа факультативов, элективных курсов для подготовки учащихся к успешной сдаче </w:t>
      </w:r>
      <w:r w:rsidR="001D77DD" w:rsidRPr="00B72148">
        <w:t>О</w:t>
      </w:r>
      <w:r w:rsidRPr="00B72148">
        <w:t xml:space="preserve">ГЭ и кружков. </w:t>
      </w:r>
      <w:r w:rsidR="001D77DD" w:rsidRPr="00B72148">
        <w:t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EE217F" w:rsidRPr="003350FD" w:rsidRDefault="003350FD" w:rsidP="00A94B3B">
      <w:pPr>
        <w:pStyle w:val="a9"/>
        <w:ind w:firstLine="540"/>
        <w:rPr>
          <w:bCs/>
        </w:rPr>
      </w:pPr>
      <w:r w:rsidRPr="003350FD">
        <w:rPr>
          <w:bCs/>
        </w:rPr>
        <w:t>В школе в прошед</w:t>
      </w:r>
      <w:r w:rsidR="00503029">
        <w:rPr>
          <w:bCs/>
        </w:rPr>
        <w:t>шем учебном году было открыто  2</w:t>
      </w:r>
      <w:r w:rsidRPr="003350FD">
        <w:rPr>
          <w:bCs/>
        </w:rPr>
        <w:t xml:space="preserve">  группы продленного дня, в к</w:t>
      </w:r>
      <w:r w:rsidR="00503029">
        <w:rPr>
          <w:bCs/>
        </w:rPr>
        <w:t>оторые зачислены 50 учащихся 1-3</w:t>
      </w:r>
      <w:r>
        <w:rPr>
          <w:bCs/>
        </w:rPr>
        <w:t xml:space="preserve"> классов.</w:t>
      </w:r>
    </w:p>
    <w:p w:rsidR="00EE217F" w:rsidRDefault="00EE217F" w:rsidP="00EE217F">
      <w:pPr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 У</w:t>
      </w:r>
      <w:r w:rsidRPr="00FC3CDB">
        <w:rPr>
          <w:b/>
          <w:sz w:val="28"/>
          <w:szCs w:val="28"/>
        </w:rPr>
        <w:t>словия работы.</w:t>
      </w:r>
    </w:p>
    <w:p w:rsidR="00EE217F" w:rsidRDefault="00EE217F" w:rsidP="00EE217F">
      <w:pPr>
        <w:rPr>
          <w:b/>
          <w:sz w:val="28"/>
          <w:szCs w:val="28"/>
        </w:rPr>
      </w:pPr>
    </w:p>
    <w:p w:rsidR="006F4782" w:rsidRPr="006F4782" w:rsidRDefault="00EE217F" w:rsidP="00A97EA7">
      <w:pPr>
        <w:ind w:firstLine="567"/>
        <w:jc w:val="both"/>
        <w:rPr>
          <w:b/>
        </w:rPr>
      </w:pPr>
      <w:r w:rsidRPr="00DE272A">
        <w:rPr>
          <w:color w:val="000000"/>
        </w:rPr>
        <w:t xml:space="preserve">Школа обслуживает 2 населенных пункта: деревню </w:t>
      </w:r>
      <w:proofErr w:type="spellStart"/>
      <w:r w:rsidRPr="00DE272A">
        <w:rPr>
          <w:color w:val="000000"/>
        </w:rPr>
        <w:t>Заполок</w:t>
      </w:r>
      <w:proofErr w:type="spellEnd"/>
      <w:r w:rsidRPr="00DE272A">
        <w:rPr>
          <w:color w:val="000000"/>
        </w:rPr>
        <w:t xml:space="preserve">, пос. Озерки. В школе учатся дети из пос. </w:t>
      </w:r>
      <w:proofErr w:type="spellStart"/>
      <w:r w:rsidRPr="00DE272A">
        <w:rPr>
          <w:color w:val="000000"/>
        </w:rPr>
        <w:t>Изоплит</w:t>
      </w:r>
      <w:proofErr w:type="gramStart"/>
      <w:r w:rsidRPr="00DE272A">
        <w:rPr>
          <w:color w:val="000000"/>
        </w:rPr>
        <w:t>.</w:t>
      </w:r>
      <w:r w:rsidRPr="00DE272A">
        <w:t>О</w:t>
      </w:r>
      <w:proofErr w:type="gramEnd"/>
      <w:r w:rsidRPr="00DE272A">
        <w:t>рганизован</w:t>
      </w:r>
      <w:r w:rsidRPr="00C06E1D">
        <w:t>подвоз</w:t>
      </w:r>
      <w:proofErr w:type="spellEnd"/>
      <w:r w:rsidRPr="00C06E1D">
        <w:t xml:space="preserve"> 15 </w:t>
      </w:r>
      <w:proofErr w:type="spellStart"/>
      <w:r w:rsidRPr="00C06E1D">
        <w:t>обучающихся</w:t>
      </w:r>
      <w:r w:rsidRPr="00DE272A">
        <w:t>к</w:t>
      </w:r>
      <w:proofErr w:type="spellEnd"/>
      <w:r w:rsidRPr="00DE272A">
        <w:t xml:space="preserve"> школе школьным автобусом </w:t>
      </w:r>
      <w:r w:rsidR="00C06E1D" w:rsidRPr="00C06E1D">
        <w:t>ПАЗ  32053</w:t>
      </w:r>
      <w:r w:rsidR="00C06E1D">
        <w:t>-70</w:t>
      </w:r>
      <w:r w:rsidRPr="00DE272A">
        <w:t xml:space="preserve">(автобус на 22 места). </w:t>
      </w:r>
      <w:r w:rsidRPr="00C06E1D">
        <w:t>Автобус оснащен системой защ</w:t>
      </w:r>
      <w:r w:rsidRPr="00DE272A">
        <w:t>иты «</w:t>
      </w:r>
      <w:proofErr w:type="spellStart"/>
      <w:r w:rsidRPr="00DE272A">
        <w:t>Глонасс</w:t>
      </w:r>
      <w:proofErr w:type="spellEnd"/>
      <w:r w:rsidRPr="00DE272A">
        <w:t xml:space="preserve">», установлен </w:t>
      </w:r>
      <w:proofErr w:type="spellStart"/>
      <w:r w:rsidRPr="00DE272A">
        <w:t>тахограф</w:t>
      </w:r>
      <w:proofErr w:type="spellEnd"/>
      <w:r w:rsidRPr="00DE272A">
        <w:t xml:space="preserve"> для отслеживания рабочего графика водителя</w:t>
      </w:r>
      <w:r w:rsidR="001D77DD" w:rsidRPr="00DE272A">
        <w:t>.</w:t>
      </w:r>
    </w:p>
    <w:p w:rsidR="006F4782" w:rsidRDefault="006F4782" w:rsidP="00A97EA7">
      <w:pPr>
        <w:ind w:firstLine="567"/>
        <w:jc w:val="both"/>
      </w:pPr>
    </w:p>
    <w:p w:rsidR="00FF0B1C" w:rsidRPr="00285897" w:rsidRDefault="00FF0B1C" w:rsidP="00A97EA7">
      <w:pPr>
        <w:ind w:firstLine="567"/>
        <w:jc w:val="both"/>
      </w:pPr>
      <w:r w:rsidRPr="00285897">
        <w:t xml:space="preserve">Школа владеет 2-этажным  нежилым зданием,  площадью 1701,7  квадратных метров,  1-этажным зданием мастерских общей площадью 191,3 квадратных метра, земельным участком общей площадью 11018 кв.м.  </w:t>
      </w:r>
    </w:p>
    <w:p w:rsidR="00FF0B1C" w:rsidRPr="00DE272A" w:rsidRDefault="00FF0B1C" w:rsidP="00A97EA7">
      <w:pPr>
        <w:ind w:left="-567" w:firstLine="567"/>
        <w:jc w:val="both"/>
      </w:pPr>
    </w:p>
    <w:p w:rsidR="003350FD" w:rsidRDefault="00EE217F" w:rsidP="00503029">
      <w:pPr>
        <w:ind w:firstLine="567"/>
        <w:jc w:val="both"/>
      </w:pPr>
      <w:r w:rsidRPr="00DE272A">
        <w:t xml:space="preserve">В школе имеются 11 учебных кабинетов, в 4 из них оборудованы автоматизированные рабочие места для учителей. </w:t>
      </w:r>
      <w:r w:rsidR="00503029">
        <w:t>В учреждении создана локальная сеть, в которую вошли 9 компьютеров. Провайдер (юр.лицо предоставляющее Интернет в ОУ по действующему договору) - ООО"</w:t>
      </w:r>
      <w:proofErr w:type="spellStart"/>
      <w:r w:rsidR="00503029">
        <w:t>Связьсервис</w:t>
      </w:r>
      <w:proofErr w:type="spellEnd"/>
      <w:r w:rsidR="00503029">
        <w:t>" (2048Кбит/сек, ADSL модем (через телефонную сеть).</w:t>
      </w:r>
      <w:r w:rsidR="00D151DB">
        <w:t xml:space="preserve"> 13</w:t>
      </w:r>
      <w:r w:rsidRPr="00DE272A">
        <w:t xml:space="preserve"> н</w:t>
      </w:r>
      <w:r w:rsidR="00503029">
        <w:t>оутбуков подключены</w:t>
      </w:r>
      <w:r w:rsidRPr="00DE272A">
        <w:t xml:space="preserve"> к </w:t>
      </w:r>
      <w:r w:rsidRPr="00DE272A">
        <w:rPr>
          <w:lang w:val="en-US"/>
        </w:rPr>
        <w:t>WI</w:t>
      </w:r>
      <w:r w:rsidRPr="00DE272A">
        <w:t>-</w:t>
      </w:r>
      <w:r w:rsidRPr="00DE272A">
        <w:rPr>
          <w:lang w:val="en-US"/>
        </w:rPr>
        <w:t>FI</w:t>
      </w:r>
      <w:r w:rsidRPr="00DE272A">
        <w:t xml:space="preserve">. </w:t>
      </w:r>
      <w:r w:rsidR="00FF0B1C">
        <w:t xml:space="preserve">Все педагоги </w:t>
      </w:r>
      <w:r w:rsidRPr="00FF0B1C">
        <w:t>школы владеют ИКТ-компетентностью.</w:t>
      </w:r>
      <w:r w:rsidRPr="00DE272A">
        <w:t xml:space="preserve"> Все желающие учащиеся школы в </w:t>
      </w:r>
      <w:proofErr w:type="spellStart"/>
      <w:r w:rsidRPr="00DE272A">
        <w:t>послеурочное</w:t>
      </w:r>
      <w:proofErr w:type="spellEnd"/>
      <w:r w:rsidRPr="00DE272A">
        <w:t xml:space="preserve"> время имеют доступ в интернет в кабинете информатики. Административные кабинеты также оснащены компьюте</w:t>
      </w:r>
      <w:r w:rsidR="00D61393" w:rsidRPr="00DE272A">
        <w:t xml:space="preserve">рной техникой.  </w:t>
      </w:r>
      <w:r w:rsidR="00503029" w:rsidRPr="00503029">
        <w:t>Количество учащихся  в</w:t>
      </w:r>
      <w:r w:rsidR="00503029">
        <w:t xml:space="preserve">расчете на один   компьютер  </w:t>
      </w:r>
      <w:r w:rsidR="00503029" w:rsidRPr="00503029">
        <w:t>6,1 чел</w:t>
      </w:r>
      <w:r w:rsidR="00503029">
        <w:t xml:space="preserve">. </w:t>
      </w:r>
      <w:r w:rsidR="00D151DB">
        <w:t>Всего в школе 26 компьютеров</w:t>
      </w:r>
      <w:r w:rsidRPr="00DE272A">
        <w:t>, 18 из них используют</w:t>
      </w:r>
      <w:r w:rsidR="003350FD">
        <w:t xml:space="preserve">ся в образовательном процессе. </w:t>
      </w:r>
    </w:p>
    <w:p w:rsidR="00503029" w:rsidRDefault="00503029" w:rsidP="00503029">
      <w:pPr>
        <w:ind w:firstLine="567"/>
        <w:jc w:val="both"/>
      </w:pPr>
    </w:p>
    <w:p w:rsidR="00503029" w:rsidRPr="00C36D61" w:rsidRDefault="00503029" w:rsidP="00503029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6D61">
        <w:rPr>
          <w:rFonts w:ascii="Times New Roman" w:hAnsi="Times New Roman"/>
          <w:sz w:val="24"/>
          <w:szCs w:val="24"/>
        </w:rPr>
        <w:t>Технические средства обеспечения образовательного процесса</w:t>
      </w:r>
    </w:p>
    <w:tbl>
      <w:tblPr>
        <w:tblpPr w:leftFromText="180" w:rightFromText="180" w:vertAnchor="page" w:horzAnchor="margin" w:tblpY="5686"/>
        <w:tblOverlap w:val="never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985"/>
      </w:tblGrid>
      <w:tr w:rsidR="00503029" w:rsidRPr="00764F6D" w:rsidTr="00503029">
        <w:trPr>
          <w:trHeight w:val="699"/>
        </w:trPr>
        <w:tc>
          <w:tcPr>
            <w:tcW w:w="5245" w:type="dxa"/>
            <w:shd w:val="clear" w:color="auto" w:fill="auto"/>
            <w:vAlign w:val="center"/>
          </w:tcPr>
          <w:p w:rsidR="00503029" w:rsidRPr="00C443A4" w:rsidRDefault="00503029" w:rsidP="00503029">
            <w:pPr>
              <w:jc w:val="center"/>
            </w:pPr>
            <w:r w:rsidRPr="00C443A4">
              <w:t>Наименование</w:t>
            </w:r>
          </w:p>
        </w:tc>
        <w:tc>
          <w:tcPr>
            <w:tcW w:w="1985" w:type="dxa"/>
          </w:tcPr>
          <w:p w:rsidR="00503029" w:rsidRPr="00C443A4" w:rsidRDefault="00503029" w:rsidP="00503029">
            <w:pPr>
              <w:jc w:val="center"/>
            </w:pPr>
            <w:r w:rsidRPr="00C443A4">
              <w:t>количество</w:t>
            </w:r>
          </w:p>
        </w:tc>
      </w:tr>
      <w:tr w:rsidR="00503029" w:rsidRPr="00764F6D" w:rsidTr="00503029">
        <w:tc>
          <w:tcPr>
            <w:tcW w:w="5245" w:type="dxa"/>
            <w:shd w:val="clear" w:color="auto" w:fill="auto"/>
          </w:tcPr>
          <w:p w:rsidR="00503029" w:rsidRPr="00C443A4" w:rsidRDefault="00503029" w:rsidP="00503029">
            <w:r w:rsidRPr="00C443A4">
              <w:t>ПК</w:t>
            </w:r>
          </w:p>
        </w:tc>
        <w:tc>
          <w:tcPr>
            <w:tcW w:w="1985" w:type="dxa"/>
          </w:tcPr>
          <w:p w:rsidR="00503029" w:rsidRPr="00C443A4" w:rsidRDefault="00503029" w:rsidP="00503029">
            <w:pPr>
              <w:jc w:val="center"/>
            </w:pPr>
            <w:r>
              <w:t>8</w:t>
            </w:r>
          </w:p>
        </w:tc>
      </w:tr>
      <w:tr w:rsidR="00503029" w:rsidRPr="00764F6D" w:rsidTr="00503029">
        <w:tc>
          <w:tcPr>
            <w:tcW w:w="5245" w:type="dxa"/>
            <w:shd w:val="clear" w:color="auto" w:fill="auto"/>
          </w:tcPr>
          <w:p w:rsidR="00503029" w:rsidRPr="00C443A4" w:rsidRDefault="00503029" w:rsidP="00503029">
            <w:r w:rsidRPr="00C443A4">
              <w:t>Моноблоки</w:t>
            </w:r>
          </w:p>
        </w:tc>
        <w:tc>
          <w:tcPr>
            <w:tcW w:w="1985" w:type="dxa"/>
          </w:tcPr>
          <w:p w:rsidR="00503029" w:rsidRPr="00C443A4" w:rsidRDefault="00503029" w:rsidP="00503029">
            <w:pPr>
              <w:jc w:val="center"/>
            </w:pPr>
            <w:r w:rsidRPr="00C443A4">
              <w:t>3</w:t>
            </w:r>
          </w:p>
        </w:tc>
      </w:tr>
      <w:tr w:rsidR="00503029" w:rsidRPr="00764F6D" w:rsidTr="00503029">
        <w:tc>
          <w:tcPr>
            <w:tcW w:w="5245" w:type="dxa"/>
            <w:shd w:val="clear" w:color="auto" w:fill="auto"/>
          </w:tcPr>
          <w:p w:rsidR="00503029" w:rsidRPr="00C443A4" w:rsidRDefault="00503029" w:rsidP="00503029">
            <w:r w:rsidRPr="00C443A4">
              <w:t>Ноутбуки</w:t>
            </w:r>
          </w:p>
        </w:tc>
        <w:tc>
          <w:tcPr>
            <w:tcW w:w="1985" w:type="dxa"/>
          </w:tcPr>
          <w:p w:rsidR="00503029" w:rsidRPr="00C443A4" w:rsidRDefault="00503029" w:rsidP="00503029">
            <w:pPr>
              <w:jc w:val="center"/>
            </w:pPr>
            <w:r w:rsidRPr="00C443A4">
              <w:t>15</w:t>
            </w:r>
          </w:p>
        </w:tc>
      </w:tr>
      <w:tr w:rsidR="00503029" w:rsidRPr="00764F6D" w:rsidTr="00503029">
        <w:tc>
          <w:tcPr>
            <w:tcW w:w="5245" w:type="dxa"/>
            <w:shd w:val="clear" w:color="auto" w:fill="auto"/>
          </w:tcPr>
          <w:p w:rsidR="00503029" w:rsidRPr="00C443A4" w:rsidRDefault="00503029" w:rsidP="00503029">
            <w:r w:rsidRPr="00C443A4">
              <w:t>Электронные доски</w:t>
            </w:r>
          </w:p>
        </w:tc>
        <w:tc>
          <w:tcPr>
            <w:tcW w:w="1985" w:type="dxa"/>
          </w:tcPr>
          <w:p w:rsidR="00503029" w:rsidRPr="00C443A4" w:rsidRDefault="00503029" w:rsidP="00503029">
            <w:pPr>
              <w:jc w:val="center"/>
            </w:pPr>
            <w:r w:rsidRPr="00C443A4">
              <w:t>7</w:t>
            </w:r>
          </w:p>
        </w:tc>
      </w:tr>
      <w:tr w:rsidR="00503029" w:rsidRPr="00764F6D" w:rsidTr="00503029">
        <w:tc>
          <w:tcPr>
            <w:tcW w:w="5245" w:type="dxa"/>
            <w:shd w:val="clear" w:color="auto" w:fill="auto"/>
          </w:tcPr>
          <w:p w:rsidR="00503029" w:rsidRPr="00C443A4" w:rsidRDefault="00503029" w:rsidP="00503029">
            <w:r w:rsidRPr="00C443A4">
              <w:t>Мультимедийные проекторы</w:t>
            </w:r>
          </w:p>
        </w:tc>
        <w:tc>
          <w:tcPr>
            <w:tcW w:w="1985" w:type="dxa"/>
          </w:tcPr>
          <w:p w:rsidR="00503029" w:rsidRPr="00C443A4" w:rsidRDefault="00503029" w:rsidP="00503029">
            <w:pPr>
              <w:jc w:val="center"/>
            </w:pPr>
            <w:r w:rsidRPr="00C443A4">
              <w:t>8</w:t>
            </w:r>
          </w:p>
        </w:tc>
      </w:tr>
      <w:tr w:rsidR="00503029" w:rsidRPr="00764F6D" w:rsidTr="00503029">
        <w:tc>
          <w:tcPr>
            <w:tcW w:w="5245" w:type="dxa"/>
            <w:shd w:val="clear" w:color="auto" w:fill="auto"/>
          </w:tcPr>
          <w:p w:rsidR="00503029" w:rsidRPr="00C443A4" w:rsidRDefault="00503029" w:rsidP="00503029">
            <w:r w:rsidRPr="00C443A4">
              <w:t>Принтеры-сканеры-ксероксы</w:t>
            </w:r>
          </w:p>
        </w:tc>
        <w:tc>
          <w:tcPr>
            <w:tcW w:w="1985" w:type="dxa"/>
          </w:tcPr>
          <w:p w:rsidR="00503029" w:rsidRPr="00C443A4" w:rsidRDefault="00503029" w:rsidP="00503029">
            <w:pPr>
              <w:jc w:val="center"/>
            </w:pPr>
            <w:r w:rsidRPr="00C443A4">
              <w:t>20</w:t>
            </w:r>
          </w:p>
        </w:tc>
      </w:tr>
    </w:tbl>
    <w:p w:rsidR="00503029" w:rsidRPr="00C36D61" w:rsidRDefault="00503029" w:rsidP="00503029">
      <w:pPr>
        <w:pStyle w:val="12"/>
        <w:shd w:val="clear" w:color="auto" w:fill="auto"/>
        <w:tabs>
          <w:tab w:val="left" w:pos="841"/>
        </w:tabs>
        <w:spacing w:before="0" w:after="0" w:line="240" w:lineRule="auto"/>
        <w:contextualSpacing/>
        <w:rPr>
          <w:b/>
          <w:sz w:val="24"/>
          <w:szCs w:val="24"/>
        </w:rPr>
      </w:pPr>
    </w:p>
    <w:p w:rsidR="00503029" w:rsidRDefault="00503029" w:rsidP="00503029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503029" w:rsidRDefault="00503029" w:rsidP="003350FD">
      <w:pPr>
        <w:ind w:firstLine="567"/>
        <w:jc w:val="both"/>
      </w:pPr>
    </w:p>
    <w:p w:rsidR="003350FD" w:rsidRDefault="006F4782" w:rsidP="003350FD">
      <w:pPr>
        <w:ind w:firstLine="567"/>
        <w:jc w:val="both"/>
      </w:pPr>
      <w:r>
        <w:t xml:space="preserve">В прошедшем году вОУ использовалась </w:t>
      </w:r>
      <w:r w:rsidR="00503029">
        <w:t xml:space="preserve">новая </w:t>
      </w:r>
      <w:r w:rsidR="003350FD" w:rsidRPr="003350FD">
        <w:t>информационная система АИС  «</w:t>
      </w:r>
      <w:r w:rsidR="00503029">
        <w:t>Сетевой город</w:t>
      </w:r>
      <w:r w:rsidR="00D151DB">
        <w:t>»</w:t>
      </w:r>
      <w:r w:rsidR="003350FD" w:rsidRPr="003350FD">
        <w:t xml:space="preserve">, предназначенная для построения единой информационной среды образовательного учреждения для всех участников учебного процесса - директора школы, завуча, учителей, а также учеников и их родителей. </w:t>
      </w:r>
    </w:p>
    <w:p w:rsidR="00EE217F" w:rsidRDefault="00EE217F" w:rsidP="003350FD">
      <w:pPr>
        <w:ind w:firstLine="567"/>
        <w:jc w:val="both"/>
      </w:pPr>
      <w:r w:rsidRPr="00DE272A">
        <w:t xml:space="preserve">Школа обеспечена  </w:t>
      </w:r>
      <w:r w:rsidRPr="00DE272A">
        <w:rPr>
          <w:b/>
        </w:rPr>
        <w:t>АПС, системой  оповещения и прямой телефонной связь</w:t>
      </w:r>
      <w:r w:rsidR="00D61393" w:rsidRPr="00DE272A">
        <w:t xml:space="preserve">ю, </w:t>
      </w:r>
      <w:r w:rsidRPr="00DE272A">
        <w:t xml:space="preserve">установлен </w:t>
      </w:r>
      <w:r w:rsidRPr="00DE272A">
        <w:rPr>
          <w:b/>
        </w:rPr>
        <w:t xml:space="preserve">комплекс «Стрелец-мониторинг» </w:t>
      </w:r>
      <w:r w:rsidRPr="00DE272A">
        <w:t>для прямого сообщения о ЧС.</w:t>
      </w:r>
      <w:r w:rsidR="00DE272A">
        <w:t xml:space="preserve"> Над входом школы установлена видеокамера, по периметру – лампы-кобры.</w:t>
      </w:r>
    </w:p>
    <w:p w:rsidR="00FF0B1C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</w:p>
    <w:p w:rsidR="00FF0B1C" w:rsidRPr="00285897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  <w:r w:rsidRPr="00285897">
        <w:rPr>
          <w:rFonts w:ascii="Times New Roman" w:hAnsi="Times New Roman"/>
          <w:szCs w:val="24"/>
        </w:rPr>
        <w:t xml:space="preserve">Обеспечение условий безопасности участников образовательного процесса в общеобразовательном учреждении </w:t>
      </w:r>
    </w:p>
    <w:p w:rsidR="00FF0B1C" w:rsidRPr="00285897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402"/>
      </w:tblGrid>
      <w:tr w:rsidR="00FF0B1C" w:rsidRPr="00285897" w:rsidTr="00F739BC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Содержание показателя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3350FD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C06E1D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06E1D">
              <w:rPr>
                <w:rFonts w:ascii="Times New Roman" w:hAnsi="Times New Roman"/>
                <w:b w:val="0"/>
                <w:szCs w:val="24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C06E1D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 w:rsidRPr="00C06E1D">
              <w:rPr>
                <w:rFonts w:ascii="Times New Roman" w:hAnsi="Times New Roman"/>
                <w:b w:val="0"/>
                <w:szCs w:val="24"/>
              </w:rPr>
              <w:t>, инспекции по охране труда (указать конкретно)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C06E1D" w:rsidRDefault="00FF0B1C" w:rsidP="00BF1F8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06E1D">
              <w:rPr>
                <w:rFonts w:ascii="Times New Roman" w:hAnsi="Times New Roman"/>
                <w:b w:val="0"/>
                <w:szCs w:val="24"/>
              </w:rPr>
              <w:t xml:space="preserve">1 предписание </w:t>
            </w:r>
            <w:proofErr w:type="spellStart"/>
            <w:r w:rsidRPr="00C06E1D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 w:rsidRPr="00C06E1D">
              <w:rPr>
                <w:rFonts w:ascii="Times New Roman" w:hAnsi="Times New Roman"/>
                <w:b w:val="0"/>
                <w:szCs w:val="24"/>
              </w:rPr>
              <w:t xml:space="preserve"> о состоянии спортивной площадки</w:t>
            </w:r>
            <w:r w:rsidR="00734B30">
              <w:rPr>
                <w:rFonts w:ascii="Times New Roman" w:hAnsi="Times New Roman"/>
                <w:b w:val="0"/>
                <w:szCs w:val="24"/>
              </w:rPr>
              <w:t xml:space="preserve">, лаборантской </w:t>
            </w:r>
          </w:p>
        </w:tc>
      </w:tr>
    </w:tbl>
    <w:p w:rsidR="00FF0B1C" w:rsidRPr="00DE272A" w:rsidRDefault="00FF0B1C" w:rsidP="00D61393">
      <w:pPr>
        <w:ind w:firstLine="709"/>
        <w:jc w:val="both"/>
      </w:pPr>
    </w:p>
    <w:p w:rsidR="00EE217F" w:rsidRPr="00DE272A" w:rsidRDefault="00EE217F" w:rsidP="00EE217F">
      <w:pPr>
        <w:pStyle w:val="a7"/>
        <w:ind w:left="0" w:right="-1"/>
        <w:rPr>
          <w:sz w:val="24"/>
          <w:szCs w:val="24"/>
        </w:rPr>
      </w:pPr>
      <w:r w:rsidRPr="00DE272A">
        <w:rPr>
          <w:sz w:val="24"/>
          <w:szCs w:val="24"/>
        </w:rPr>
        <w:t>На базе школы в июн</w:t>
      </w:r>
      <w:r w:rsidR="00503029">
        <w:rPr>
          <w:sz w:val="24"/>
          <w:szCs w:val="24"/>
        </w:rPr>
        <w:t>е 2017</w:t>
      </w:r>
      <w:r w:rsidRPr="00DE272A">
        <w:rPr>
          <w:sz w:val="24"/>
          <w:szCs w:val="24"/>
        </w:rPr>
        <w:t xml:space="preserve"> г. работал летний оздоровительный  лаге</w:t>
      </w:r>
      <w:r w:rsidR="00503029">
        <w:rPr>
          <w:sz w:val="24"/>
          <w:szCs w:val="24"/>
        </w:rPr>
        <w:t>рь. В этом году его посетило  50</w:t>
      </w:r>
      <w:r w:rsidRPr="00DE272A">
        <w:rPr>
          <w:sz w:val="24"/>
          <w:szCs w:val="24"/>
        </w:rPr>
        <w:t xml:space="preserve"> детей. Так же при школе функционируе</w:t>
      </w:r>
      <w:r w:rsidR="003350FD">
        <w:rPr>
          <w:sz w:val="24"/>
          <w:szCs w:val="24"/>
        </w:rPr>
        <w:t xml:space="preserve">т </w:t>
      </w:r>
      <w:r w:rsidR="00784093" w:rsidRPr="00DE272A">
        <w:rPr>
          <w:sz w:val="24"/>
          <w:szCs w:val="24"/>
        </w:rPr>
        <w:t>летнее трудовое</w:t>
      </w:r>
      <w:r w:rsidR="00503029">
        <w:rPr>
          <w:sz w:val="24"/>
          <w:szCs w:val="24"/>
        </w:rPr>
        <w:t xml:space="preserve"> объединение, рассчитанное на 14</w:t>
      </w:r>
      <w:r w:rsidR="00784093" w:rsidRPr="00DE272A">
        <w:rPr>
          <w:sz w:val="24"/>
          <w:szCs w:val="24"/>
        </w:rPr>
        <w:t xml:space="preserve"> человек.</w:t>
      </w:r>
    </w:p>
    <w:p w:rsidR="00503029" w:rsidRDefault="008E37CE" w:rsidP="00503029">
      <w:pPr>
        <w:ind w:right="-1" w:firstLine="567"/>
        <w:jc w:val="both"/>
      </w:pPr>
      <w:r w:rsidRPr="008E37CE">
        <w:lastRenderedPageBreak/>
        <w:t>В соответствии с уставом в школе созданы условия  для  организации горячего питания обучающихся: имеется обеденный зал (49 кв.м.)  на  60 посадочных мест,  помещения для  хранения  и   приготовления   пищи</w:t>
      </w:r>
      <w:r>
        <w:t xml:space="preserve">. </w:t>
      </w:r>
      <w:r w:rsidR="00503029">
        <w:t xml:space="preserve">Работники столовой с января месяца перешли в организацию «СТЭК+» Конаковский район. </w:t>
      </w:r>
      <w:r w:rsidR="00784093" w:rsidRPr="00DE272A">
        <w:t xml:space="preserve">Питание в школе </w:t>
      </w:r>
      <w:r w:rsidR="00503029">
        <w:t xml:space="preserve">изменилось, порции стали меньше, возникали проблемы с поиском кадров, временно был организован подвоз питания из базовой школы. </w:t>
      </w:r>
    </w:p>
    <w:p w:rsidR="00EE217F" w:rsidRPr="00DE272A" w:rsidRDefault="00784093" w:rsidP="00503029">
      <w:pPr>
        <w:ind w:right="-1" w:firstLine="567"/>
        <w:jc w:val="both"/>
      </w:pPr>
      <w:r w:rsidRPr="00DE272A">
        <w:t xml:space="preserve">Вся начальная школа и 20 ребят из средней школы, находящихся в трудной жизненной ситуации, обеспечивалась бесплатным горячим питанием, </w:t>
      </w:r>
      <w:r w:rsidR="00503029">
        <w:t>9</w:t>
      </w:r>
      <w:r w:rsidR="00B83D4B">
        <w:t xml:space="preserve"> чел</w:t>
      </w:r>
      <w:r w:rsidRPr="00DE272A">
        <w:t xml:space="preserve"> начальной школы </w:t>
      </w:r>
      <w:r w:rsidR="00503029">
        <w:t xml:space="preserve">и 2 </w:t>
      </w:r>
      <w:r w:rsidR="00B83D4B">
        <w:t xml:space="preserve">чел коррекционного класса </w:t>
      </w:r>
      <w:r w:rsidRPr="00DE272A">
        <w:t>– имел</w:t>
      </w:r>
      <w:r w:rsidR="00B83D4B">
        <w:t>и</w:t>
      </w:r>
      <w:r w:rsidRPr="00DE272A">
        <w:t xml:space="preserve"> льготу на обед.</w:t>
      </w:r>
    </w:p>
    <w:p w:rsidR="00FF0B1C" w:rsidRDefault="00EE217F" w:rsidP="00B83D4B">
      <w:pPr>
        <w:ind w:right="-1" w:firstLine="567"/>
        <w:jc w:val="both"/>
      </w:pPr>
      <w:proofErr w:type="gramStart"/>
      <w:r w:rsidRPr="00DE272A">
        <w:t>Процент  охвата горячим полным  питанием  за родительские деньги обучающихся</w:t>
      </w:r>
      <w:r w:rsidR="00784093" w:rsidRPr="00DE272A">
        <w:t xml:space="preserve"> как всегда </w:t>
      </w:r>
      <w:r w:rsidRPr="00DE272A">
        <w:t xml:space="preserve">достаточно высок, потому что </w:t>
      </w:r>
      <w:r w:rsidR="00503029">
        <w:t>родители серьезно относятся к здоровью своих детей.</w:t>
      </w:r>
      <w:proofErr w:type="gramEnd"/>
    </w:p>
    <w:p w:rsidR="00595ABD" w:rsidRPr="00595ABD" w:rsidRDefault="00595ABD" w:rsidP="006F4782">
      <w:pPr>
        <w:ind w:firstLine="567"/>
        <w:jc w:val="both"/>
      </w:pPr>
      <w:r w:rsidRPr="00595ABD">
        <w:rPr>
          <w:bCs/>
        </w:rPr>
        <w:t>Образовательное учреждение полностью обеспечено учебно-методической литературой в соответствии с требованиями</w:t>
      </w:r>
      <w:r w:rsidRPr="00595ABD">
        <w:t xml:space="preserve"> ФГОС НОО, ФГОС ООО, образовательных программ.</w:t>
      </w:r>
    </w:p>
    <w:p w:rsidR="00595ABD" w:rsidRPr="00595ABD" w:rsidRDefault="00595ABD" w:rsidP="006F4782">
      <w:pPr>
        <w:ind w:firstLine="567"/>
        <w:jc w:val="both"/>
      </w:pPr>
      <w:r w:rsidRPr="00595ABD">
        <w:t xml:space="preserve">Общий фонд библиотечно-информационных ресурсов: </w:t>
      </w:r>
      <w:r w:rsidRPr="00595ABD">
        <w:rPr>
          <w:b/>
        </w:rPr>
        <w:t>9272 единиц</w:t>
      </w:r>
    </w:p>
    <w:p w:rsidR="00595ABD" w:rsidRPr="00595ABD" w:rsidRDefault="00595ABD" w:rsidP="006F4782">
      <w:pPr>
        <w:ind w:firstLine="567"/>
        <w:jc w:val="both"/>
      </w:pPr>
      <w:r w:rsidRPr="00595ABD">
        <w:t>Из них:</w:t>
      </w:r>
    </w:p>
    <w:p w:rsidR="00595ABD" w:rsidRPr="00595ABD" w:rsidRDefault="00595ABD" w:rsidP="006F4782">
      <w:pPr>
        <w:ind w:firstLine="567"/>
        <w:jc w:val="both"/>
      </w:pPr>
      <w:r w:rsidRPr="00595ABD">
        <w:t xml:space="preserve">художественной литературы- </w:t>
      </w:r>
      <w:r w:rsidRPr="00595ABD">
        <w:rPr>
          <w:b/>
        </w:rPr>
        <w:t xml:space="preserve">6093 ед., </w:t>
      </w:r>
      <w:r w:rsidRPr="00595ABD">
        <w:t xml:space="preserve">учебников- </w:t>
      </w:r>
      <w:r w:rsidR="00503029">
        <w:rPr>
          <w:b/>
        </w:rPr>
        <w:t>3502</w:t>
      </w:r>
      <w:r w:rsidRPr="00595ABD">
        <w:rPr>
          <w:b/>
        </w:rPr>
        <w:t xml:space="preserve"> ед.,</w:t>
      </w:r>
      <w:r w:rsidRPr="00595ABD">
        <w:t xml:space="preserve"> методической литературы – </w:t>
      </w:r>
      <w:r w:rsidRPr="00595ABD">
        <w:rPr>
          <w:b/>
        </w:rPr>
        <w:t>149 ед.,</w:t>
      </w:r>
      <w:r w:rsidRPr="00595ABD">
        <w:t xml:space="preserve">  энциклопедий – </w:t>
      </w:r>
      <w:r w:rsidRPr="00595ABD">
        <w:rPr>
          <w:b/>
        </w:rPr>
        <w:t>33ед.,</w:t>
      </w:r>
      <w:r w:rsidRPr="00595ABD">
        <w:t xml:space="preserve">   справочников и словарей – </w:t>
      </w:r>
      <w:r w:rsidRPr="00595ABD">
        <w:rPr>
          <w:b/>
        </w:rPr>
        <w:t>83ед.</w:t>
      </w:r>
    </w:p>
    <w:p w:rsidR="00595ABD" w:rsidRDefault="00595ABD" w:rsidP="006F4782">
      <w:pPr>
        <w:ind w:firstLine="567"/>
        <w:jc w:val="both"/>
      </w:pPr>
      <w:r w:rsidRPr="00595ABD">
        <w:t>Однако литература, имеющаяся в фонд</w:t>
      </w:r>
      <w:r w:rsidR="006F4782">
        <w:t xml:space="preserve">ах библиотеки, не в полной мере </w:t>
      </w:r>
      <w:r w:rsidRPr="00595ABD">
        <w:t>соответствует стандартам и требованиям: есть морально устаревшая литература, недостаточно детской художественной литературы и различных энциклопедических изда</w:t>
      </w:r>
      <w:r w:rsidR="006F4782">
        <w:t>ний, да и сама библиотека не соответствует требованиям сегодняшнего времени из-за того, что находится в приспособленном помещении.</w:t>
      </w:r>
    </w:p>
    <w:p w:rsidR="00EE217F" w:rsidRPr="00503029" w:rsidRDefault="00EE217F" w:rsidP="006F4782">
      <w:pPr>
        <w:ind w:firstLine="567"/>
        <w:jc w:val="both"/>
        <w:rPr>
          <w:b/>
          <w:iCs/>
        </w:rPr>
      </w:pPr>
      <w:r w:rsidRPr="00503029">
        <w:rPr>
          <w:b/>
          <w:iCs/>
        </w:rPr>
        <w:t>Организована работа Кабинета здоровья.</w:t>
      </w:r>
    </w:p>
    <w:p w:rsidR="00503029" w:rsidRPr="00A71B34" w:rsidRDefault="00503029" w:rsidP="00503029">
      <w:pPr>
        <w:suppressAutoHyphens/>
        <w:ind w:left="-360" w:firstLine="540"/>
        <w:jc w:val="both"/>
      </w:pPr>
      <w:r w:rsidRPr="00A71B34">
        <w:t>Деятельность кабинета здоровья МБОУ СОШ пос. Озерки была направлена на решение следующих задач:</w:t>
      </w:r>
    </w:p>
    <w:p w:rsidR="00503029" w:rsidRPr="00A71B34" w:rsidRDefault="00503029" w:rsidP="00503029">
      <w:pPr>
        <w:suppressAutoHyphens/>
        <w:ind w:left="-360" w:firstLine="540"/>
        <w:jc w:val="both"/>
      </w:pPr>
      <w:r>
        <w:t>- сф</w:t>
      </w:r>
      <w:r w:rsidRPr="00A71B34">
        <w:t>ормировать навыки здорового и безопасного образа жизни обучающихся;</w:t>
      </w:r>
    </w:p>
    <w:p w:rsidR="00503029" w:rsidRPr="00A71B34" w:rsidRDefault="00503029" w:rsidP="00503029">
      <w:pPr>
        <w:suppressAutoHyphens/>
        <w:ind w:left="-360" w:firstLine="540"/>
        <w:jc w:val="both"/>
      </w:pPr>
      <w:r w:rsidRPr="00A71B34">
        <w:t xml:space="preserve">-способствовать формированию мотивации </w:t>
      </w:r>
      <w:proofErr w:type="gramStart"/>
      <w:r w:rsidRPr="00A71B34">
        <w:t>обучающихся</w:t>
      </w:r>
      <w:proofErr w:type="gramEnd"/>
      <w:r w:rsidRPr="00A71B34">
        <w:t xml:space="preserve"> к здоровому образу жизни, занятиям  физической культурой  спортом;</w:t>
      </w:r>
    </w:p>
    <w:p w:rsidR="00503029" w:rsidRPr="00A71B34" w:rsidRDefault="00503029" w:rsidP="00503029">
      <w:pPr>
        <w:tabs>
          <w:tab w:val="left" w:pos="720"/>
        </w:tabs>
        <w:suppressAutoHyphens/>
        <w:ind w:left="-360" w:firstLine="540"/>
        <w:jc w:val="both"/>
      </w:pPr>
      <w:r w:rsidRPr="00A71B34">
        <w:t xml:space="preserve">-разработать комплекс  организационно-педагогических рекомендаций по оптимизации образовательного процесса на </w:t>
      </w:r>
      <w:proofErr w:type="spellStart"/>
      <w:r w:rsidRPr="00A71B34">
        <w:t>валеологической</w:t>
      </w:r>
      <w:proofErr w:type="spellEnd"/>
      <w:r w:rsidRPr="00A71B34">
        <w:t xml:space="preserve"> основе; </w:t>
      </w:r>
    </w:p>
    <w:p w:rsidR="00503029" w:rsidRPr="00A71B34" w:rsidRDefault="00503029" w:rsidP="00503029">
      <w:pPr>
        <w:suppressAutoHyphens/>
        <w:ind w:left="-360" w:firstLine="540"/>
        <w:jc w:val="both"/>
      </w:pPr>
      <w:r w:rsidRPr="00A71B34">
        <w:t xml:space="preserve">-создать условия для реализации комплексной программы формирования культуры здорового и безопасного образа жизни обучающихся; </w:t>
      </w:r>
    </w:p>
    <w:p w:rsidR="00503029" w:rsidRPr="00A71B34" w:rsidRDefault="00503029" w:rsidP="00503029">
      <w:pPr>
        <w:suppressAutoHyphens/>
        <w:spacing w:after="280"/>
        <w:ind w:left="-360" w:firstLine="540"/>
        <w:jc w:val="both"/>
      </w:pPr>
      <w:r w:rsidRPr="00A71B34">
        <w:t>-обеспечить комплексное  сопровождение  процессов формирования  культуры здорового и безопасного образа жизни обучающихся с учетом их возрастных особенностей.</w:t>
      </w:r>
    </w:p>
    <w:p w:rsidR="00503029" w:rsidRPr="00A71B34" w:rsidRDefault="00503029" w:rsidP="00503029">
      <w:pPr>
        <w:jc w:val="both"/>
      </w:pPr>
      <w:r w:rsidRPr="00A71B34">
        <w:t xml:space="preserve">  Для решения этих задач в школе были проведены следующие мероприятия, предусмотренные планом работы кабинета и предложенные УО Администрации Конаковского района:</w:t>
      </w:r>
    </w:p>
    <w:p w:rsidR="008B70D1" w:rsidRDefault="008B70D1" w:rsidP="00C662EC">
      <w:pPr>
        <w:numPr>
          <w:ilvl w:val="0"/>
          <w:numId w:val="6"/>
        </w:numPr>
        <w:jc w:val="both"/>
      </w:pPr>
      <w:r>
        <w:t>Дорожная безопасность</w:t>
      </w:r>
    </w:p>
    <w:p w:rsidR="008B70D1" w:rsidRDefault="008B70D1" w:rsidP="00C662EC">
      <w:pPr>
        <w:numPr>
          <w:ilvl w:val="0"/>
          <w:numId w:val="6"/>
        </w:numPr>
        <w:jc w:val="both"/>
      </w:pPr>
      <w:r>
        <w:t xml:space="preserve">Пожарная безопасность </w:t>
      </w:r>
    </w:p>
    <w:p w:rsidR="008B70D1" w:rsidRDefault="00503029" w:rsidP="00C662EC">
      <w:pPr>
        <w:numPr>
          <w:ilvl w:val="0"/>
          <w:numId w:val="6"/>
        </w:numPr>
        <w:jc w:val="both"/>
      </w:pPr>
      <w:r w:rsidRPr="00A71B34">
        <w:t xml:space="preserve"> Профилактика вредных привы</w:t>
      </w:r>
      <w:r w:rsidR="008B70D1">
        <w:t>чек и формирование культуры ЗОЖ</w:t>
      </w:r>
    </w:p>
    <w:p w:rsidR="008B70D1" w:rsidRDefault="00503029" w:rsidP="00C662EC">
      <w:pPr>
        <w:numPr>
          <w:ilvl w:val="0"/>
          <w:numId w:val="6"/>
        </w:numPr>
        <w:jc w:val="both"/>
      </w:pPr>
      <w:r w:rsidRPr="00A71B34">
        <w:t xml:space="preserve">Участие во Всероссийской акции «Не ходи по тонкому льду!» </w:t>
      </w:r>
    </w:p>
    <w:p w:rsidR="00503029" w:rsidRDefault="00503029" w:rsidP="00C662EC">
      <w:pPr>
        <w:numPr>
          <w:ilvl w:val="0"/>
          <w:numId w:val="6"/>
        </w:numPr>
        <w:jc w:val="both"/>
      </w:pPr>
      <w:r w:rsidRPr="00A71B34">
        <w:t xml:space="preserve">Всемирный день борьбы с туберкулезом </w:t>
      </w:r>
    </w:p>
    <w:p w:rsidR="00503029" w:rsidRPr="008B70D1" w:rsidRDefault="00503029" w:rsidP="00C662EC">
      <w:pPr>
        <w:numPr>
          <w:ilvl w:val="0"/>
          <w:numId w:val="6"/>
        </w:numPr>
        <w:jc w:val="both"/>
      </w:pPr>
      <w:r w:rsidRPr="00435941">
        <w:t xml:space="preserve">Европейская неделя иммунизации </w:t>
      </w:r>
    </w:p>
    <w:p w:rsidR="00503029" w:rsidRPr="00A71B34" w:rsidRDefault="00503029" w:rsidP="00503029">
      <w:pPr>
        <w:jc w:val="both"/>
      </w:pPr>
      <w:r w:rsidRPr="00A71B34">
        <w:t>В течение учебного года проводились беседы с учащимися по профилактике инфекционных заболеваний, в частности беседы о гриппе, о</w:t>
      </w:r>
      <w:r w:rsidR="00841DAA">
        <w:t>б</w:t>
      </w:r>
      <w:r w:rsidRPr="00A71B34">
        <w:t xml:space="preserve"> энтеровирусной инфекции </w:t>
      </w:r>
      <w:proofErr w:type="gramStart"/>
      <w:r w:rsidRPr="00A71B34">
        <w:t xml:space="preserve">( </w:t>
      </w:r>
      <w:proofErr w:type="gramEnd"/>
      <w:r w:rsidRPr="00A71B34">
        <w:t>с оформлением сменных стендов).</w:t>
      </w:r>
    </w:p>
    <w:p w:rsidR="00503029" w:rsidRPr="00A71B34" w:rsidRDefault="00503029" w:rsidP="00503029">
      <w:pPr>
        <w:jc w:val="both"/>
      </w:pPr>
      <w:r w:rsidRPr="00A71B34">
        <w:t xml:space="preserve">В течение года в кабинете здоровья велась работа по созданию практико-ориентированного проекта "Определение критериев комплексной оценки здоровья обучающихся в школе".  Старшеклассниками собран большой материал для осуществления этого проекта. В следующем учебном году предполагается работа над завершением проекта. </w:t>
      </w:r>
    </w:p>
    <w:p w:rsidR="00503029" w:rsidRPr="00595ABD" w:rsidRDefault="00503029" w:rsidP="008B70D1">
      <w:pPr>
        <w:jc w:val="both"/>
      </w:pPr>
    </w:p>
    <w:p w:rsidR="00EE217F" w:rsidRPr="00FC3CDB" w:rsidRDefault="00EE217F" w:rsidP="00EE217F">
      <w:pPr>
        <w:ind w:left="644"/>
        <w:jc w:val="both"/>
        <w:rPr>
          <w:sz w:val="28"/>
          <w:szCs w:val="28"/>
        </w:rPr>
      </w:pPr>
    </w:p>
    <w:p w:rsidR="00EE217F" w:rsidRPr="006F4782" w:rsidRDefault="00EE217F" w:rsidP="00EE217F">
      <w:pPr>
        <w:ind w:right="57"/>
        <w:jc w:val="both"/>
        <w:rPr>
          <w:b/>
        </w:rPr>
      </w:pPr>
      <w:r w:rsidRPr="006F4782">
        <w:rPr>
          <w:b/>
        </w:rPr>
        <w:lastRenderedPageBreak/>
        <w:t xml:space="preserve">2.4. Характеристика </w:t>
      </w:r>
      <w:proofErr w:type="spellStart"/>
      <w:r w:rsidRPr="006F4782">
        <w:rPr>
          <w:b/>
        </w:rPr>
        <w:t>внутришкольной</w:t>
      </w:r>
      <w:proofErr w:type="spellEnd"/>
      <w:r w:rsidRPr="006F4782">
        <w:rPr>
          <w:b/>
        </w:rPr>
        <w:t xml:space="preserve"> системы качества образования.</w:t>
      </w:r>
    </w:p>
    <w:p w:rsidR="00573A0E" w:rsidRDefault="00573A0E" w:rsidP="00573A0E">
      <w:pPr>
        <w:jc w:val="both"/>
      </w:pPr>
      <w:r>
        <w:t>Повышение качества приоритетов национальной образовательной политики, поскольку, является составной частью проблемы повышения качества жизни в целом. Федеральный закон от 29.12.2012 г. № 273-ФЗ «Об образовании в Российской Федерации» (далее — № 273-ФЗ), внес существенные коррективы относительно качества образования в образовательном учреждении. В ст. 2 п. 29 закреплено понятие «качество образования», под которым понимается комплексная характеристика образовательной деятельности и подготовки обучающегося.</w:t>
      </w:r>
    </w:p>
    <w:p w:rsidR="00573A0E" w:rsidRDefault="00573A0E" w:rsidP="00573A0E">
      <w:pPr>
        <w:jc w:val="both"/>
      </w:pPr>
      <w:r>
        <w:t>В связи с вышесказанным в школе была разработана</w:t>
      </w:r>
      <w:r w:rsidR="00841DAA">
        <w:t xml:space="preserve"> </w:t>
      </w:r>
      <w:r>
        <w:t>в начале 2015-16</w:t>
      </w:r>
      <w:r w:rsidRPr="00BF1F8C">
        <w:t>уч</w:t>
      </w:r>
      <w:proofErr w:type="gramStart"/>
      <w:r w:rsidRPr="00BF1F8C">
        <w:t>.г</w:t>
      </w:r>
      <w:proofErr w:type="gramEnd"/>
      <w:r w:rsidRPr="00BF1F8C">
        <w:t xml:space="preserve">ода в школе была разработана и начала действовать программа </w:t>
      </w:r>
      <w:proofErr w:type="spellStart"/>
      <w:r w:rsidRPr="00BF1F8C">
        <w:t>внутришкольного</w:t>
      </w:r>
      <w:proofErr w:type="spellEnd"/>
      <w:r w:rsidRPr="00BF1F8C">
        <w:t xml:space="preserve"> мониторинга качества образования, р</w:t>
      </w:r>
      <w:r>
        <w:t>азработанная на 3 учебных года на основе принципов открытости, объективности, прозрачности, общественно-профессионального участия.</w:t>
      </w:r>
    </w:p>
    <w:p w:rsidR="00573A0E" w:rsidRDefault="00573A0E" w:rsidP="00573A0E">
      <w:pPr>
        <w:jc w:val="center"/>
      </w:pPr>
      <w:r>
        <w:t>СТРУКТУРА ВШСОКО</w:t>
      </w:r>
    </w:p>
    <w:p w:rsidR="00573A0E" w:rsidRDefault="00573A0E" w:rsidP="00573A0E">
      <w:pPr>
        <w:jc w:val="both"/>
      </w:pPr>
      <w:r>
        <w:t>• Оценка качества процесса.</w:t>
      </w:r>
    </w:p>
    <w:p w:rsidR="00573A0E" w:rsidRDefault="00573A0E" w:rsidP="00573A0E">
      <w:pPr>
        <w:jc w:val="both"/>
      </w:pPr>
      <w:r>
        <w:t>• Оценка условий реализации ООП.</w:t>
      </w:r>
    </w:p>
    <w:p w:rsidR="00573A0E" w:rsidRDefault="00573A0E" w:rsidP="00573A0E">
      <w:pPr>
        <w:jc w:val="both"/>
      </w:pPr>
      <w:r>
        <w:t>• Оценка достижения предметных результатов ООП.</w:t>
      </w:r>
    </w:p>
    <w:p w:rsidR="00573A0E" w:rsidRDefault="00573A0E" w:rsidP="00573A0E">
      <w:pPr>
        <w:jc w:val="both"/>
      </w:pPr>
      <w:r>
        <w:t xml:space="preserve">• Оценка </w:t>
      </w:r>
      <w:proofErr w:type="spellStart"/>
      <w:r>
        <w:t>метапредметных</w:t>
      </w:r>
      <w:proofErr w:type="spellEnd"/>
      <w:r>
        <w:t xml:space="preserve"> результатов освоения ООП.</w:t>
      </w:r>
    </w:p>
    <w:p w:rsidR="00573A0E" w:rsidRDefault="00573A0E" w:rsidP="00573A0E">
      <w:pPr>
        <w:jc w:val="both"/>
      </w:pPr>
      <w:r>
        <w:t>• Оценка личностных результатов освоения учащимися ООП.</w:t>
      </w:r>
    </w:p>
    <w:p w:rsidR="00573A0E" w:rsidRDefault="00573A0E" w:rsidP="00573A0E">
      <w:pPr>
        <w:jc w:val="center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Виды оценки качества образования</w:t>
      </w:r>
    </w:p>
    <w:p w:rsidR="00573A0E" w:rsidRDefault="00573A0E" w:rsidP="00573A0E">
      <w:pPr>
        <w:jc w:val="both"/>
      </w:pP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573A0E" w:rsidTr="00573A0E"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Внутренняя оценка качества</w:t>
            </w:r>
          </w:p>
          <w:p w:rsidR="00573A0E" w:rsidRDefault="00573A0E" w:rsidP="00573A0E">
            <w:pPr>
              <w:jc w:val="both"/>
            </w:pPr>
          </w:p>
        </w:tc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Внешняя оценка качества</w:t>
            </w:r>
          </w:p>
        </w:tc>
      </w:tr>
      <w:tr w:rsidR="00573A0E" w:rsidTr="00573A0E">
        <w:tc>
          <w:tcPr>
            <w:tcW w:w="4927" w:type="dxa"/>
          </w:tcPr>
          <w:p w:rsidR="00573A0E" w:rsidRDefault="00573A0E" w:rsidP="00573A0E">
            <w:pPr>
              <w:jc w:val="both"/>
            </w:pPr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</w:tc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Результаты ОГЭ и ЕГЭ.</w:t>
            </w:r>
          </w:p>
        </w:tc>
      </w:tr>
      <w:tr w:rsidR="00573A0E" w:rsidTr="00573A0E"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Внутренняя система оценки качества</w:t>
            </w:r>
          </w:p>
          <w:p w:rsidR="00573A0E" w:rsidRDefault="00573A0E" w:rsidP="00573A0E">
            <w:pPr>
              <w:jc w:val="both"/>
            </w:pPr>
            <w:r>
              <w:t>образования (ВШСОКО)</w:t>
            </w:r>
          </w:p>
          <w:p w:rsidR="00573A0E" w:rsidRDefault="00573A0E" w:rsidP="00573A0E">
            <w:pPr>
              <w:jc w:val="both"/>
            </w:pPr>
          </w:p>
        </w:tc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Мониторинг удовлетворенности</w:t>
            </w:r>
          </w:p>
          <w:p w:rsidR="00573A0E" w:rsidRDefault="00573A0E" w:rsidP="00573A0E">
            <w:pPr>
              <w:jc w:val="both"/>
            </w:pPr>
            <w:r>
              <w:t xml:space="preserve">участников </w:t>
            </w:r>
            <w:proofErr w:type="gramStart"/>
            <w:r>
              <w:t>образовательного</w:t>
            </w:r>
            <w:proofErr w:type="gramEnd"/>
          </w:p>
          <w:p w:rsidR="00573A0E" w:rsidRDefault="00573A0E" w:rsidP="00573A0E">
            <w:pPr>
              <w:jc w:val="both"/>
            </w:pPr>
            <w:r>
              <w:t>процесса.</w:t>
            </w:r>
          </w:p>
        </w:tc>
      </w:tr>
      <w:tr w:rsidR="00573A0E" w:rsidTr="00573A0E">
        <w:tc>
          <w:tcPr>
            <w:tcW w:w="4927" w:type="dxa"/>
          </w:tcPr>
          <w:p w:rsidR="00573A0E" w:rsidRDefault="00573A0E" w:rsidP="00573A0E">
            <w:pPr>
              <w:jc w:val="both"/>
            </w:pPr>
          </w:p>
        </w:tc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Проверки вышестоящих</w:t>
            </w:r>
          </w:p>
          <w:p w:rsidR="00573A0E" w:rsidRDefault="00573A0E" w:rsidP="00573A0E">
            <w:pPr>
              <w:jc w:val="both"/>
            </w:pPr>
            <w:r>
              <w:t>организаций.</w:t>
            </w:r>
          </w:p>
        </w:tc>
      </w:tr>
      <w:tr w:rsidR="00573A0E" w:rsidTr="00573A0E">
        <w:tc>
          <w:tcPr>
            <w:tcW w:w="4927" w:type="dxa"/>
          </w:tcPr>
          <w:p w:rsidR="00573A0E" w:rsidRDefault="00573A0E" w:rsidP="00573A0E">
            <w:pPr>
              <w:jc w:val="both"/>
            </w:pPr>
          </w:p>
        </w:tc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Независимые экспертизы</w:t>
            </w:r>
          </w:p>
          <w:p w:rsidR="00573A0E" w:rsidRDefault="00573A0E" w:rsidP="00573A0E">
            <w:pPr>
              <w:jc w:val="both"/>
            </w:pPr>
            <w:r>
              <w:t>(рейтинги).</w:t>
            </w:r>
          </w:p>
        </w:tc>
      </w:tr>
      <w:tr w:rsidR="00573A0E" w:rsidTr="00573A0E">
        <w:tc>
          <w:tcPr>
            <w:tcW w:w="4927" w:type="dxa"/>
          </w:tcPr>
          <w:p w:rsidR="00573A0E" w:rsidRDefault="00573A0E" w:rsidP="00573A0E">
            <w:pPr>
              <w:jc w:val="both"/>
            </w:pPr>
          </w:p>
        </w:tc>
        <w:tc>
          <w:tcPr>
            <w:tcW w:w="4927" w:type="dxa"/>
          </w:tcPr>
          <w:p w:rsidR="00573A0E" w:rsidRDefault="00573A0E" w:rsidP="00573A0E">
            <w:pPr>
              <w:jc w:val="both"/>
            </w:pPr>
            <w:r>
              <w:t>Отзывы в СМИ и т.д.</w:t>
            </w:r>
          </w:p>
        </w:tc>
      </w:tr>
    </w:tbl>
    <w:p w:rsidR="00573A0E" w:rsidRDefault="00573A0E" w:rsidP="00573A0E">
      <w:pPr>
        <w:jc w:val="both"/>
      </w:pPr>
    </w:p>
    <w:p w:rsidR="00573A0E" w:rsidRDefault="00573A0E" w:rsidP="00573A0E">
      <w:pPr>
        <w:jc w:val="both"/>
      </w:pPr>
    </w:p>
    <w:p w:rsidR="00843906" w:rsidRPr="00843906" w:rsidRDefault="00573A0E" w:rsidP="00843906">
      <w:pPr>
        <w:jc w:val="both"/>
      </w:pPr>
      <w:r>
        <w:t>Система оценки качества является одним из базовых элементов ФГОСобщего образования. Она выполняет функции обратной связи и регулирования</w:t>
      </w:r>
      <w:r w:rsidR="00843906">
        <w:rPr>
          <w:rFonts w:ascii="yandex-sans" w:hAnsi="yandex-sans"/>
          <w:color w:val="000000"/>
          <w:sz w:val="23"/>
          <w:szCs w:val="23"/>
        </w:rPr>
        <w:t xml:space="preserve">системы образования и призвана ориентировать образовательную деятельностьна достижение разнообразных образовательных результатов: предметных(знания, умения и навыки), </w:t>
      </w:r>
      <w:proofErr w:type="spellStart"/>
      <w:r w:rsidR="00843906">
        <w:rPr>
          <w:rFonts w:ascii="yandex-sans" w:hAnsi="yandex-sans"/>
          <w:color w:val="000000"/>
          <w:sz w:val="23"/>
          <w:szCs w:val="23"/>
        </w:rPr>
        <w:t>метапредметных</w:t>
      </w:r>
      <w:proofErr w:type="spellEnd"/>
      <w:r w:rsidR="00843906">
        <w:rPr>
          <w:rFonts w:ascii="yandex-sans" w:hAnsi="yandex-sans"/>
          <w:color w:val="000000"/>
          <w:sz w:val="23"/>
          <w:szCs w:val="23"/>
        </w:rPr>
        <w:t xml:space="preserve"> (когнитивных, </w:t>
      </w:r>
      <w:proofErr w:type="spellStart"/>
      <w:r w:rsidR="00843906">
        <w:rPr>
          <w:rFonts w:ascii="yandex-sans" w:hAnsi="yandex-sans"/>
          <w:color w:val="000000"/>
          <w:sz w:val="23"/>
          <w:szCs w:val="23"/>
        </w:rPr>
        <w:t>коммуникативных,решение</w:t>
      </w:r>
      <w:proofErr w:type="spellEnd"/>
      <w:r w:rsidR="00843906">
        <w:rPr>
          <w:rFonts w:ascii="yandex-sans" w:hAnsi="yandex-sans"/>
          <w:color w:val="000000"/>
          <w:sz w:val="23"/>
          <w:szCs w:val="23"/>
        </w:rPr>
        <w:t xml:space="preserve"> проблем в жизненных ситуациях и т.п.), личностных (система</w:t>
      </w:r>
    </w:p>
    <w:p w:rsidR="00843906" w:rsidRDefault="00843906" w:rsidP="0084390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ценностей, интересов, мотивации и др.).</w:t>
      </w:r>
    </w:p>
    <w:p w:rsidR="00843906" w:rsidRDefault="00843906" w:rsidP="008439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МБОУ  СОШ пос. Озерки постоянно совершенствуется В</w:t>
      </w:r>
      <w:r w:rsidR="002A20A3">
        <w:rPr>
          <w:rFonts w:asciiTheme="minorHAnsi" w:hAnsiTheme="minorHAnsi"/>
          <w:color w:val="000000"/>
          <w:sz w:val="23"/>
          <w:szCs w:val="23"/>
        </w:rPr>
        <w:t>Ш</w:t>
      </w:r>
      <w:r>
        <w:rPr>
          <w:rFonts w:ascii="yandex-sans" w:hAnsi="yandex-sans"/>
          <w:color w:val="000000"/>
          <w:sz w:val="23"/>
          <w:szCs w:val="23"/>
        </w:rPr>
        <w:t>СОКО на предмет ее соответствия предъявляемым новым требованиям стандарта:</w:t>
      </w:r>
    </w:p>
    <w:p w:rsidR="00843906" w:rsidRDefault="00843906" w:rsidP="008439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разрабатываются и внедряются новые процедуры, критерии, показатели оценки качества образования;</w:t>
      </w:r>
    </w:p>
    <w:p w:rsidR="00843906" w:rsidRDefault="00843906" w:rsidP="0084390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-разрабатывается диагностический мониторинга оценки качества образования;</w:t>
      </w:r>
    </w:p>
    <w:p w:rsidR="00843906" w:rsidRDefault="00843906" w:rsidP="008439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педагогический коллектив участвует в работе семинаров, круглых столов,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вебинаров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по теме проекта.</w:t>
      </w:r>
    </w:p>
    <w:p w:rsidR="00843906" w:rsidRDefault="00843906" w:rsidP="008439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Как показывает анализ работы школы в этом направлении, оценка качества образования на протяжении ряда лет функционировала как система оценочных технологий и процедур, осуществляемых на различных уровнях. В </w:t>
      </w:r>
      <w:r w:rsidR="00E25999">
        <w:rPr>
          <w:rFonts w:ascii="yandex-sans" w:hAnsi="yandex-sans"/>
          <w:color w:val="000000"/>
          <w:sz w:val="23"/>
          <w:szCs w:val="23"/>
        </w:rPr>
        <w:t xml:space="preserve">школе </w:t>
      </w:r>
      <w:r>
        <w:rPr>
          <w:rFonts w:ascii="yandex-sans" w:hAnsi="yandex-sans"/>
          <w:color w:val="000000"/>
          <w:sz w:val="23"/>
          <w:szCs w:val="23"/>
        </w:rPr>
        <w:t>имеется концептуальная модель построения системы оценки качества образования, однако с</w:t>
      </w:r>
      <w:r w:rsidR="00C37B1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введением ФГОС общего образования </w:t>
      </w:r>
      <w:r w:rsidR="00C37B1E">
        <w:rPr>
          <w:rFonts w:ascii="yandex-sans" w:hAnsi="yandex-sans"/>
          <w:color w:val="000000"/>
          <w:sz w:val="23"/>
          <w:szCs w:val="23"/>
        </w:rPr>
        <w:t xml:space="preserve">встала </w:t>
      </w:r>
      <w:r>
        <w:rPr>
          <w:rFonts w:ascii="yandex-sans" w:hAnsi="yandex-sans"/>
          <w:color w:val="000000"/>
          <w:sz w:val="23"/>
          <w:szCs w:val="23"/>
        </w:rPr>
        <w:t xml:space="preserve">необходимость построения целостной школьной системы оценки качества. </w:t>
      </w:r>
    </w:p>
    <w:p w:rsidR="00843906" w:rsidRDefault="00843906" w:rsidP="0084390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43906" w:rsidRPr="00843906" w:rsidRDefault="00843906" w:rsidP="00843906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В  2017-2018 году и</w:t>
      </w:r>
      <w:r w:rsidRPr="00843906">
        <w:rPr>
          <w:rFonts w:ascii="yandex-sans" w:hAnsi="yandex-sans"/>
          <w:color w:val="000000"/>
          <w:sz w:val="23"/>
          <w:szCs w:val="23"/>
        </w:rPr>
        <w:t xml:space="preserve">спользовать систему оценки качества образования для анализа и планирования работы школы; соблюдать преемственность </w:t>
      </w:r>
      <w:proofErr w:type="gramStart"/>
      <w:r w:rsidRPr="00843906">
        <w:rPr>
          <w:rFonts w:ascii="yandex-sans" w:hAnsi="yandex-sans"/>
          <w:color w:val="000000"/>
          <w:sz w:val="23"/>
          <w:szCs w:val="23"/>
        </w:rPr>
        <w:t>системы оценки достижения планируемых результатов освоен</w:t>
      </w:r>
      <w:r w:rsidR="00863447">
        <w:rPr>
          <w:rFonts w:ascii="yandex-sans" w:hAnsi="yandex-sans"/>
          <w:color w:val="000000"/>
          <w:sz w:val="23"/>
          <w:szCs w:val="23"/>
        </w:rPr>
        <w:t>ия</w:t>
      </w:r>
      <w:proofErr w:type="gramEnd"/>
      <w:r w:rsidR="00863447">
        <w:rPr>
          <w:rFonts w:ascii="yandex-sans" w:hAnsi="yandex-sans"/>
          <w:color w:val="000000"/>
          <w:sz w:val="23"/>
          <w:szCs w:val="23"/>
        </w:rPr>
        <w:t xml:space="preserve"> ООП НОО при реализации ФГОС в</w:t>
      </w:r>
      <w:r w:rsidRPr="00843906">
        <w:rPr>
          <w:rFonts w:ascii="yandex-sans" w:hAnsi="yandex-sans"/>
          <w:color w:val="000000"/>
          <w:sz w:val="23"/>
          <w:szCs w:val="23"/>
        </w:rPr>
        <w:t xml:space="preserve"> ООО.</w:t>
      </w:r>
    </w:p>
    <w:p w:rsidR="00843906" w:rsidRDefault="00843906" w:rsidP="00573A0E">
      <w:pPr>
        <w:jc w:val="both"/>
      </w:pPr>
    </w:p>
    <w:p w:rsidR="00EE217F" w:rsidRPr="00E9203E" w:rsidRDefault="00EE217F" w:rsidP="00EE217F">
      <w:pPr>
        <w:jc w:val="both"/>
      </w:pPr>
      <w:r w:rsidRPr="00E9203E">
        <w:t>Системы оценивания достижений обучающихся:</w:t>
      </w:r>
    </w:p>
    <w:p w:rsidR="00EE217F" w:rsidRPr="00E9203E" w:rsidRDefault="00EE217F" w:rsidP="00C662EC">
      <w:pPr>
        <w:numPr>
          <w:ilvl w:val="0"/>
          <w:numId w:val="4"/>
        </w:numPr>
        <w:jc w:val="both"/>
      </w:pPr>
      <w:r w:rsidRPr="00E9203E">
        <w:t xml:space="preserve">первый класс – </w:t>
      </w:r>
      <w:proofErr w:type="spellStart"/>
      <w:r w:rsidRPr="00E9203E">
        <w:t>безотметочная</w:t>
      </w:r>
      <w:proofErr w:type="spellEnd"/>
      <w:r w:rsidRPr="00E9203E">
        <w:t xml:space="preserve"> система оценивания;</w:t>
      </w:r>
    </w:p>
    <w:p w:rsidR="00EE217F" w:rsidRPr="00E9203E" w:rsidRDefault="00EE217F" w:rsidP="00C662EC">
      <w:pPr>
        <w:numPr>
          <w:ilvl w:val="0"/>
          <w:numId w:val="4"/>
        </w:numPr>
        <w:jc w:val="both"/>
      </w:pPr>
      <w:r w:rsidRPr="00E9203E">
        <w:t>во 2- 11 классах – стандартная  система оценивания.</w:t>
      </w:r>
    </w:p>
    <w:p w:rsidR="00EE217F" w:rsidRPr="00E9203E" w:rsidRDefault="00EE217F" w:rsidP="00EE217F">
      <w:pPr>
        <w:jc w:val="both"/>
      </w:pPr>
    </w:p>
    <w:p w:rsidR="006F4782" w:rsidRDefault="006F4782" w:rsidP="00863447">
      <w:pPr>
        <w:pStyle w:val="a7"/>
        <w:ind w:left="0" w:firstLine="0"/>
        <w:rPr>
          <w:b/>
          <w:color w:val="000000"/>
        </w:rPr>
      </w:pPr>
    </w:p>
    <w:p w:rsidR="00EE217F" w:rsidRPr="006F4782" w:rsidRDefault="00EE217F" w:rsidP="00EE217F">
      <w:pPr>
        <w:pStyle w:val="a7"/>
        <w:rPr>
          <w:sz w:val="24"/>
          <w:szCs w:val="24"/>
        </w:rPr>
      </w:pPr>
      <w:r w:rsidRPr="006F4782">
        <w:rPr>
          <w:b/>
          <w:color w:val="000000"/>
          <w:sz w:val="24"/>
          <w:szCs w:val="24"/>
        </w:rPr>
        <w:t>2.5.</w:t>
      </w:r>
      <w:r w:rsidRPr="006F4782">
        <w:rPr>
          <w:b/>
          <w:sz w:val="24"/>
          <w:szCs w:val="24"/>
        </w:rPr>
        <w:t xml:space="preserve"> Кадровый состав</w:t>
      </w:r>
      <w:r w:rsidRPr="006F4782">
        <w:rPr>
          <w:sz w:val="24"/>
          <w:szCs w:val="24"/>
        </w:rPr>
        <w:t>.</w:t>
      </w:r>
    </w:p>
    <w:p w:rsidR="00A97EA7" w:rsidRDefault="00A97EA7" w:rsidP="00EE217F">
      <w:pPr>
        <w:jc w:val="both"/>
      </w:pPr>
    </w:p>
    <w:p w:rsidR="00863447" w:rsidRPr="00C36D61" w:rsidRDefault="00863447" w:rsidP="00863447">
      <w:pPr>
        <w:ind w:left="540"/>
      </w:pPr>
      <w:r w:rsidRPr="00C36D61">
        <w:t>В школе</w:t>
      </w:r>
      <w:r>
        <w:t xml:space="preserve"> работают 20</w:t>
      </w:r>
      <w:r w:rsidRPr="00C36D61">
        <w:t xml:space="preserve"> педаг</w:t>
      </w:r>
      <w:r>
        <w:t xml:space="preserve">огов (из них 4 </w:t>
      </w:r>
      <w:r w:rsidRPr="00C36D61">
        <w:t xml:space="preserve"> совместителя). </w:t>
      </w:r>
    </w:p>
    <w:p w:rsidR="00863447" w:rsidRPr="00C36D61" w:rsidRDefault="00863447" w:rsidP="00863447">
      <w:pPr>
        <w:ind w:firstLine="540"/>
      </w:pPr>
      <w:r w:rsidRPr="00C36D61">
        <w:t>В числе педагогов:</w:t>
      </w:r>
    </w:p>
    <w:p w:rsidR="00863447" w:rsidRPr="00C36D61" w:rsidRDefault="00863447" w:rsidP="00863447">
      <w:pPr>
        <w:ind w:firstLine="993"/>
      </w:pPr>
      <w:r w:rsidRPr="00C36D61">
        <w:t>- «Заслуженный учитель РФ» - 1;</w:t>
      </w:r>
    </w:p>
    <w:p w:rsidR="00863447" w:rsidRPr="00C36D61" w:rsidRDefault="00863447" w:rsidP="00863447">
      <w:pPr>
        <w:ind w:firstLine="993"/>
      </w:pPr>
      <w:r w:rsidRPr="00C36D61">
        <w:t>- «Отличник народного просвещения» - 1.</w:t>
      </w:r>
    </w:p>
    <w:p w:rsidR="00863447" w:rsidRPr="00C36D61" w:rsidRDefault="00863447" w:rsidP="00863447">
      <w:pPr>
        <w:ind w:firstLine="540"/>
      </w:pPr>
      <w:r w:rsidRPr="00C36D61">
        <w:t>По категориям:</w:t>
      </w:r>
    </w:p>
    <w:p w:rsidR="00863447" w:rsidRPr="00C36D61" w:rsidRDefault="00863447" w:rsidP="00863447">
      <w:pPr>
        <w:ind w:firstLine="1260"/>
      </w:pPr>
      <w:r>
        <w:t>Высшая - 4</w:t>
      </w:r>
      <w:r w:rsidRPr="00C36D61">
        <w:t>;</w:t>
      </w:r>
    </w:p>
    <w:p w:rsidR="00863447" w:rsidRPr="00C36D61" w:rsidRDefault="00863447" w:rsidP="00863447">
      <w:pPr>
        <w:ind w:firstLine="1260"/>
      </w:pPr>
      <w:r>
        <w:t>Первая – 6</w:t>
      </w:r>
      <w:r w:rsidRPr="00C36D61">
        <w:t>;</w:t>
      </w:r>
    </w:p>
    <w:p w:rsidR="00863447" w:rsidRPr="00C36D61" w:rsidRDefault="00863447" w:rsidP="00863447">
      <w:r w:rsidRPr="00C36D61">
        <w:tab/>
        <w:t xml:space="preserve">        Соотв</w:t>
      </w:r>
      <w:r>
        <w:t>етствие занимаемой должности – 5</w:t>
      </w:r>
      <w:r w:rsidRPr="00C36D61">
        <w:t>;</w:t>
      </w:r>
    </w:p>
    <w:p w:rsidR="00863447" w:rsidRPr="00C36D61" w:rsidRDefault="00863447" w:rsidP="00863447">
      <w:pPr>
        <w:ind w:firstLine="1260"/>
      </w:pPr>
      <w:r w:rsidRPr="00C36D61">
        <w:t>Без кате</w:t>
      </w:r>
      <w:r>
        <w:t>гории  – 5</w:t>
      </w:r>
      <w:r w:rsidRPr="00C36D61">
        <w:t>.</w:t>
      </w:r>
    </w:p>
    <w:p w:rsidR="00863447" w:rsidRPr="00C36D61" w:rsidRDefault="00863447" w:rsidP="00863447">
      <w:pPr>
        <w:ind w:firstLine="540"/>
      </w:pPr>
      <w:r w:rsidRPr="00C36D61">
        <w:t xml:space="preserve">Образование: </w:t>
      </w:r>
    </w:p>
    <w:p w:rsidR="00863447" w:rsidRPr="00C36D61" w:rsidRDefault="00863447" w:rsidP="00863447">
      <w:pPr>
        <w:ind w:left="552" w:firstLine="708"/>
      </w:pPr>
      <w:r w:rsidRPr="00C36D61">
        <w:t>высшее</w:t>
      </w:r>
      <w:r>
        <w:t>– 15</w:t>
      </w:r>
      <w:r w:rsidRPr="00C36D61">
        <w:t>;</w:t>
      </w:r>
    </w:p>
    <w:p w:rsidR="00863447" w:rsidRPr="00C36D61" w:rsidRDefault="00863447" w:rsidP="00863447">
      <w:pPr>
        <w:ind w:left="552" w:firstLine="708"/>
      </w:pPr>
      <w:r w:rsidRPr="00C36D61">
        <w:t>обучаются</w:t>
      </w:r>
      <w:r>
        <w:t xml:space="preserve"> в высших учебных заведениях - 1</w:t>
      </w:r>
    </w:p>
    <w:p w:rsidR="00863447" w:rsidRDefault="00863447" w:rsidP="00863447">
      <w:pPr>
        <w:ind w:firstLine="1260"/>
      </w:pPr>
      <w:r w:rsidRPr="00C36D61">
        <w:t>среднее специальное –</w:t>
      </w:r>
      <w:r>
        <w:t xml:space="preserve"> 3</w:t>
      </w:r>
    </w:p>
    <w:p w:rsidR="00863447" w:rsidRPr="00C36D61" w:rsidRDefault="00863447" w:rsidP="00863447">
      <w:pPr>
        <w:ind w:firstLine="1260"/>
      </w:pPr>
      <w:r>
        <w:t>обучаются в средних специальных заведениях - 1</w:t>
      </w:r>
    </w:p>
    <w:p w:rsidR="00863447" w:rsidRPr="00C36D61" w:rsidRDefault="00863447" w:rsidP="00863447">
      <w:pPr>
        <w:ind w:firstLine="540"/>
      </w:pPr>
      <w:r w:rsidRPr="00C36D61">
        <w:t>Педагогический стаж:</w:t>
      </w:r>
    </w:p>
    <w:p w:rsidR="00863447" w:rsidRPr="00C36D61" w:rsidRDefault="00863447" w:rsidP="00863447">
      <w:pPr>
        <w:ind w:left="552" w:firstLine="708"/>
      </w:pPr>
      <w:r>
        <w:t>До 5 лет - 3</w:t>
      </w:r>
    </w:p>
    <w:p w:rsidR="00863447" w:rsidRPr="00C36D61" w:rsidRDefault="00863447" w:rsidP="00863447">
      <w:pPr>
        <w:ind w:firstLine="1260"/>
      </w:pPr>
      <w:r>
        <w:t>От 5 до 10 лет – 2</w:t>
      </w:r>
      <w:r w:rsidRPr="00C36D61">
        <w:t>;</w:t>
      </w:r>
    </w:p>
    <w:p w:rsidR="00863447" w:rsidRDefault="00863447" w:rsidP="00863447">
      <w:pPr>
        <w:ind w:firstLine="1260"/>
      </w:pPr>
      <w:r>
        <w:t>От 10 до 20 лет – 6</w:t>
      </w:r>
      <w:r w:rsidRPr="00C36D61">
        <w:t>;</w:t>
      </w:r>
    </w:p>
    <w:p w:rsidR="00863447" w:rsidRPr="00C36D61" w:rsidRDefault="00863447" w:rsidP="00863447">
      <w:pPr>
        <w:ind w:firstLine="1260"/>
      </w:pPr>
      <w:r>
        <w:t>Более 20  лет – 9</w:t>
      </w:r>
      <w:r w:rsidRPr="00C36D61">
        <w:t>.</w:t>
      </w:r>
    </w:p>
    <w:p w:rsidR="00863447" w:rsidRDefault="00863447" w:rsidP="00863447"/>
    <w:p w:rsidR="00863447" w:rsidRPr="00C36D61" w:rsidRDefault="00863447" w:rsidP="00863447">
      <w:pPr>
        <w:ind w:firstLine="540"/>
      </w:pPr>
      <w:r>
        <w:t xml:space="preserve">Коллектив школы – </w:t>
      </w:r>
      <w:r w:rsidRPr="00863447">
        <w:t>32</w:t>
      </w:r>
      <w:r w:rsidRPr="00C36D61">
        <w:t xml:space="preserve"> человека</w:t>
      </w:r>
      <w:r>
        <w:t>, из них 20 педагогов</w:t>
      </w:r>
      <w:r w:rsidRPr="00C36D61">
        <w:t>. П</w:t>
      </w:r>
      <w:r>
        <w:t>роживают вне посёлка Озерки – 9</w:t>
      </w:r>
      <w:r w:rsidRPr="00C36D61">
        <w:t xml:space="preserve"> педагогических </w:t>
      </w:r>
      <w:r>
        <w:t xml:space="preserve">работников </w:t>
      </w:r>
      <w:r w:rsidRPr="00C36D61">
        <w:t>организации.</w:t>
      </w:r>
    </w:p>
    <w:p w:rsidR="00863447" w:rsidRPr="00A3655C" w:rsidRDefault="00863447" w:rsidP="00A3655C">
      <w:pPr>
        <w:jc w:val="both"/>
      </w:pPr>
      <w:r>
        <w:t>В 2016-2017</w:t>
      </w:r>
      <w:r w:rsidRPr="00C36D61">
        <w:t xml:space="preserve"> учебном году различные курсы повышения квалификации прошли </w:t>
      </w:r>
      <w:r>
        <w:t>4 педагогических работника</w:t>
      </w:r>
      <w:r w:rsidR="00A3655C">
        <w:t xml:space="preserve">. </w:t>
      </w:r>
    </w:p>
    <w:p w:rsidR="00863447" w:rsidRDefault="00863447" w:rsidP="00A3655C">
      <w:pPr>
        <w:shd w:val="clear" w:color="auto" w:fill="FFFFFF"/>
        <w:ind w:right="125"/>
        <w:rPr>
          <w:b/>
          <w:iCs/>
          <w:color w:val="000000"/>
        </w:rPr>
      </w:pPr>
    </w:p>
    <w:p w:rsidR="00863447" w:rsidRPr="00A3655C" w:rsidRDefault="00EE217F" w:rsidP="00A3655C">
      <w:pPr>
        <w:pStyle w:val="a4"/>
        <w:numPr>
          <w:ilvl w:val="0"/>
          <w:numId w:val="2"/>
        </w:numPr>
        <w:shd w:val="clear" w:color="auto" w:fill="FFFFFF"/>
        <w:ind w:right="125"/>
        <w:jc w:val="center"/>
        <w:rPr>
          <w:b/>
          <w:iCs/>
          <w:color w:val="000000"/>
        </w:rPr>
      </w:pPr>
      <w:r w:rsidRPr="00863447">
        <w:rPr>
          <w:b/>
          <w:iCs/>
          <w:color w:val="000000"/>
        </w:rPr>
        <w:t>Результаты деятельности учреждения.</w:t>
      </w:r>
    </w:p>
    <w:p w:rsidR="00863447" w:rsidRPr="00C36D61" w:rsidRDefault="00863447" w:rsidP="00863447">
      <w:pPr>
        <w:ind w:firstLine="357"/>
        <w:jc w:val="both"/>
        <w:rPr>
          <w:b/>
        </w:rPr>
      </w:pPr>
      <w:r w:rsidRPr="00C36D61">
        <w:rPr>
          <w:b/>
        </w:rPr>
        <w:t>Основные задачи, над которыми работал колл</w:t>
      </w:r>
      <w:r>
        <w:rPr>
          <w:b/>
        </w:rPr>
        <w:t>ектив в 2016 – 2017</w:t>
      </w:r>
      <w:r w:rsidRPr="00C36D61">
        <w:rPr>
          <w:b/>
        </w:rPr>
        <w:t xml:space="preserve"> учебном году:</w:t>
      </w:r>
    </w:p>
    <w:p w:rsidR="00863447" w:rsidRPr="00C36D61" w:rsidRDefault="00863447" w:rsidP="00863447">
      <w:pPr>
        <w:jc w:val="both"/>
      </w:pPr>
      <w:r w:rsidRPr="00C36D61">
        <w:t>1.  Продолжение работы</w:t>
      </w:r>
      <w:r>
        <w:t xml:space="preserve"> по</w:t>
      </w:r>
      <w:r w:rsidRPr="00C36D61">
        <w:t xml:space="preserve"> введению стандартов второго поколения в основной школе.</w:t>
      </w:r>
    </w:p>
    <w:p w:rsidR="00863447" w:rsidRPr="00C36D61" w:rsidRDefault="00863447" w:rsidP="00863447">
      <w:pPr>
        <w:jc w:val="both"/>
      </w:pPr>
      <w:r w:rsidRPr="00C36D61">
        <w:t xml:space="preserve">2. </w:t>
      </w:r>
      <w:r>
        <w:t xml:space="preserve">Дальнейшая реализация проекта </w:t>
      </w:r>
      <w:proofErr w:type="spellStart"/>
      <w:r>
        <w:t>внутришкольной</w:t>
      </w:r>
      <w:proofErr w:type="spellEnd"/>
      <w:r w:rsidRPr="00C36D61">
        <w:t xml:space="preserve"> системы оценки качества образования. </w:t>
      </w:r>
    </w:p>
    <w:p w:rsidR="00863447" w:rsidRPr="00C36D61" w:rsidRDefault="00863447" w:rsidP="00863447">
      <w:pPr>
        <w:jc w:val="both"/>
      </w:pPr>
      <w:r w:rsidRPr="00C36D61">
        <w:t xml:space="preserve">3. Активизация работы со слабоуспевающими учащимися; осуществление регулярного информирования родителей обучающихся о результатах </w:t>
      </w:r>
      <w:proofErr w:type="spellStart"/>
      <w:r w:rsidRPr="00C36D61">
        <w:t>срезовых</w:t>
      </w:r>
      <w:proofErr w:type="spellEnd"/>
      <w:r w:rsidRPr="00C36D61">
        <w:t xml:space="preserve"> и </w:t>
      </w:r>
      <w:proofErr w:type="spellStart"/>
      <w:r w:rsidRPr="00C36D61">
        <w:t>тренировочно</w:t>
      </w:r>
      <w:proofErr w:type="spellEnd"/>
      <w:r w:rsidRPr="00C36D61">
        <w:t xml:space="preserve"> - диагностических работ и уровне подготовки учащихся к государственной итоговой аттестации.</w:t>
      </w:r>
    </w:p>
    <w:p w:rsidR="00863447" w:rsidRPr="00C36D61" w:rsidRDefault="00863447" w:rsidP="00863447">
      <w:pPr>
        <w:jc w:val="both"/>
      </w:pPr>
      <w:r w:rsidRPr="00C36D61">
        <w:t>4.Организация индивидуальной или групповой работы с одаренными учащимися школы для повышения их познавательной активности и успешного участия в олимпиадах и конкурсах.</w:t>
      </w:r>
    </w:p>
    <w:p w:rsidR="00863447" w:rsidRDefault="00863447" w:rsidP="00863447">
      <w:pPr>
        <w:jc w:val="both"/>
      </w:pPr>
      <w:r w:rsidRPr="00C36D61">
        <w:t xml:space="preserve">5. </w:t>
      </w:r>
      <w:r>
        <w:t>Установление тесных связей между семьей и школой, сплочение детского и взрослого классных коллективов, привлечение родителей к совместной творческой деятельности.</w:t>
      </w:r>
    </w:p>
    <w:p w:rsidR="00863447" w:rsidRPr="00C36D61" w:rsidRDefault="00863447" w:rsidP="00863447">
      <w:pPr>
        <w:jc w:val="both"/>
      </w:pPr>
    </w:p>
    <w:p w:rsidR="00863447" w:rsidRPr="00C36D61" w:rsidRDefault="00863447" w:rsidP="00863447">
      <w:pPr>
        <w:ind w:firstLine="720"/>
        <w:jc w:val="both"/>
      </w:pPr>
      <w:r>
        <w:t>В 2016-2017 учебном году в школе было 10</w:t>
      </w:r>
      <w:r w:rsidRPr="00C36D61">
        <w:t xml:space="preserve"> общеобразовательных классов: по одн</w:t>
      </w:r>
      <w:r>
        <w:t>ому с 1 по 10 и коррекционный</w:t>
      </w:r>
      <w:r w:rsidRPr="00C36D61">
        <w:t xml:space="preserve"> 4 класс </w:t>
      </w:r>
      <w:r w:rsidRPr="00C36D61">
        <w:rPr>
          <w:lang w:val="en-US"/>
        </w:rPr>
        <w:t>VIII</w:t>
      </w:r>
      <w:r w:rsidRPr="00C36D61">
        <w:t xml:space="preserve"> вида обучения.</w:t>
      </w:r>
    </w:p>
    <w:p w:rsidR="00863447" w:rsidRPr="00C36D61" w:rsidRDefault="00863447" w:rsidP="00863447">
      <w:pPr>
        <w:jc w:val="both"/>
      </w:pPr>
      <w:r w:rsidRPr="00C36D61">
        <w:t>В начале</w:t>
      </w:r>
      <w:r>
        <w:t xml:space="preserve"> учебного года в школе было  182</w:t>
      </w:r>
      <w:r w:rsidRPr="00C36D61">
        <w:t xml:space="preserve"> учащихся,</w:t>
      </w:r>
      <w:r>
        <w:t xml:space="preserve"> 9</w:t>
      </w:r>
      <w:r w:rsidRPr="00C36D61">
        <w:t xml:space="preserve"> человека прибыли </w:t>
      </w:r>
      <w:r>
        <w:t>и 3 вы</w:t>
      </w:r>
      <w:r w:rsidRPr="00C36D61">
        <w:t xml:space="preserve">были в течение учебного года. На конец учебного года </w:t>
      </w:r>
      <w:r>
        <w:t>в школе обучалось 188</w:t>
      </w:r>
      <w:r w:rsidRPr="00C36D61">
        <w:t xml:space="preserve"> учащихся. </w:t>
      </w:r>
      <w:r>
        <w:t xml:space="preserve">Из 161 </w:t>
      </w:r>
      <w:r>
        <w:lastRenderedPageBreak/>
        <w:t>учащихся 2-9 классов 11</w:t>
      </w:r>
      <w:r w:rsidRPr="00C36D61">
        <w:t xml:space="preserve"> человека переведены условно</w:t>
      </w:r>
      <w:r>
        <w:t xml:space="preserve"> (3</w:t>
      </w:r>
      <w:r w:rsidRPr="00C36D61">
        <w:t xml:space="preserve">кл. – 2 чел., </w:t>
      </w:r>
      <w:r>
        <w:t xml:space="preserve">4 </w:t>
      </w:r>
      <w:proofErr w:type="spellStart"/>
      <w:r>
        <w:t>кл</w:t>
      </w:r>
      <w:proofErr w:type="spellEnd"/>
      <w:r>
        <w:t>. – 1 чел., 6</w:t>
      </w:r>
      <w:r w:rsidRPr="00C36D61">
        <w:t xml:space="preserve">кл. – 2 чел., </w:t>
      </w:r>
      <w:r>
        <w:t xml:space="preserve">7 </w:t>
      </w:r>
      <w:proofErr w:type="spellStart"/>
      <w:r>
        <w:t>кл</w:t>
      </w:r>
      <w:proofErr w:type="spellEnd"/>
      <w:r>
        <w:t xml:space="preserve">. – 2 чел., 8 </w:t>
      </w:r>
      <w:proofErr w:type="spellStart"/>
      <w:r>
        <w:t>кл</w:t>
      </w:r>
      <w:proofErr w:type="spellEnd"/>
      <w:r>
        <w:t xml:space="preserve">. – 4 чел.) Двум из этих учащихся после прохождения ПМПК предложено обучение по коррекционным программам </w:t>
      </w:r>
      <w:r>
        <w:rPr>
          <w:lang w:val="en-US"/>
        </w:rPr>
        <w:t>VII</w:t>
      </w:r>
      <w:r>
        <w:t xml:space="preserve">и </w:t>
      </w:r>
      <w:r>
        <w:rPr>
          <w:lang w:val="en-US"/>
        </w:rPr>
        <w:t>VIII</w:t>
      </w:r>
      <w:r>
        <w:t xml:space="preserve">видов. </w:t>
      </w:r>
    </w:p>
    <w:p w:rsidR="00863447" w:rsidRPr="00C36D61" w:rsidRDefault="00863447" w:rsidP="00863447">
      <w:pPr>
        <w:ind w:firstLine="708"/>
      </w:pPr>
    </w:p>
    <w:p w:rsidR="00863447" w:rsidRPr="00C36D61" w:rsidRDefault="00863447" w:rsidP="00863447">
      <w:pPr>
        <w:jc w:val="both"/>
        <w:rPr>
          <w:u w:val="single"/>
        </w:rPr>
      </w:pPr>
      <w:r w:rsidRPr="00C36D61">
        <w:t xml:space="preserve">В разрезе прошлых лет наблюдается следующая </w:t>
      </w:r>
      <w:r w:rsidRPr="00C36D61">
        <w:rPr>
          <w:u w:val="single"/>
        </w:rPr>
        <w:t xml:space="preserve">динамика качества </w:t>
      </w:r>
      <w:proofErr w:type="spellStart"/>
      <w:r w:rsidRPr="00C36D61">
        <w:rPr>
          <w:u w:val="single"/>
        </w:rPr>
        <w:t>обученности</w:t>
      </w:r>
      <w:proofErr w:type="spellEnd"/>
      <w:r w:rsidRPr="00C36D61">
        <w:rPr>
          <w:u w:val="single"/>
        </w:rPr>
        <w:t xml:space="preserve">  учащихся школы:</w:t>
      </w:r>
    </w:p>
    <w:tbl>
      <w:tblPr>
        <w:tblpPr w:leftFromText="180" w:rightFromText="180" w:vertAnchor="text" w:horzAnchor="margin" w:tblpY="1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76"/>
        <w:gridCol w:w="1316"/>
        <w:gridCol w:w="1409"/>
        <w:gridCol w:w="1276"/>
        <w:gridCol w:w="1275"/>
      </w:tblGrid>
      <w:tr w:rsidR="00863447" w:rsidRPr="00C36D61" w:rsidTr="00D5629D">
        <w:tc>
          <w:tcPr>
            <w:tcW w:w="2628" w:type="dxa"/>
          </w:tcPr>
          <w:p w:rsidR="00863447" w:rsidRPr="00C36D61" w:rsidRDefault="00863447" w:rsidP="00D5629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  <w:rPr>
                <w:b/>
              </w:rPr>
            </w:pPr>
            <w:r w:rsidRPr="00C36D61">
              <w:rPr>
                <w:b/>
              </w:rPr>
              <w:t xml:space="preserve">12-13 </w:t>
            </w:r>
            <w:proofErr w:type="spellStart"/>
            <w:r w:rsidRPr="00C36D61">
              <w:rPr>
                <w:b/>
              </w:rPr>
              <w:t>уч.г</w:t>
            </w:r>
            <w:proofErr w:type="spellEnd"/>
          </w:p>
        </w:tc>
        <w:tc>
          <w:tcPr>
            <w:tcW w:w="1316" w:type="dxa"/>
          </w:tcPr>
          <w:p w:rsidR="00863447" w:rsidRPr="00C36D61" w:rsidRDefault="00863447" w:rsidP="00D5629D">
            <w:pPr>
              <w:jc w:val="center"/>
              <w:rPr>
                <w:b/>
              </w:rPr>
            </w:pPr>
            <w:r w:rsidRPr="00C36D61">
              <w:rPr>
                <w:b/>
              </w:rPr>
              <w:t xml:space="preserve">13-14 </w:t>
            </w:r>
            <w:proofErr w:type="spellStart"/>
            <w:r w:rsidRPr="00C36D61">
              <w:rPr>
                <w:b/>
              </w:rPr>
              <w:t>уч.г</w:t>
            </w:r>
            <w:proofErr w:type="spellEnd"/>
          </w:p>
        </w:tc>
        <w:tc>
          <w:tcPr>
            <w:tcW w:w="1409" w:type="dxa"/>
          </w:tcPr>
          <w:p w:rsidR="00863447" w:rsidRPr="00C36D61" w:rsidRDefault="00863447" w:rsidP="00D5629D">
            <w:pPr>
              <w:jc w:val="center"/>
              <w:rPr>
                <w:b/>
              </w:rPr>
            </w:pPr>
            <w:r w:rsidRPr="00C36D61">
              <w:rPr>
                <w:b/>
              </w:rPr>
              <w:t xml:space="preserve">14-15 </w:t>
            </w:r>
            <w:proofErr w:type="spellStart"/>
            <w:r w:rsidRPr="00C36D61">
              <w:rPr>
                <w:b/>
              </w:rPr>
              <w:t>уч.г</w:t>
            </w:r>
            <w:proofErr w:type="spellEnd"/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  <w:rPr>
                <w:b/>
              </w:rPr>
            </w:pPr>
            <w:r w:rsidRPr="00C36D61">
              <w:rPr>
                <w:b/>
              </w:rPr>
              <w:t xml:space="preserve">15-16 </w:t>
            </w:r>
            <w:proofErr w:type="spellStart"/>
            <w:r w:rsidRPr="00C36D61">
              <w:rPr>
                <w:b/>
              </w:rPr>
              <w:t>уч.г</w:t>
            </w:r>
            <w:proofErr w:type="spellEnd"/>
          </w:p>
        </w:tc>
        <w:tc>
          <w:tcPr>
            <w:tcW w:w="1275" w:type="dxa"/>
          </w:tcPr>
          <w:p w:rsidR="00863447" w:rsidRPr="00C36D61" w:rsidRDefault="00863447" w:rsidP="00D5629D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Pr="00C36D61">
              <w:rPr>
                <w:b/>
              </w:rPr>
              <w:t>уч.г</w:t>
            </w:r>
          </w:p>
        </w:tc>
      </w:tr>
      <w:tr w:rsidR="00863447" w:rsidRPr="00C36D61" w:rsidTr="00D5629D">
        <w:tc>
          <w:tcPr>
            <w:tcW w:w="2628" w:type="dxa"/>
          </w:tcPr>
          <w:p w:rsidR="00863447" w:rsidRPr="00C36D61" w:rsidRDefault="00863447" w:rsidP="00D5629D">
            <w:r w:rsidRPr="00C36D61">
              <w:t xml:space="preserve">Начальная школа </w:t>
            </w: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61%</w:t>
            </w:r>
          </w:p>
        </w:tc>
        <w:tc>
          <w:tcPr>
            <w:tcW w:w="131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   55%</w:t>
            </w:r>
          </w:p>
        </w:tc>
        <w:tc>
          <w:tcPr>
            <w:tcW w:w="1409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55%</w:t>
            </w: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51%</w:t>
            </w:r>
          </w:p>
        </w:tc>
        <w:tc>
          <w:tcPr>
            <w:tcW w:w="1275" w:type="dxa"/>
          </w:tcPr>
          <w:p w:rsidR="00863447" w:rsidRPr="00B13E0E" w:rsidRDefault="00863447" w:rsidP="00D5629D">
            <w:pPr>
              <w:jc w:val="center"/>
            </w:pPr>
            <w:r w:rsidRPr="00B13E0E">
              <w:t>48%</w:t>
            </w:r>
          </w:p>
        </w:tc>
      </w:tr>
      <w:tr w:rsidR="00863447" w:rsidRPr="00C36D61" w:rsidTr="00D5629D">
        <w:tc>
          <w:tcPr>
            <w:tcW w:w="2628" w:type="dxa"/>
          </w:tcPr>
          <w:p w:rsidR="00863447" w:rsidRPr="00C36D61" w:rsidRDefault="00863447" w:rsidP="00D5629D">
            <w:r w:rsidRPr="00C36D61">
              <w:t>5 - 9 классы</w:t>
            </w: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   36%</w:t>
            </w:r>
          </w:p>
        </w:tc>
        <w:tc>
          <w:tcPr>
            <w:tcW w:w="131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  36%</w:t>
            </w:r>
          </w:p>
        </w:tc>
        <w:tc>
          <w:tcPr>
            <w:tcW w:w="1409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 38%</w:t>
            </w: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 38%</w:t>
            </w:r>
          </w:p>
        </w:tc>
        <w:tc>
          <w:tcPr>
            <w:tcW w:w="1275" w:type="dxa"/>
          </w:tcPr>
          <w:p w:rsidR="00863447" w:rsidRPr="00C36D61" w:rsidRDefault="00863447" w:rsidP="00D5629D">
            <w:pPr>
              <w:jc w:val="center"/>
            </w:pPr>
            <w:r>
              <w:t xml:space="preserve">      37</w:t>
            </w:r>
            <w:r w:rsidRPr="00C36D61">
              <w:t>%</w:t>
            </w:r>
          </w:p>
        </w:tc>
      </w:tr>
      <w:tr w:rsidR="00863447" w:rsidRPr="00C36D61" w:rsidTr="00D5629D">
        <w:tc>
          <w:tcPr>
            <w:tcW w:w="2628" w:type="dxa"/>
          </w:tcPr>
          <w:p w:rsidR="00863447" w:rsidRPr="00C36D61" w:rsidRDefault="00863447" w:rsidP="00D5629D">
            <w:r w:rsidRPr="00C36D61">
              <w:t>10 – 11 классы</w:t>
            </w: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   20%</w:t>
            </w:r>
          </w:p>
        </w:tc>
        <w:tc>
          <w:tcPr>
            <w:tcW w:w="1316" w:type="dxa"/>
          </w:tcPr>
          <w:p w:rsidR="00863447" w:rsidRPr="00C36D61" w:rsidRDefault="00863447" w:rsidP="00D5629D">
            <w:pPr>
              <w:jc w:val="center"/>
            </w:pPr>
            <w:r w:rsidRPr="00C36D61">
              <w:t xml:space="preserve">       28%</w:t>
            </w:r>
          </w:p>
        </w:tc>
        <w:tc>
          <w:tcPr>
            <w:tcW w:w="1409" w:type="dxa"/>
          </w:tcPr>
          <w:p w:rsidR="00863447" w:rsidRPr="00C36D61" w:rsidRDefault="002A20A3" w:rsidP="00D5629D">
            <w:pPr>
              <w:jc w:val="center"/>
            </w:pPr>
            <w:r w:rsidRPr="00C36D61">
              <w:t>Н</w:t>
            </w:r>
            <w:r w:rsidR="00863447" w:rsidRPr="00C36D61">
              <w:t>ет</w:t>
            </w:r>
            <w:r>
              <w:t xml:space="preserve"> </w:t>
            </w:r>
            <w:proofErr w:type="spellStart"/>
            <w:r w:rsidR="00863447" w:rsidRPr="00C36D61">
              <w:t>кл</w:t>
            </w:r>
            <w:proofErr w:type="spellEnd"/>
          </w:p>
        </w:tc>
        <w:tc>
          <w:tcPr>
            <w:tcW w:w="1276" w:type="dxa"/>
          </w:tcPr>
          <w:p w:rsidR="00863447" w:rsidRPr="00C36D61" w:rsidRDefault="002A20A3" w:rsidP="00D5629D">
            <w:pPr>
              <w:jc w:val="center"/>
            </w:pPr>
            <w:r w:rsidRPr="00C36D61">
              <w:t>Н</w:t>
            </w:r>
            <w:r w:rsidR="00863447" w:rsidRPr="00C36D61">
              <w:t>ет</w:t>
            </w:r>
            <w:r>
              <w:t xml:space="preserve"> </w:t>
            </w:r>
            <w:proofErr w:type="spellStart"/>
            <w:r w:rsidR="00863447" w:rsidRPr="00C36D61">
              <w:t>кл</w:t>
            </w:r>
            <w:proofErr w:type="spellEnd"/>
          </w:p>
        </w:tc>
        <w:tc>
          <w:tcPr>
            <w:tcW w:w="1275" w:type="dxa"/>
          </w:tcPr>
          <w:p w:rsidR="00863447" w:rsidRPr="00C36D61" w:rsidRDefault="00863447" w:rsidP="00D5629D">
            <w:pPr>
              <w:jc w:val="center"/>
            </w:pPr>
            <w:r w:rsidRPr="00B13E0E">
              <w:t>33%</w:t>
            </w:r>
          </w:p>
        </w:tc>
      </w:tr>
      <w:tr w:rsidR="00863447" w:rsidRPr="00C36D61" w:rsidTr="00D5629D">
        <w:tc>
          <w:tcPr>
            <w:tcW w:w="2628" w:type="dxa"/>
          </w:tcPr>
          <w:p w:rsidR="00863447" w:rsidRPr="00C36D61" w:rsidRDefault="00863447" w:rsidP="00D5629D">
            <w:pPr>
              <w:rPr>
                <w:b/>
              </w:rPr>
            </w:pPr>
            <w:r w:rsidRPr="00C36D61">
              <w:rPr>
                <w:b/>
              </w:rPr>
              <w:t>Всего по ОУ</w:t>
            </w: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  <w:rPr>
                <w:b/>
                <w:i/>
              </w:rPr>
            </w:pPr>
            <w:r w:rsidRPr="00C36D61">
              <w:rPr>
                <w:b/>
                <w:i/>
              </w:rPr>
              <w:t xml:space="preserve">     45%</w:t>
            </w:r>
          </w:p>
        </w:tc>
        <w:tc>
          <w:tcPr>
            <w:tcW w:w="1316" w:type="dxa"/>
          </w:tcPr>
          <w:p w:rsidR="00863447" w:rsidRPr="00C36D61" w:rsidRDefault="00863447" w:rsidP="00D5629D">
            <w:pPr>
              <w:jc w:val="center"/>
              <w:rPr>
                <w:b/>
                <w:i/>
              </w:rPr>
            </w:pPr>
            <w:r w:rsidRPr="00C36D61">
              <w:rPr>
                <w:b/>
                <w:i/>
              </w:rPr>
              <w:t xml:space="preserve">    43%</w:t>
            </w:r>
          </w:p>
        </w:tc>
        <w:tc>
          <w:tcPr>
            <w:tcW w:w="1409" w:type="dxa"/>
          </w:tcPr>
          <w:p w:rsidR="00863447" w:rsidRPr="00C36D61" w:rsidRDefault="00863447" w:rsidP="00D5629D">
            <w:pPr>
              <w:jc w:val="center"/>
              <w:rPr>
                <w:b/>
                <w:i/>
              </w:rPr>
            </w:pPr>
            <w:r w:rsidRPr="00C36D61">
              <w:rPr>
                <w:b/>
                <w:i/>
              </w:rPr>
              <w:t xml:space="preserve">    45%</w:t>
            </w:r>
          </w:p>
        </w:tc>
        <w:tc>
          <w:tcPr>
            <w:tcW w:w="1276" w:type="dxa"/>
          </w:tcPr>
          <w:p w:rsidR="00863447" w:rsidRPr="00C36D61" w:rsidRDefault="00863447" w:rsidP="00D5629D">
            <w:pPr>
              <w:jc w:val="center"/>
              <w:rPr>
                <w:b/>
                <w:i/>
              </w:rPr>
            </w:pPr>
            <w:r w:rsidRPr="00C36D61">
              <w:rPr>
                <w:b/>
                <w:i/>
              </w:rPr>
              <w:t xml:space="preserve">     43%</w:t>
            </w:r>
          </w:p>
        </w:tc>
        <w:tc>
          <w:tcPr>
            <w:tcW w:w="1275" w:type="dxa"/>
          </w:tcPr>
          <w:p w:rsidR="00863447" w:rsidRPr="00C36D61" w:rsidRDefault="00863447" w:rsidP="00D5629D">
            <w:pPr>
              <w:jc w:val="center"/>
              <w:rPr>
                <w:b/>
                <w:i/>
              </w:rPr>
            </w:pPr>
            <w:r w:rsidRPr="00B13E0E">
              <w:rPr>
                <w:b/>
                <w:i/>
              </w:rPr>
              <w:t>42%</w:t>
            </w:r>
          </w:p>
        </w:tc>
      </w:tr>
    </w:tbl>
    <w:p w:rsidR="00863447" w:rsidRPr="00C36D61" w:rsidRDefault="00863447" w:rsidP="00863447">
      <w:pPr>
        <w:jc w:val="both"/>
      </w:pPr>
    </w:p>
    <w:p w:rsidR="00863447" w:rsidRDefault="00863447" w:rsidP="00863447">
      <w:pPr>
        <w:jc w:val="both"/>
        <w:rPr>
          <w:b/>
          <w:color w:val="FF0000"/>
        </w:rPr>
      </w:pPr>
    </w:p>
    <w:p w:rsidR="00863447" w:rsidRDefault="00863447" w:rsidP="00863447">
      <w:pPr>
        <w:jc w:val="both"/>
        <w:rPr>
          <w:b/>
          <w:color w:val="FF0000"/>
        </w:rPr>
      </w:pPr>
    </w:p>
    <w:p w:rsidR="00863447" w:rsidRDefault="00863447" w:rsidP="00863447">
      <w:pPr>
        <w:jc w:val="both"/>
        <w:rPr>
          <w:b/>
          <w:color w:val="FF0000"/>
        </w:rPr>
      </w:pPr>
    </w:p>
    <w:p w:rsidR="00863447" w:rsidRDefault="00863447" w:rsidP="00863447">
      <w:pPr>
        <w:jc w:val="both"/>
        <w:rPr>
          <w:b/>
          <w:color w:val="FF0000"/>
        </w:rPr>
      </w:pPr>
    </w:p>
    <w:p w:rsidR="00863447" w:rsidRDefault="00863447" w:rsidP="00863447">
      <w:pPr>
        <w:jc w:val="both"/>
        <w:rPr>
          <w:b/>
          <w:color w:val="FF0000"/>
        </w:rPr>
      </w:pPr>
    </w:p>
    <w:p w:rsidR="00863447" w:rsidRDefault="00863447" w:rsidP="00863447">
      <w:pPr>
        <w:pStyle w:val="a4"/>
        <w:ind w:left="360"/>
        <w:jc w:val="both"/>
        <w:rPr>
          <w:b/>
        </w:rPr>
      </w:pPr>
      <w:r w:rsidRPr="00732B2C">
        <w:rPr>
          <w:b/>
        </w:rPr>
        <w:t xml:space="preserve">Статистика показывает, что качество </w:t>
      </w:r>
      <w:proofErr w:type="spellStart"/>
      <w:r w:rsidRPr="00732B2C">
        <w:rPr>
          <w:b/>
        </w:rPr>
        <w:t>обученности</w:t>
      </w:r>
      <w:proofErr w:type="spellEnd"/>
      <w:r w:rsidRPr="00732B2C">
        <w:rPr>
          <w:b/>
        </w:rPr>
        <w:t xml:space="preserve"> в течение последних лет в 5-9 классах </w:t>
      </w:r>
      <w:r w:rsidR="002A20A3" w:rsidRPr="00732B2C">
        <w:rPr>
          <w:b/>
        </w:rPr>
        <w:t xml:space="preserve">остаётся </w:t>
      </w:r>
      <w:r w:rsidRPr="00732B2C">
        <w:rPr>
          <w:b/>
        </w:rPr>
        <w:t>стабильным, а в начальной школе идет постепенное снижение. Самый низкий результат 42% показал 3 класс (</w:t>
      </w:r>
      <w:proofErr w:type="spellStart"/>
      <w:r w:rsidRPr="00732B2C">
        <w:rPr>
          <w:b/>
        </w:rPr>
        <w:t>пед.Павлова</w:t>
      </w:r>
      <w:proofErr w:type="spellEnd"/>
      <w:r w:rsidRPr="00732B2C">
        <w:rPr>
          <w:b/>
        </w:rPr>
        <w:t xml:space="preserve"> Т.С.)</w:t>
      </w:r>
    </w:p>
    <w:p w:rsidR="00863447" w:rsidRDefault="00863447" w:rsidP="00863447">
      <w:pPr>
        <w:jc w:val="both"/>
      </w:pPr>
    </w:p>
    <w:p w:rsidR="00863447" w:rsidRDefault="00863447" w:rsidP="00863447">
      <w:pPr>
        <w:jc w:val="both"/>
      </w:pPr>
      <w:r>
        <w:t>Методической темой школы (как и всех школ базового округа) является «</w:t>
      </w:r>
      <w:proofErr w:type="spellStart"/>
      <w:r>
        <w:t>Компетентностный</w:t>
      </w:r>
      <w:proofErr w:type="spellEnd"/>
      <w:r>
        <w:t xml:space="preserve"> подход в личностно-ориентированном обучении и воспитании». Её реализация способствует созданию условий для перехода школы к </w:t>
      </w:r>
      <w:proofErr w:type="spellStart"/>
      <w:r>
        <w:t>компетентностному</w:t>
      </w:r>
      <w:proofErr w:type="spellEnd"/>
      <w:r>
        <w:t xml:space="preserve"> обучению. Основная роль в проведении мероприятий принадлежит базовой школе. Педагоги нашей школы повышают свои профессиональные компетенции на заседаниях окружных методических объединениях:</w:t>
      </w:r>
    </w:p>
    <w:p w:rsidR="00863447" w:rsidRDefault="00863447" w:rsidP="00863447">
      <w:pPr>
        <w:pStyle w:val="a4"/>
        <w:ind w:left="360"/>
        <w:jc w:val="both"/>
      </w:pPr>
      <w:r>
        <w:t>- учителей начальных классов;</w:t>
      </w:r>
    </w:p>
    <w:p w:rsidR="00863447" w:rsidRDefault="00863447" w:rsidP="00863447">
      <w:pPr>
        <w:pStyle w:val="a4"/>
        <w:ind w:left="360"/>
        <w:jc w:val="both"/>
      </w:pPr>
      <w:r>
        <w:t>- учителей-филологов;</w:t>
      </w:r>
    </w:p>
    <w:p w:rsidR="00863447" w:rsidRDefault="00863447" w:rsidP="00863447">
      <w:pPr>
        <w:pStyle w:val="a4"/>
        <w:ind w:left="360"/>
        <w:jc w:val="both"/>
      </w:pPr>
      <w:r>
        <w:t>- учителей математики;</w:t>
      </w:r>
    </w:p>
    <w:p w:rsidR="00863447" w:rsidRDefault="00863447" w:rsidP="00863447">
      <w:pPr>
        <w:pStyle w:val="a4"/>
        <w:ind w:left="360"/>
        <w:jc w:val="both"/>
      </w:pPr>
      <w:r>
        <w:t>- учителей истории и обществознания (данное ОМО было создано по инициативе нашей школы, руководителем стала Ершова С.А., учитель истории МБОУ СОШ пос.Озерки)</w:t>
      </w:r>
    </w:p>
    <w:p w:rsidR="00863447" w:rsidRDefault="00863447" w:rsidP="00863447">
      <w:pPr>
        <w:pStyle w:val="a4"/>
        <w:ind w:left="360"/>
        <w:jc w:val="both"/>
      </w:pPr>
      <w:r>
        <w:t>- учителей естественно-научного профиля.</w:t>
      </w:r>
    </w:p>
    <w:p w:rsidR="00863447" w:rsidRDefault="00863447" w:rsidP="00863447">
      <w:pPr>
        <w:pStyle w:val="a4"/>
        <w:ind w:left="360"/>
        <w:jc w:val="both"/>
      </w:pPr>
      <w:r>
        <w:t xml:space="preserve">В соответствии с планом методической работы базовой школы, учащиеся нашей школы приняли участие в конкурсе «Юный эрудит» в начальной школе, окружной конференции «Чтим и помним подвиг героев», историко-краеведческой игре «Знатоки истории» и экологической викторине. </w:t>
      </w:r>
    </w:p>
    <w:p w:rsidR="00863447" w:rsidRPr="00F82298" w:rsidRDefault="00863447" w:rsidP="00863447">
      <w:pPr>
        <w:pStyle w:val="a4"/>
        <w:ind w:left="360"/>
        <w:jc w:val="both"/>
      </w:pPr>
      <w:r w:rsidRPr="00F82298">
        <w:t>В течение учебного года в школе были подготовлены и проведены следующие методические педсоветы:</w:t>
      </w:r>
    </w:p>
    <w:p w:rsidR="00863447" w:rsidRDefault="00863447" w:rsidP="00863447">
      <w:pPr>
        <w:pStyle w:val="ad"/>
        <w:jc w:val="left"/>
        <w:rPr>
          <w:rFonts w:ascii="Times New Roman" w:hAnsi="Times New Roman"/>
          <w:b w:val="0"/>
          <w:szCs w:val="24"/>
        </w:rPr>
      </w:pPr>
      <w:r w:rsidRPr="00F82298">
        <w:rPr>
          <w:rFonts w:ascii="Times New Roman" w:hAnsi="Times New Roman"/>
          <w:b w:val="0"/>
          <w:szCs w:val="24"/>
        </w:rPr>
        <w:t xml:space="preserve">- </w:t>
      </w:r>
      <w:r>
        <w:rPr>
          <w:rFonts w:ascii="Times New Roman" w:hAnsi="Times New Roman"/>
          <w:b w:val="0"/>
          <w:szCs w:val="24"/>
        </w:rPr>
        <w:t>«</w:t>
      </w:r>
      <w:r w:rsidRPr="00F82298">
        <w:rPr>
          <w:rFonts w:ascii="Times New Roman" w:hAnsi="Times New Roman"/>
          <w:b w:val="0"/>
          <w:szCs w:val="24"/>
        </w:rPr>
        <w:t>Проблемы социализации личности в школе</w:t>
      </w:r>
      <w:r>
        <w:rPr>
          <w:rFonts w:ascii="Times New Roman" w:hAnsi="Times New Roman"/>
          <w:b w:val="0"/>
          <w:szCs w:val="24"/>
        </w:rPr>
        <w:t>» 03.11.2016;</w:t>
      </w:r>
    </w:p>
    <w:p w:rsidR="00863447" w:rsidRDefault="00863447" w:rsidP="00863447">
      <w:pPr>
        <w:pStyle w:val="ad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- «</w:t>
      </w:r>
      <w:r w:rsidRPr="00F82298">
        <w:rPr>
          <w:rFonts w:ascii="Times New Roman" w:hAnsi="Times New Roman"/>
          <w:b w:val="0"/>
          <w:szCs w:val="24"/>
        </w:rPr>
        <w:t>Развитие познавательного интереса у учащихся в образовательном процессе в свете введения ФГОС</w:t>
      </w:r>
      <w:r>
        <w:rPr>
          <w:rFonts w:ascii="Times New Roman" w:hAnsi="Times New Roman"/>
          <w:b w:val="0"/>
          <w:szCs w:val="24"/>
        </w:rPr>
        <w:t>» 30.12.2016;</w:t>
      </w:r>
    </w:p>
    <w:p w:rsidR="00863447" w:rsidRPr="00F82298" w:rsidRDefault="00863447" w:rsidP="00863447">
      <w:pPr>
        <w:pStyle w:val="ad"/>
        <w:ind w:left="36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</w:t>
      </w:r>
      <w:r w:rsidRPr="00F82298">
        <w:rPr>
          <w:rFonts w:ascii="Times New Roman" w:hAnsi="Times New Roman"/>
          <w:b w:val="0"/>
          <w:szCs w:val="24"/>
        </w:rPr>
        <w:t>«Самообразование – основа успешной работы учителя»</w:t>
      </w:r>
      <w:r>
        <w:rPr>
          <w:rFonts w:ascii="Times New Roman" w:hAnsi="Times New Roman"/>
          <w:b w:val="0"/>
          <w:szCs w:val="24"/>
        </w:rPr>
        <w:t xml:space="preserve"> 07.04.2017</w:t>
      </w:r>
      <w:r w:rsidRPr="00F82298">
        <w:rPr>
          <w:rFonts w:ascii="Times New Roman" w:hAnsi="Times New Roman"/>
          <w:b w:val="0"/>
          <w:szCs w:val="24"/>
        </w:rPr>
        <w:t>.</w:t>
      </w:r>
    </w:p>
    <w:p w:rsidR="00863447" w:rsidRDefault="00863447" w:rsidP="00863447">
      <w:pPr>
        <w:pStyle w:val="a4"/>
        <w:ind w:left="360"/>
        <w:jc w:val="both"/>
      </w:pPr>
    </w:p>
    <w:p w:rsidR="00863447" w:rsidRPr="000F6EA8" w:rsidRDefault="00863447" w:rsidP="00863447">
      <w:pPr>
        <w:jc w:val="both"/>
      </w:pPr>
      <w:proofErr w:type="spellStart"/>
      <w:r w:rsidRPr="000F6EA8">
        <w:t>Внутришкольный</w:t>
      </w:r>
      <w:proofErr w:type="spellEnd"/>
      <w:r w:rsidRPr="000F6EA8">
        <w:t xml:space="preserve"> контроль осуществлялся администрацией полностью в рамках плана на 2016-17 учебный год. </w:t>
      </w:r>
    </w:p>
    <w:p w:rsidR="00863447" w:rsidRDefault="00863447" w:rsidP="00863447">
      <w:pPr>
        <w:pStyle w:val="a9"/>
      </w:pPr>
      <w:r w:rsidRPr="000F6EA8">
        <w:t xml:space="preserve">В рамках </w:t>
      </w:r>
      <w:proofErr w:type="spellStart"/>
      <w:r w:rsidRPr="000F6EA8">
        <w:t>внутришкольного</w:t>
      </w:r>
      <w:proofErr w:type="spellEnd"/>
      <w:r w:rsidRPr="000F6EA8">
        <w:t xml:space="preserve"> контроля контролировалась работа </w:t>
      </w:r>
      <w:r>
        <w:t xml:space="preserve">педагога-психолога Смирновой Н.В. и </w:t>
      </w:r>
      <w:r w:rsidRPr="000F6EA8">
        <w:t>вновь прибывших учителей физики и информатики Татищевой Л.В., физической культуры Кожухова С.Н. Цель: проведение уроков в соответствии с современными требованиями. По итогам проверки с каждым педагогам были проведены анализы уроков и даны рекомендации.</w:t>
      </w:r>
    </w:p>
    <w:p w:rsidR="00863447" w:rsidRPr="00863447" w:rsidRDefault="00863447" w:rsidP="00863447">
      <w:pPr>
        <w:pStyle w:val="a4"/>
        <w:shd w:val="clear" w:color="auto" w:fill="FFFFFF"/>
        <w:ind w:left="360" w:right="125"/>
        <w:rPr>
          <w:b/>
          <w:iCs/>
          <w:color w:val="000000"/>
        </w:rPr>
      </w:pPr>
    </w:p>
    <w:p w:rsidR="00C64472" w:rsidRDefault="00C64472" w:rsidP="0023387E">
      <w:pPr>
        <w:jc w:val="both"/>
      </w:pPr>
    </w:p>
    <w:p w:rsidR="00A3655C" w:rsidRDefault="00A3655C" w:rsidP="0023387E">
      <w:pPr>
        <w:jc w:val="both"/>
      </w:pPr>
    </w:p>
    <w:p w:rsidR="002A20A3" w:rsidRDefault="002A20A3" w:rsidP="0023387E">
      <w:pPr>
        <w:jc w:val="both"/>
      </w:pPr>
    </w:p>
    <w:p w:rsidR="002A20A3" w:rsidRDefault="002A20A3" w:rsidP="0023387E">
      <w:pPr>
        <w:jc w:val="both"/>
      </w:pPr>
    </w:p>
    <w:p w:rsidR="00A3655C" w:rsidRDefault="00A3655C" w:rsidP="0023387E">
      <w:pPr>
        <w:jc w:val="both"/>
      </w:pPr>
    </w:p>
    <w:p w:rsidR="00A3655C" w:rsidRPr="00C64472" w:rsidRDefault="00A3655C" w:rsidP="0023387E">
      <w:pPr>
        <w:jc w:val="both"/>
      </w:pPr>
    </w:p>
    <w:p w:rsidR="00EE217F" w:rsidRPr="007A2952" w:rsidRDefault="00EE217F" w:rsidP="007A2952">
      <w:pPr>
        <w:jc w:val="both"/>
      </w:pPr>
    </w:p>
    <w:p w:rsidR="00496646" w:rsidRDefault="0018068E" w:rsidP="00496646">
      <w:pPr>
        <w:ind w:firstLine="567"/>
        <w:jc w:val="both"/>
        <w:rPr>
          <w:b/>
          <w:iCs/>
          <w:color w:val="000000"/>
        </w:rPr>
      </w:pPr>
      <w:r w:rsidRPr="0023387E">
        <w:rPr>
          <w:b/>
          <w:iCs/>
          <w:color w:val="000000"/>
        </w:rPr>
        <w:lastRenderedPageBreak/>
        <w:t>3.2.Результаты ОГЭ</w:t>
      </w:r>
      <w:r w:rsidR="00EE217F" w:rsidRPr="0023387E">
        <w:rPr>
          <w:b/>
          <w:iCs/>
          <w:color w:val="000000"/>
        </w:rPr>
        <w:t xml:space="preserve"> в 9 клас</w:t>
      </w:r>
      <w:r w:rsidR="00496646" w:rsidRPr="0023387E">
        <w:rPr>
          <w:b/>
          <w:iCs/>
          <w:color w:val="000000"/>
        </w:rPr>
        <w:t>се</w:t>
      </w:r>
    </w:p>
    <w:p w:rsidR="00863447" w:rsidRDefault="00863447" w:rsidP="00863447">
      <w:pPr>
        <w:ind w:firstLine="708"/>
        <w:jc w:val="both"/>
      </w:pPr>
      <w:r w:rsidRPr="00582B17">
        <w:t xml:space="preserve">В </w:t>
      </w:r>
      <w:r>
        <w:t xml:space="preserve">рамках </w:t>
      </w:r>
      <w:r w:rsidRPr="00582B17">
        <w:t>подготовк</w:t>
      </w:r>
      <w:r>
        <w:t>и и проведения государственной итоговой</w:t>
      </w:r>
      <w:r w:rsidRPr="00582B17">
        <w:t xml:space="preserve"> аттестации </w:t>
      </w:r>
      <w:r>
        <w:t xml:space="preserve">в форме ОГЭ </w:t>
      </w:r>
      <w:r w:rsidRPr="00582B17">
        <w:t xml:space="preserve">в </w:t>
      </w:r>
      <w:r>
        <w:t>2016-2017</w:t>
      </w:r>
      <w:r w:rsidRPr="00582B17">
        <w:t xml:space="preserve"> учебном году</w:t>
      </w:r>
      <w:r>
        <w:t xml:space="preserve"> были проведены следующие мероприятия:</w:t>
      </w:r>
    </w:p>
    <w:p w:rsidR="00863447" w:rsidRDefault="00863447" w:rsidP="00863447">
      <w:pPr>
        <w:ind w:firstLine="708"/>
        <w:jc w:val="both"/>
      </w:pPr>
      <w:r>
        <w:t xml:space="preserve">- обновлен стенд с информацией для выпускников и родителей, отражающий последние нормативные документы и графики </w:t>
      </w:r>
      <w:r w:rsidRPr="00582B17">
        <w:t>пр</w:t>
      </w:r>
      <w:r>
        <w:t xml:space="preserve">оведения итоговой аттестации; </w:t>
      </w:r>
    </w:p>
    <w:p w:rsidR="00863447" w:rsidRDefault="00863447" w:rsidP="00863447">
      <w:pPr>
        <w:ind w:firstLine="708"/>
        <w:jc w:val="both"/>
      </w:pPr>
      <w:r>
        <w:t xml:space="preserve">- были проведены совместные с учащимися информационные родительские собрания по правилам проведения ГИА-2017 с приглашением психолога школы и собеседования родителями и </w:t>
      </w:r>
      <w:r w:rsidRPr="00582B17">
        <w:t xml:space="preserve">учащимися  о  результатах </w:t>
      </w:r>
      <w:r>
        <w:t xml:space="preserve"> учебной  деятельности; </w:t>
      </w:r>
    </w:p>
    <w:p w:rsidR="00863447" w:rsidRDefault="00863447" w:rsidP="00863447">
      <w:pPr>
        <w:ind w:firstLine="708"/>
        <w:jc w:val="both"/>
      </w:pPr>
      <w:r>
        <w:t xml:space="preserve">- </w:t>
      </w:r>
      <w:r w:rsidRPr="00582B17">
        <w:t>проводились</w:t>
      </w:r>
      <w:r>
        <w:t xml:space="preserve"> муниципальные и школьные пробные </w:t>
      </w:r>
      <w:r w:rsidRPr="00582B17">
        <w:t xml:space="preserve">экзамены </w:t>
      </w:r>
      <w:r>
        <w:t xml:space="preserve">по русскому языку и математике </w:t>
      </w:r>
      <w:r w:rsidRPr="00582B17">
        <w:t>для учащихся</w:t>
      </w:r>
      <w:r>
        <w:t xml:space="preserve"> 9-х классов.</w:t>
      </w:r>
    </w:p>
    <w:p w:rsidR="00863447" w:rsidRPr="00C36D61" w:rsidRDefault="00863447" w:rsidP="00863447">
      <w:pPr>
        <w:ind w:firstLine="708"/>
        <w:jc w:val="both"/>
        <w:rPr>
          <w:b/>
        </w:rPr>
      </w:pPr>
    </w:p>
    <w:p w:rsidR="00863447" w:rsidRPr="00C36D61" w:rsidRDefault="00863447" w:rsidP="00863447">
      <w:pPr>
        <w:ind w:firstLine="720"/>
        <w:jc w:val="both"/>
      </w:pPr>
      <w:r w:rsidRPr="00C36D61">
        <w:t>В 9 классе обучалось 15 человек. Все учащиеся были допущены к государственной аттестации.</w:t>
      </w:r>
    </w:p>
    <w:p w:rsidR="00863447" w:rsidRPr="00C36D61" w:rsidRDefault="00863447" w:rsidP="00863447">
      <w:pPr>
        <w:jc w:val="both"/>
      </w:pPr>
    </w:p>
    <w:tbl>
      <w:tblPr>
        <w:tblpPr w:leftFromText="180" w:rightFromText="180" w:vertAnchor="text" w:horzAnchor="margin" w:tblpXSpec="center" w:tblpY="135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846"/>
        <w:gridCol w:w="590"/>
        <w:gridCol w:w="590"/>
        <w:gridCol w:w="590"/>
        <w:gridCol w:w="590"/>
        <w:gridCol w:w="400"/>
        <w:gridCol w:w="838"/>
        <w:gridCol w:w="624"/>
        <w:gridCol w:w="667"/>
        <w:gridCol w:w="494"/>
        <w:gridCol w:w="615"/>
        <w:gridCol w:w="546"/>
        <w:gridCol w:w="1036"/>
        <w:gridCol w:w="1084"/>
      </w:tblGrid>
      <w:tr w:rsidR="00863447" w:rsidRPr="009D2327" w:rsidTr="0086344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участн</w:t>
            </w:r>
            <w:proofErr w:type="spellEnd"/>
          </w:p>
          <w:p w:rsidR="00863447" w:rsidRPr="009D2327" w:rsidRDefault="00863447" w:rsidP="008634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ОГЭ</w:t>
            </w:r>
          </w:p>
          <w:p w:rsidR="00863447" w:rsidRPr="009D2327" w:rsidRDefault="00863447" w:rsidP="00863447">
            <w:pPr>
              <w:jc w:val="center"/>
              <w:rPr>
                <w:b/>
              </w:rPr>
            </w:pPr>
            <w:r w:rsidRPr="009D2327">
              <w:rPr>
                <w:b/>
                <w:sz w:val="22"/>
                <w:szCs w:val="22"/>
              </w:rPr>
              <w:t>(чел.)</w:t>
            </w:r>
          </w:p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Получили  отметку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Подтвердили годовые отметки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Получили отметки выше годовых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</w:pPr>
            <w:r w:rsidRPr="009D2327">
              <w:rPr>
                <w:sz w:val="22"/>
                <w:szCs w:val="22"/>
              </w:rPr>
              <w:t>Получили отметки ниже</w:t>
            </w:r>
          </w:p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годовых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Средний </w:t>
            </w:r>
            <w:proofErr w:type="spellStart"/>
            <w:r>
              <w:rPr>
                <w:sz w:val="22"/>
                <w:szCs w:val="22"/>
              </w:rPr>
              <w:t>оценочн</w:t>
            </w:r>
            <w:proofErr w:type="spellEnd"/>
            <w:r w:rsidRPr="009D232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Средний тестовый балл</w:t>
            </w:r>
          </w:p>
        </w:tc>
      </w:tr>
      <w:tr w:rsidR="00863447" w:rsidRPr="009D2327" w:rsidTr="00863447">
        <w:trPr>
          <w:trHeight w:val="339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«3»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чел.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чел.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чел.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чел.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чел.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чел.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 w:rsidRPr="009D232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7" w:rsidRPr="009D2327" w:rsidRDefault="00863447" w:rsidP="00863447">
            <w:pPr>
              <w:rPr>
                <w:lang w:eastAsia="en-US"/>
              </w:rPr>
            </w:pP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530396" w:rsidRDefault="00863447" w:rsidP="00863447">
            <w:pPr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A944C1" w:rsidRDefault="00863447" w:rsidP="00863447">
            <w:pPr>
              <w:jc w:val="center"/>
              <w:rPr>
                <w:lang w:eastAsia="en-US"/>
              </w:rPr>
            </w:pPr>
            <w:r w:rsidRPr="00A944C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A944C1" w:rsidRDefault="00863447" w:rsidP="00863447">
            <w:pPr>
              <w:jc w:val="center"/>
              <w:rPr>
                <w:lang w:eastAsia="en-US"/>
              </w:rPr>
            </w:pPr>
            <w:r w:rsidRPr="00A944C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A944C1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A944C1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A944C1" w:rsidRDefault="00863447" w:rsidP="00863447">
            <w:pPr>
              <w:jc w:val="center"/>
              <w:rPr>
                <w:lang w:eastAsia="en-US"/>
              </w:rPr>
            </w:pPr>
            <w:r w:rsidRPr="00A944C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A944C1" w:rsidRDefault="00863447" w:rsidP="00863447">
            <w:pPr>
              <w:jc w:val="center"/>
              <w:rPr>
                <w:lang w:eastAsia="en-US"/>
              </w:rPr>
            </w:pPr>
            <w:r w:rsidRPr="00A944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A944C1" w:rsidRDefault="00A944C1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A944C1" w:rsidRDefault="00863447" w:rsidP="00863447">
            <w:pPr>
              <w:jc w:val="center"/>
              <w:rPr>
                <w:lang w:eastAsia="en-US"/>
              </w:rPr>
            </w:pPr>
            <w:r w:rsidRPr="00A944C1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Англ.язык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863447" w:rsidRPr="009D2327" w:rsidTr="00863447">
        <w:trPr>
          <w:trHeight w:val="1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Default="00863447" w:rsidP="00863447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Обществоз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7" w:rsidRPr="009D2327" w:rsidRDefault="00863447" w:rsidP="0086344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863447" w:rsidRPr="009D2327" w:rsidRDefault="00863447" w:rsidP="00863447">
      <w:pPr>
        <w:rPr>
          <w:b/>
          <w:sz w:val="22"/>
          <w:szCs w:val="22"/>
        </w:rPr>
      </w:pPr>
    </w:p>
    <w:p w:rsidR="00863447" w:rsidRPr="00C36D61" w:rsidRDefault="00863447" w:rsidP="00863447">
      <w:pPr>
        <w:jc w:val="both"/>
      </w:pPr>
    </w:p>
    <w:p w:rsidR="00863447" w:rsidRPr="007D168B" w:rsidRDefault="00863447" w:rsidP="00863447">
      <w:pPr>
        <w:ind w:firstLine="567"/>
        <w:jc w:val="both"/>
      </w:pPr>
      <w:r w:rsidRPr="007D168B">
        <w:t>Оценки в аттестатах:</w:t>
      </w:r>
    </w:p>
    <w:p w:rsidR="00863447" w:rsidRPr="007D168B" w:rsidRDefault="00863447" w:rsidP="00863447">
      <w:pPr>
        <w:ind w:firstLine="567"/>
        <w:jc w:val="both"/>
      </w:pPr>
      <w:r>
        <w:t>- на «4» и «5» - 8</w:t>
      </w:r>
      <w:r w:rsidRPr="007D168B">
        <w:t xml:space="preserve"> чел.</w:t>
      </w:r>
      <w:r>
        <w:t xml:space="preserve"> 53%</w:t>
      </w:r>
      <w:r w:rsidRPr="007D168B">
        <w:t>;</w:t>
      </w:r>
    </w:p>
    <w:p w:rsidR="00EE217F" w:rsidRPr="00FC3CDB" w:rsidRDefault="00EE217F" w:rsidP="00EE217F">
      <w:pPr>
        <w:jc w:val="both"/>
        <w:rPr>
          <w:sz w:val="28"/>
          <w:szCs w:val="28"/>
        </w:rPr>
      </w:pPr>
    </w:p>
    <w:p w:rsidR="00EE217F" w:rsidRPr="0023387E" w:rsidRDefault="00EE217F" w:rsidP="00EE217F">
      <w:pPr>
        <w:jc w:val="both"/>
        <w:rPr>
          <w:b/>
        </w:rPr>
      </w:pPr>
      <w:r w:rsidRPr="0023387E">
        <w:rPr>
          <w:b/>
        </w:rPr>
        <w:t>3.3. Результаты мониторинговых исследований качества обучения.</w:t>
      </w:r>
    </w:p>
    <w:p w:rsidR="00863447" w:rsidRDefault="00863447" w:rsidP="00863447">
      <w:pPr>
        <w:autoSpaceDE w:val="0"/>
        <w:autoSpaceDN w:val="0"/>
        <w:adjustRightInd w:val="0"/>
        <w:ind w:firstLine="708"/>
        <w:jc w:val="both"/>
      </w:pPr>
      <w:r w:rsidRPr="00C36D61">
        <w:t xml:space="preserve">Для оценки результатов освоения образовательной программы </w:t>
      </w:r>
      <w:r>
        <w:t>в соответствии с ФГОС  учащие</w:t>
      </w:r>
      <w:r w:rsidRPr="00C36D61">
        <w:t xml:space="preserve">ся 4 </w:t>
      </w:r>
      <w:r>
        <w:t>и 5 классов</w:t>
      </w:r>
      <w:r w:rsidRPr="00C36D61">
        <w:t xml:space="preserve"> приняли участие </w:t>
      </w:r>
      <w:proofErr w:type="gramStart"/>
      <w:r w:rsidRPr="00C36D61">
        <w:t>во</w:t>
      </w:r>
      <w:proofErr w:type="gramEnd"/>
      <w:r w:rsidRPr="00C36D61">
        <w:t xml:space="preserve"> </w:t>
      </w:r>
      <w:r>
        <w:rPr>
          <w:b/>
        </w:rPr>
        <w:t>Всероссийских проверочныхработах</w:t>
      </w:r>
      <w:r w:rsidRPr="00C36D61">
        <w:rPr>
          <w:b/>
        </w:rPr>
        <w:t xml:space="preserve"> (ВПР)</w:t>
      </w:r>
      <w:r>
        <w:rPr>
          <w:b/>
        </w:rPr>
        <w:t>.</w:t>
      </w:r>
    </w:p>
    <w:p w:rsidR="00863447" w:rsidRPr="00C36D61" w:rsidRDefault="00863447" w:rsidP="00863447">
      <w:pPr>
        <w:autoSpaceDE w:val="0"/>
        <w:autoSpaceDN w:val="0"/>
        <w:adjustRightInd w:val="0"/>
        <w:ind w:firstLine="708"/>
        <w:jc w:val="both"/>
      </w:pPr>
      <w:r w:rsidRPr="00C36D61">
        <w:t xml:space="preserve">Результаты </w:t>
      </w:r>
      <w:r>
        <w:t>учащихся 4 класса</w:t>
      </w:r>
      <w:r w:rsidRPr="00C36D61">
        <w:t xml:space="preserve"> изучались на основе оценки индивидуальных достижений выпускников начальной школы по математике, русскому языку и окружающему миру.</w:t>
      </w:r>
    </w:p>
    <w:p w:rsidR="00863447" w:rsidRPr="00963CD1" w:rsidRDefault="00863447" w:rsidP="00863447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8"/>
        </w:rPr>
      </w:pPr>
      <w:r>
        <w:rPr>
          <w:rFonts w:eastAsia="Calibri"/>
          <w:sz w:val="28"/>
        </w:rPr>
        <w:t>1.</w:t>
      </w:r>
      <w:r w:rsidRPr="00963CD1">
        <w:rPr>
          <w:b/>
        </w:rPr>
        <w:t>Отчет по ВПР</w:t>
      </w:r>
      <w:r>
        <w:rPr>
          <w:b/>
        </w:rPr>
        <w:t xml:space="preserve"> 4 класс</w:t>
      </w:r>
      <w:r w:rsidRPr="00963CD1">
        <w:rPr>
          <w:b/>
        </w:rPr>
        <w:t xml:space="preserve">:   </w:t>
      </w:r>
      <w:r>
        <w:t>таблица 1</w:t>
      </w:r>
    </w:p>
    <w:p w:rsidR="00863447" w:rsidRDefault="00863447" w:rsidP="008634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595"/>
        <w:gridCol w:w="1595"/>
        <w:gridCol w:w="1595"/>
        <w:gridCol w:w="1595"/>
        <w:gridCol w:w="1596"/>
      </w:tblGrid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Предмет/класс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Кол-во писавших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«2»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«3»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«4»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«5»</w:t>
            </w:r>
          </w:p>
        </w:tc>
      </w:tr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Русский язык 4 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25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13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7</w:t>
            </w:r>
          </w:p>
        </w:tc>
      </w:tr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Математика   4 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26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6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8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11</w:t>
            </w:r>
          </w:p>
        </w:tc>
      </w:tr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Окружающий мир  4 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25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13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9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2</w:t>
            </w:r>
          </w:p>
        </w:tc>
      </w:tr>
    </w:tbl>
    <w:p w:rsidR="00863447" w:rsidRDefault="00863447" w:rsidP="00863447"/>
    <w:p w:rsidR="00863447" w:rsidRDefault="00863447" w:rsidP="00863447"/>
    <w:p w:rsidR="00863447" w:rsidRDefault="00863447" w:rsidP="00863447">
      <w:r>
        <w:lastRenderedPageBreak/>
        <w:t>таблица 2</w:t>
      </w:r>
    </w:p>
    <w:p w:rsidR="00863447" w:rsidRDefault="00863447" w:rsidP="008634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63447" w:rsidTr="00D5629D"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Предмет /класс</w:t>
            </w:r>
          </w:p>
        </w:tc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Задания (темы), с которыми справились все участники</w:t>
            </w:r>
          </w:p>
        </w:tc>
        <w:tc>
          <w:tcPr>
            <w:tcW w:w="3191" w:type="dxa"/>
            <w:shd w:val="clear" w:color="auto" w:fill="auto"/>
          </w:tcPr>
          <w:p w:rsidR="00863447" w:rsidRDefault="00863447" w:rsidP="00D5629D">
            <w:r>
              <w:t>Задания(темы) вызвавшие затруднения</w:t>
            </w:r>
          </w:p>
        </w:tc>
      </w:tr>
      <w:tr w:rsidR="00863447" w:rsidTr="00D5629D"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Русский язык 4 класс</w:t>
            </w:r>
          </w:p>
        </w:tc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Диктант (1К2), ударение в словах (4), согласование сущ. с прил.13(2)</w:t>
            </w:r>
          </w:p>
        </w:tc>
        <w:tc>
          <w:tcPr>
            <w:tcW w:w="3191" w:type="dxa"/>
            <w:shd w:val="clear" w:color="auto" w:fill="auto"/>
          </w:tcPr>
          <w:p w:rsidR="00863447" w:rsidRDefault="00863447" w:rsidP="00D5629D">
            <w:r>
              <w:t>Непонимание смысла пословицы (задание №15)</w:t>
            </w:r>
          </w:p>
        </w:tc>
      </w:tr>
      <w:tr w:rsidR="00863447" w:rsidTr="00D5629D"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Математика   4 класс</w:t>
            </w:r>
          </w:p>
        </w:tc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Геометрический материал 5(1)</w:t>
            </w:r>
          </w:p>
        </w:tc>
        <w:tc>
          <w:tcPr>
            <w:tcW w:w="3191" w:type="dxa"/>
            <w:shd w:val="clear" w:color="auto" w:fill="auto"/>
          </w:tcPr>
          <w:p w:rsidR="00863447" w:rsidRDefault="00863447" w:rsidP="00D5629D">
            <w:r>
              <w:t>Решение задачи на логическое мышление (задание №9) и задача на разностное сравнение (задание №11)</w:t>
            </w:r>
          </w:p>
        </w:tc>
      </w:tr>
      <w:tr w:rsidR="00863447" w:rsidTr="00D5629D"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Окружающий мир  4 класс</w:t>
            </w:r>
          </w:p>
        </w:tc>
        <w:tc>
          <w:tcPr>
            <w:tcW w:w="3190" w:type="dxa"/>
            <w:shd w:val="clear" w:color="auto" w:fill="auto"/>
          </w:tcPr>
          <w:p w:rsidR="00863447" w:rsidRDefault="00863447" w:rsidP="00D5629D">
            <w:r>
              <w:t>нет</w:t>
            </w:r>
          </w:p>
        </w:tc>
        <w:tc>
          <w:tcPr>
            <w:tcW w:w="3191" w:type="dxa"/>
            <w:shd w:val="clear" w:color="auto" w:fill="auto"/>
          </w:tcPr>
          <w:p w:rsidR="00863447" w:rsidRDefault="00863447" w:rsidP="00D5629D">
            <w:r>
              <w:t>Объяснение проведенного опыта (задание №6)</w:t>
            </w:r>
          </w:p>
        </w:tc>
      </w:tr>
    </w:tbl>
    <w:p w:rsidR="00863447" w:rsidRDefault="00863447" w:rsidP="00863447">
      <w:pPr>
        <w:ind w:firstLine="708"/>
      </w:pPr>
    </w:p>
    <w:p w:rsidR="00863447" w:rsidRPr="002D6486" w:rsidRDefault="00863447" w:rsidP="00863447"/>
    <w:p w:rsidR="00863447" w:rsidRPr="00963CD1" w:rsidRDefault="00863447" w:rsidP="00863447">
      <w:pPr>
        <w:rPr>
          <w:b/>
        </w:rPr>
      </w:pPr>
      <w:r w:rsidRPr="00963CD1">
        <w:rPr>
          <w:b/>
        </w:rPr>
        <w:t>2. Отчет по РПР:</w:t>
      </w:r>
    </w:p>
    <w:p w:rsidR="00863447" w:rsidRPr="002D6486" w:rsidRDefault="00863447" w:rsidP="008634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589"/>
        <w:gridCol w:w="1580"/>
        <w:gridCol w:w="1581"/>
        <w:gridCol w:w="1581"/>
        <w:gridCol w:w="1582"/>
      </w:tblGrid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Предмет/класс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Кол-во писавших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«2»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«3»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«4»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«5»</w:t>
            </w:r>
          </w:p>
        </w:tc>
      </w:tr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Обществознание 10 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8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0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3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2</w:t>
            </w:r>
          </w:p>
        </w:tc>
      </w:tr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Математика               8 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12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5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5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1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1</w:t>
            </w:r>
          </w:p>
        </w:tc>
      </w:tr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Математика               9 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15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9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4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0</w:t>
            </w:r>
          </w:p>
        </w:tc>
      </w:tr>
      <w:tr w:rsidR="00863447" w:rsidTr="00D5629D"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Математика               10 класс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8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0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6</w:t>
            </w:r>
          </w:p>
        </w:tc>
        <w:tc>
          <w:tcPr>
            <w:tcW w:w="1595" w:type="dxa"/>
            <w:shd w:val="clear" w:color="auto" w:fill="auto"/>
          </w:tcPr>
          <w:p w:rsidR="00863447" w:rsidRDefault="00863447" w:rsidP="00D5629D">
            <w:r>
              <w:t>2</w:t>
            </w:r>
          </w:p>
        </w:tc>
        <w:tc>
          <w:tcPr>
            <w:tcW w:w="1596" w:type="dxa"/>
            <w:shd w:val="clear" w:color="auto" w:fill="auto"/>
          </w:tcPr>
          <w:p w:rsidR="00863447" w:rsidRDefault="00863447" w:rsidP="00D5629D">
            <w:r>
              <w:t>0</w:t>
            </w:r>
          </w:p>
        </w:tc>
      </w:tr>
    </w:tbl>
    <w:p w:rsidR="00863447" w:rsidRPr="002D6486" w:rsidRDefault="00863447" w:rsidP="00863447"/>
    <w:p w:rsidR="00863447" w:rsidRDefault="00863447" w:rsidP="0086344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63447" w:rsidRDefault="00863447" w:rsidP="00863447">
      <w:pPr>
        <w:autoSpaceDE w:val="0"/>
        <w:autoSpaceDN w:val="0"/>
        <w:adjustRightInd w:val="0"/>
        <w:ind w:firstLine="708"/>
        <w:jc w:val="both"/>
      </w:pPr>
      <w:r w:rsidRPr="00DD62A3">
        <w:rPr>
          <w:b/>
        </w:rPr>
        <w:t>Учащиеся 5 класса</w:t>
      </w:r>
      <w:r>
        <w:t xml:space="preserve"> писали ВПР по четырем предметам без отправки на сайт «</w:t>
      </w:r>
      <w:proofErr w:type="spellStart"/>
      <w:r>
        <w:t>СтатГрад</w:t>
      </w:r>
      <w:proofErr w:type="spellEnd"/>
      <w:r>
        <w:t xml:space="preserve">». </w:t>
      </w:r>
    </w:p>
    <w:p w:rsidR="00863447" w:rsidRDefault="00863447" w:rsidP="00863447">
      <w:pPr>
        <w:autoSpaceDE w:val="0"/>
        <w:autoSpaceDN w:val="0"/>
        <w:adjustRightInd w:val="0"/>
        <w:ind w:firstLine="708"/>
        <w:jc w:val="both"/>
      </w:pPr>
      <w:r>
        <w:t>К сожалению, учащиеся показали достаточно низкие результаты (особенно по русскому языку в сравнении с предыдущим годом):</w:t>
      </w:r>
    </w:p>
    <w:p w:rsidR="00863447" w:rsidRDefault="00863447" w:rsidP="00863447">
      <w:pPr>
        <w:autoSpaceDE w:val="0"/>
        <w:autoSpaceDN w:val="0"/>
        <w:adjustRightInd w:val="0"/>
        <w:ind w:firstLine="708"/>
        <w:jc w:val="both"/>
      </w:pPr>
    </w:p>
    <w:tbl>
      <w:tblPr>
        <w:tblW w:w="6380" w:type="dxa"/>
        <w:tblInd w:w="113" w:type="dxa"/>
        <w:tblLook w:val="04A0"/>
      </w:tblPr>
      <w:tblGrid>
        <w:gridCol w:w="1740"/>
        <w:gridCol w:w="1740"/>
        <w:gridCol w:w="1560"/>
        <w:gridCol w:w="1340"/>
      </w:tblGrid>
      <w:tr w:rsidR="00863447" w:rsidTr="00D5629D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Писали работу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справились с работой</w:t>
            </w:r>
          </w:p>
        </w:tc>
      </w:tr>
      <w:tr w:rsidR="00863447" w:rsidTr="00D5629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чел</w:t>
            </w:r>
          </w:p>
        </w:tc>
      </w:tr>
      <w:tr w:rsidR="00863447" w:rsidTr="00D5629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чел.</w:t>
            </w:r>
          </w:p>
        </w:tc>
      </w:tr>
      <w:tr w:rsidR="00863447" w:rsidTr="00D5629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чел.</w:t>
            </w:r>
          </w:p>
        </w:tc>
      </w:tr>
      <w:tr w:rsidR="00863447" w:rsidTr="00D5629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47" w:rsidRDefault="00863447" w:rsidP="00D562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чел.</w:t>
            </w:r>
          </w:p>
        </w:tc>
      </w:tr>
    </w:tbl>
    <w:p w:rsidR="00863447" w:rsidRDefault="00863447" w:rsidP="00863447">
      <w:pPr>
        <w:pStyle w:val="31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>Учителям русского языка и истории необходимо спланировать работу с классом по ликвидации пробелов у учащихся по своим предметам в будущем учебном году.</w:t>
      </w:r>
    </w:p>
    <w:p w:rsidR="00863447" w:rsidRPr="002D2937" w:rsidRDefault="00863447" w:rsidP="00863447">
      <w:pPr>
        <w:pStyle w:val="31"/>
        <w:ind w:left="0" w:firstLine="708"/>
        <w:jc w:val="both"/>
        <w:rPr>
          <w:sz w:val="24"/>
          <w:szCs w:val="28"/>
        </w:rPr>
      </w:pPr>
      <w:proofErr w:type="gramStart"/>
      <w:r w:rsidRPr="002D2937">
        <w:rPr>
          <w:sz w:val="24"/>
          <w:szCs w:val="28"/>
        </w:rPr>
        <w:t>В рамках мероприятий по повышению качества образования, в том числе по подготовке к государственной итоговой аттестации в МО «Конаковский район» Тверской области на  2016-2017 учебный год, в соответствии с планом работы районного методического объединения учителей географии, с целью повышения качества естественно – научного образования</w:t>
      </w:r>
      <w:r>
        <w:rPr>
          <w:sz w:val="24"/>
          <w:szCs w:val="28"/>
        </w:rPr>
        <w:t xml:space="preserve"> был проведен </w:t>
      </w:r>
      <w:r w:rsidRPr="002D2937">
        <w:rPr>
          <w:b/>
          <w:sz w:val="24"/>
          <w:szCs w:val="24"/>
        </w:rPr>
        <w:t>мониторинг по географии в 8 классе</w:t>
      </w:r>
      <w:r w:rsidRPr="002D2937">
        <w:rPr>
          <w:sz w:val="24"/>
          <w:szCs w:val="24"/>
        </w:rPr>
        <w:t>:</w:t>
      </w:r>
      <w:proofErr w:type="gramEnd"/>
    </w:p>
    <w:p w:rsidR="00863447" w:rsidRDefault="00863447" w:rsidP="00863447">
      <w:pPr>
        <w:autoSpaceDE w:val="0"/>
        <w:autoSpaceDN w:val="0"/>
        <w:adjustRightInd w:val="0"/>
        <w:ind w:firstLine="708"/>
        <w:jc w:val="both"/>
      </w:pPr>
    </w:p>
    <w:tbl>
      <w:tblPr>
        <w:tblW w:w="7878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072"/>
        <w:gridCol w:w="1072"/>
        <w:gridCol w:w="1072"/>
        <w:gridCol w:w="1072"/>
        <w:gridCol w:w="1073"/>
        <w:gridCol w:w="1342"/>
      </w:tblGrid>
      <w:tr w:rsidR="00863447" w:rsidRPr="00DD62A3" w:rsidTr="00D5629D">
        <w:tc>
          <w:tcPr>
            <w:tcW w:w="1175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proofErr w:type="spellStart"/>
            <w:r w:rsidRPr="00DD62A3">
              <w:rPr>
                <w:sz w:val="22"/>
                <w:szCs w:val="28"/>
              </w:rPr>
              <w:t>Колич</w:t>
            </w:r>
            <w:proofErr w:type="spellEnd"/>
            <w:r w:rsidRPr="00DD62A3">
              <w:rPr>
                <w:sz w:val="22"/>
                <w:szCs w:val="28"/>
              </w:rPr>
              <w:t xml:space="preserve">. </w:t>
            </w:r>
            <w:proofErr w:type="spellStart"/>
            <w:proofErr w:type="gramStart"/>
            <w:r w:rsidRPr="00DD62A3">
              <w:rPr>
                <w:sz w:val="22"/>
                <w:szCs w:val="28"/>
              </w:rPr>
              <w:lastRenderedPageBreak/>
              <w:t>участ-ников</w:t>
            </w:r>
            <w:proofErr w:type="spellEnd"/>
            <w:proofErr w:type="gramEnd"/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lastRenderedPageBreak/>
              <w:t>«5»</w:t>
            </w:r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«4»</w:t>
            </w:r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«3»</w:t>
            </w:r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«2»</w:t>
            </w:r>
          </w:p>
        </w:tc>
        <w:tc>
          <w:tcPr>
            <w:tcW w:w="1073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proofErr w:type="spellStart"/>
            <w:r w:rsidRPr="00DD62A3">
              <w:rPr>
                <w:sz w:val="22"/>
                <w:szCs w:val="28"/>
              </w:rPr>
              <w:t>Кач-во</w:t>
            </w:r>
            <w:proofErr w:type="spellEnd"/>
            <w:r w:rsidRPr="00DD62A3">
              <w:rPr>
                <w:sz w:val="22"/>
                <w:szCs w:val="28"/>
              </w:rPr>
              <w:t>,</w:t>
            </w:r>
          </w:p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lastRenderedPageBreak/>
              <w:t>%</w:t>
            </w:r>
          </w:p>
        </w:tc>
        <w:tc>
          <w:tcPr>
            <w:tcW w:w="134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proofErr w:type="spellStart"/>
            <w:r w:rsidRPr="00DD62A3">
              <w:rPr>
                <w:sz w:val="22"/>
                <w:szCs w:val="28"/>
              </w:rPr>
              <w:lastRenderedPageBreak/>
              <w:t>Обучен-</w:t>
            </w:r>
            <w:r w:rsidRPr="00DD62A3">
              <w:rPr>
                <w:sz w:val="22"/>
                <w:szCs w:val="28"/>
              </w:rPr>
              <w:lastRenderedPageBreak/>
              <w:t>ность</w:t>
            </w:r>
            <w:proofErr w:type="spellEnd"/>
            <w:r w:rsidRPr="00DD62A3">
              <w:rPr>
                <w:sz w:val="22"/>
                <w:szCs w:val="28"/>
              </w:rPr>
              <w:t>, %</w:t>
            </w:r>
          </w:p>
        </w:tc>
      </w:tr>
      <w:tr w:rsidR="00863447" w:rsidRPr="00DD62A3" w:rsidTr="00D5629D">
        <w:tc>
          <w:tcPr>
            <w:tcW w:w="1175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lastRenderedPageBreak/>
              <w:t>8</w:t>
            </w:r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2</w:t>
            </w:r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3</w:t>
            </w:r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3</w:t>
            </w:r>
          </w:p>
        </w:tc>
        <w:tc>
          <w:tcPr>
            <w:tcW w:w="1072" w:type="dxa"/>
          </w:tcPr>
          <w:p w:rsidR="00863447" w:rsidRPr="00DD62A3" w:rsidRDefault="00863447" w:rsidP="00D5629D">
            <w:pPr>
              <w:jc w:val="center"/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0</w:t>
            </w:r>
          </w:p>
        </w:tc>
        <w:tc>
          <w:tcPr>
            <w:tcW w:w="1073" w:type="dxa"/>
          </w:tcPr>
          <w:p w:rsidR="00863447" w:rsidRPr="00DD62A3" w:rsidRDefault="00863447" w:rsidP="00D5629D">
            <w:pPr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62,5</w:t>
            </w:r>
          </w:p>
        </w:tc>
        <w:tc>
          <w:tcPr>
            <w:tcW w:w="1342" w:type="dxa"/>
          </w:tcPr>
          <w:p w:rsidR="00863447" w:rsidRPr="00DD62A3" w:rsidRDefault="00863447" w:rsidP="00D5629D">
            <w:pPr>
              <w:rPr>
                <w:szCs w:val="28"/>
              </w:rPr>
            </w:pPr>
            <w:r w:rsidRPr="00DD62A3">
              <w:rPr>
                <w:sz w:val="22"/>
                <w:szCs w:val="28"/>
              </w:rPr>
              <w:t>100</w:t>
            </w:r>
          </w:p>
        </w:tc>
      </w:tr>
    </w:tbl>
    <w:p w:rsidR="00863447" w:rsidRPr="00C36D61" w:rsidRDefault="00863447" w:rsidP="00863447">
      <w:pPr>
        <w:autoSpaceDE w:val="0"/>
        <w:autoSpaceDN w:val="0"/>
        <w:adjustRightInd w:val="0"/>
        <w:ind w:firstLine="708"/>
        <w:jc w:val="both"/>
      </w:pPr>
    </w:p>
    <w:p w:rsidR="00863447" w:rsidRDefault="00863447" w:rsidP="00863447">
      <w:pPr>
        <w:autoSpaceDE w:val="0"/>
        <w:autoSpaceDN w:val="0"/>
        <w:adjustRightInd w:val="0"/>
        <w:ind w:firstLine="708"/>
        <w:jc w:val="both"/>
      </w:pPr>
    </w:p>
    <w:p w:rsidR="00863447" w:rsidRPr="000C3D14" w:rsidRDefault="00863447" w:rsidP="0086344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C3D14">
        <w:rPr>
          <w:b/>
        </w:rPr>
        <w:t xml:space="preserve">Данные </w:t>
      </w:r>
      <w:r>
        <w:rPr>
          <w:b/>
        </w:rPr>
        <w:t xml:space="preserve">всех </w:t>
      </w:r>
      <w:r w:rsidRPr="000C3D14">
        <w:rPr>
          <w:b/>
        </w:rPr>
        <w:t>мониторингов должны быть использованы для изучения на МО учителей и принятия соответствующих решений</w:t>
      </w:r>
      <w:r>
        <w:rPr>
          <w:b/>
        </w:rPr>
        <w:t>, с целью улучшения качества работы в следующем учебном году</w:t>
      </w:r>
      <w:r w:rsidRPr="000C3D14">
        <w:rPr>
          <w:b/>
        </w:rPr>
        <w:t>.</w:t>
      </w:r>
    </w:p>
    <w:p w:rsidR="00863447" w:rsidRDefault="00863447" w:rsidP="00863447">
      <w:pPr>
        <w:ind w:firstLine="708"/>
        <w:jc w:val="both"/>
      </w:pPr>
    </w:p>
    <w:p w:rsidR="00FF0B1C" w:rsidRDefault="00FF0B1C" w:rsidP="00FF0B1C">
      <w:pPr>
        <w:ind w:firstLine="708"/>
        <w:jc w:val="both"/>
      </w:pPr>
    </w:p>
    <w:p w:rsidR="00863447" w:rsidRPr="00863447" w:rsidRDefault="00EE217F" w:rsidP="00863447">
      <w:pPr>
        <w:jc w:val="both"/>
      </w:pPr>
      <w:r w:rsidRPr="0023387E">
        <w:rPr>
          <w:b/>
        </w:rPr>
        <w:t xml:space="preserve">3.4. </w:t>
      </w:r>
      <w:r w:rsidR="00863447" w:rsidRPr="00C36D61">
        <w:rPr>
          <w:b/>
        </w:rPr>
        <w:t>Результативность участия обучающихся в олимпиадах, научно-практических конференциях, конкурсах разного уров</w:t>
      </w:r>
      <w:r w:rsidR="00863447">
        <w:rPr>
          <w:b/>
        </w:rPr>
        <w:t>ня за период 2016 – 2017</w:t>
      </w:r>
      <w:r w:rsidR="00863447" w:rsidRPr="00C36D61">
        <w:rPr>
          <w:b/>
        </w:rPr>
        <w:t xml:space="preserve"> учебного года:</w:t>
      </w:r>
      <w:r w:rsidR="00863447" w:rsidRPr="00C36D61">
        <w:rPr>
          <w:b/>
        </w:rPr>
        <w:cr/>
      </w:r>
    </w:p>
    <w:p w:rsidR="00863447" w:rsidRPr="00C36D61" w:rsidRDefault="00863447" w:rsidP="00863447">
      <w:pPr>
        <w:ind w:firstLine="540"/>
        <w:jc w:val="both"/>
      </w:pPr>
      <w:r w:rsidRPr="00C36D61">
        <w:t>В 201</w:t>
      </w:r>
      <w:r>
        <w:t>6-17</w:t>
      </w:r>
      <w:r w:rsidRPr="00C36D61">
        <w:t>уч</w:t>
      </w:r>
      <w:proofErr w:type="gramStart"/>
      <w:r w:rsidRPr="00C36D61">
        <w:t>.г</w:t>
      </w:r>
      <w:proofErr w:type="gramEnd"/>
      <w:r w:rsidRPr="00C36D61">
        <w:t>оду</w:t>
      </w:r>
      <w:r w:rsidRPr="00C36D61">
        <w:rPr>
          <w:u w:val="single"/>
        </w:rPr>
        <w:t>в школьном этапе</w:t>
      </w:r>
      <w:r w:rsidRPr="00C36D61">
        <w:t xml:space="preserve"> Всероссийской олимпиад</w:t>
      </w:r>
      <w:r>
        <w:t>ы приняли участие 46</w:t>
      </w:r>
      <w:r w:rsidRPr="00C36D61">
        <w:t xml:space="preserve">человек  </w:t>
      </w:r>
      <w:r>
        <w:t>(55</w:t>
      </w:r>
      <w:r w:rsidRPr="00C36D61">
        <w:t xml:space="preserve">% учащихся 5-9 </w:t>
      </w:r>
      <w:proofErr w:type="spellStart"/>
      <w:r w:rsidRPr="00C36D61">
        <w:t>кл</w:t>
      </w:r>
      <w:proofErr w:type="spellEnd"/>
      <w:r w:rsidRPr="00C36D61">
        <w:t>.)</w:t>
      </w:r>
      <w:r>
        <w:t>. Школьники приняли участие в 14</w:t>
      </w:r>
      <w:r w:rsidRPr="00C36D61">
        <w:t xml:space="preserve"> олимпиадах. Олимпиады прошли по  следующим предметам: </w:t>
      </w:r>
    </w:p>
    <w:p w:rsidR="00863447" w:rsidRPr="00C36D61" w:rsidRDefault="00863447" w:rsidP="00863447">
      <w:pPr>
        <w:jc w:val="both"/>
      </w:pPr>
      <w:r w:rsidRPr="00C36D61">
        <w:t>русскому языку</w:t>
      </w:r>
      <w:r>
        <w:t xml:space="preserve"> </w:t>
      </w:r>
      <w:proofErr w:type="gramStart"/>
      <w:r>
        <w:t xml:space="preserve">( </w:t>
      </w:r>
      <w:proofErr w:type="gramEnd"/>
      <w:r>
        <w:t>29 чел.) –  5 победителей, 4</w:t>
      </w:r>
      <w:r w:rsidRPr="00C36D61">
        <w:t xml:space="preserve"> призера</w:t>
      </w:r>
      <w:r>
        <w:t>,</w:t>
      </w:r>
    </w:p>
    <w:p w:rsidR="00863447" w:rsidRPr="00C36D61" w:rsidRDefault="00863447" w:rsidP="00863447">
      <w:pPr>
        <w:jc w:val="both"/>
      </w:pPr>
      <w:r>
        <w:t>литературе (9</w:t>
      </w:r>
      <w:r w:rsidRPr="00C36D61">
        <w:t xml:space="preserve"> чел.)</w:t>
      </w:r>
      <w:r>
        <w:t xml:space="preserve"> – 1 победитель, 1 призер</w:t>
      </w:r>
      <w:r w:rsidRPr="00C36D61">
        <w:t>,</w:t>
      </w:r>
    </w:p>
    <w:p w:rsidR="00863447" w:rsidRPr="00C36D61" w:rsidRDefault="00863447" w:rsidP="00863447">
      <w:pPr>
        <w:jc w:val="both"/>
      </w:pPr>
      <w:r w:rsidRPr="00C36D61">
        <w:t>математике (25 чел.),</w:t>
      </w:r>
    </w:p>
    <w:p w:rsidR="00863447" w:rsidRPr="00C36D61" w:rsidRDefault="00863447" w:rsidP="00863447">
      <w:r>
        <w:t xml:space="preserve">информатике </w:t>
      </w:r>
      <w:proofErr w:type="gramStart"/>
      <w:r>
        <w:t xml:space="preserve">( </w:t>
      </w:r>
      <w:proofErr w:type="gramEnd"/>
      <w:r>
        <w:t>11 чел.),</w:t>
      </w:r>
      <w:r>
        <w:br/>
        <w:t>физике ( 3</w:t>
      </w:r>
      <w:r w:rsidRPr="00C36D61">
        <w:t xml:space="preserve"> чел.)</w:t>
      </w:r>
      <w:r>
        <w:t xml:space="preserve"> – 1 призер</w:t>
      </w:r>
      <w:r w:rsidRPr="00C36D61">
        <w:t>,</w:t>
      </w:r>
    </w:p>
    <w:p w:rsidR="00863447" w:rsidRPr="00C36D61" w:rsidRDefault="00863447" w:rsidP="00863447">
      <w:r>
        <w:t xml:space="preserve">химии </w:t>
      </w:r>
      <w:proofErr w:type="gramStart"/>
      <w:r>
        <w:t xml:space="preserve">( </w:t>
      </w:r>
      <w:proofErr w:type="gramEnd"/>
      <w:r>
        <w:t>7</w:t>
      </w:r>
      <w:r w:rsidRPr="00C36D61">
        <w:t xml:space="preserve"> чел.), </w:t>
      </w:r>
    </w:p>
    <w:p w:rsidR="00863447" w:rsidRPr="00C36D61" w:rsidRDefault="00863447" w:rsidP="00863447">
      <w:pPr>
        <w:jc w:val="both"/>
      </w:pPr>
      <w:r w:rsidRPr="00C36D61">
        <w:t>географии</w:t>
      </w:r>
      <w:r>
        <w:t xml:space="preserve"> (25 чел.) – 1</w:t>
      </w:r>
      <w:r w:rsidRPr="00C36D61">
        <w:t xml:space="preserve"> призера, </w:t>
      </w:r>
    </w:p>
    <w:p w:rsidR="00863447" w:rsidRPr="00C36D61" w:rsidRDefault="00863447" w:rsidP="00863447">
      <w:pPr>
        <w:jc w:val="both"/>
      </w:pPr>
      <w:r w:rsidRPr="00C36D61">
        <w:t>биологии</w:t>
      </w:r>
      <w:r>
        <w:t xml:space="preserve"> </w:t>
      </w:r>
      <w:proofErr w:type="gramStart"/>
      <w:r>
        <w:t xml:space="preserve">( </w:t>
      </w:r>
      <w:proofErr w:type="gramEnd"/>
      <w:r>
        <w:t>18 чел.) – 3 победитель, 6</w:t>
      </w:r>
      <w:r w:rsidRPr="00C36D61">
        <w:t xml:space="preserve"> призеров, </w:t>
      </w:r>
    </w:p>
    <w:p w:rsidR="00863447" w:rsidRPr="00C36D61" w:rsidRDefault="00863447" w:rsidP="00863447">
      <w:pPr>
        <w:jc w:val="both"/>
      </w:pPr>
      <w:r w:rsidRPr="00C36D61">
        <w:t>истории</w:t>
      </w:r>
      <w:r>
        <w:t xml:space="preserve"> </w:t>
      </w:r>
      <w:proofErr w:type="gramStart"/>
      <w:r>
        <w:t xml:space="preserve">( </w:t>
      </w:r>
      <w:proofErr w:type="gramEnd"/>
      <w:r>
        <w:t>19 чел.) – 4</w:t>
      </w:r>
      <w:r w:rsidRPr="00C36D61">
        <w:t xml:space="preserve"> призеров, </w:t>
      </w:r>
    </w:p>
    <w:p w:rsidR="00863447" w:rsidRPr="00C36D61" w:rsidRDefault="00863447" w:rsidP="00863447">
      <w:pPr>
        <w:jc w:val="both"/>
      </w:pPr>
      <w:r w:rsidRPr="00C36D61">
        <w:t>обществознанию</w:t>
      </w:r>
      <w:r>
        <w:t xml:space="preserve"> </w:t>
      </w:r>
      <w:proofErr w:type="gramStart"/>
      <w:r>
        <w:t xml:space="preserve">( </w:t>
      </w:r>
      <w:proofErr w:type="gramEnd"/>
      <w:r>
        <w:t>19</w:t>
      </w:r>
      <w:r w:rsidRPr="00C36D61">
        <w:t xml:space="preserve"> чел.) – </w:t>
      </w:r>
      <w:r>
        <w:t>3 победителей, 2</w:t>
      </w:r>
      <w:r w:rsidRPr="00C36D61">
        <w:t xml:space="preserve"> призера,</w:t>
      </w:r>
    </w:p>
    <w:p w:rsidR="00863447" w:rsidRDefault="00863447" w:rsidP="00863447">
      <w:pPr>
        <w:jc w:val="both"/>
      </w:pPr>
      <w:r>
        <w:t xml:space="preserve">английский язык </w:t>
      </w:r>
      <w:proofErr w:type="gramStart"/>
      <w:r>
        <w:t xml:space="preserve">( </w:t>
      </w:r>
      <w:proofErr w:type="gramEnd"/>
      <w:r>
        <w:t>6 чел.) – 1 победитель,</w:t>
      </w:r>
    </w:p>
    <w:p w:rsidR="00863447" w:rsidRDefault="00863447" w:rsidP="00863447">
      <w:pPr>
        <w:jc w:val="both"/>
      </w:pPr>
      <w:r>
        <w:t xml:space="preserve">физкультура </w:t>
      </w:r>
      <w:proofErr w:type="gramStart"/>
      <w:r>
        <w:t xml:space="preserve">( </w:t>
      </w:r>
      <w:proofErr w:type="gramEnd"/>
      <w:r>
        <w:t>24 чел.) – 3 призера,</w:t>
      </w:r>
    </w:p>
    <w:p w:rsidR="00863447" w:rsidRPr="00C36D61" w:rsidRDefault="00863447" w:rsidP="00863447">
      <w:pPr>
        <w:jc w:val="both"/>
      </w:pPr>
      <w:r>
        <w:t>ОБЖ (17 чел) – 5 призеров,</w:t>
      </w:r>
    </w:p>
    <w:p w:rsidR="00863447" w:rsidRPr="00C36D61" w:rsidRDefault="00863447" w:rsidP="00863447">
      <w:pPr>
        <w:jc w:val="both"/>
      </w:pPr>
      <w:r w:rsidRPr="00C36D61">
        <w:t>Технология</w:t>
      </w:r>
      <w:r>
        <w:t xml:space="preserve"> девочки (13</w:t>
      </w:r>
      <w:r w:rsidRPr="00C36D61">
        <w:t xml:space="preserve"> чел.) – 1 победитель, 2 призера. </w:t>
      </w:r>
    </w:p>
    <w:p w:rsidR="00863447" w:rsidRPr="00C36D61" w:rsidRDefault="00863447" w:rsidP="00863447">
      <w:pPr>
        <w:ind w:firstLine="540"/>
        <w:jc w:val="both"/>
      </w:pPr>
      <w:r w:rsidRPr="00C36D61">
        <w:rPr>
          <w:u w:val="single"/>
        </w:rPr>
        <w:t>В муниципальном этапе</w:t>
      </w:r>
      <w:r>
        <w:t xml:space="preserve"> в олимпиадах по трем предметам (русскому языку, английскому языку и биологии) приняли участие 4</w:t>
      </w:r>
      <w:r w:rsidRPr="00C36D61">
        <w:t xml:space="preserve"> человек</w:t>
      </w:r>
      <w:r>
        <w:t>а 7</w:t>
      </w:r>
      <w:r w:rsidRPr="00C36D61">
        <w:t xml:space="preserve">,9 классов. </w:t>
      </w:r>
      <w:r>
        <w:t>Призеров и победителей нет.</w:t>
      </w:r>
    </w:p>
    <w:p w:rsidR="00863447" w:rsidRPr="00C36D61" w:rsidRDefault="00863447" w:rsidP="00863447">
      <w:pPr>
        <w:ind w:firstLine="540"/>
        <w:jc w:val="both"/>
      </w:pPr>
    </w:p>
    <w:p w:rsidR="00863447" w:rsidRPr="00C36D61" w:rsidRDefault="00863447" w:rsidP="00863447">
      <w:pPr>
        <w:ind w:firstLine="540"/>
        <w:jc w:val="both"/>
      </w:pPr>
      <w:r w:rsidRPr="00C36D61">
        <w:t xml:space="preserve">В </w:t>
      </w:r>
      <w:r w:rsidRPr="00C36D61">
        <w:rPr>
          <w:u w:val="single"/>
        </w:rPr>
        <w:t>олимпиаде по русскому языку  и математике среди обучающихся 4 классов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учитель Журавлева Э.А.)</w:t>
      </w:r>
      <w:r w:rsidRPr="00C36D61">
        <w:t xml:space="preserve"> ОУ г. Конаково и Конак</w:t>
      </w:r>
      <w:r>
        <w:t xml:space="preserve">овского района приняли участие 2 </w:t>
      </w:r>
      <w:r w:rsidRPr="00C36D61">
        <w:t xml:space="preserve"> учащихся нашей школы. Призер</w:t>
      </w:r>
      <w:r>
        <w:t>ы</w:t>
      </w:r>
      <w:r w:rsidRPr="00C36D61">
        <w:t xml:space="preserve"> - 1 чел. по русскому языку</w:t>
      </w:r>
      <w:r>
        <w:t>, 2 чел. по математике.</w:t>
      </w:r>
    </w:p>
    <w:p w:rsidR="00863447" w:rsidRPr="00C36D61" w:rsidRDefault="00863447" w:rsidP="00863447">
      <w:pPr>
        <w:ind w:firstLine="540"/>
        <w:jc w:val="both"/>
      </w:pPr>
      <w:r w:rsidRPr="00C36D61">
        <w:t>Наши ученики приняли участие и в других мероприятиях:</w:t>
      </w:r>
    </w:p>
    <w:p w:rsidR="00863447" w:rsidRPr="00C36D61" w:rsidRDefault="00863447" w:rsidP="00863447">
      <w:pPr>
        <w:jc w:val="both"/>
      </w:pPr>
      <w:r w:rsidRPr="00C36D61">
        <w:tab/>
      </w:r>
    </w:p>
    <w:tbl>
      <w:tblPr>
        <w:tblW w:w="9216" w:type="dxa"/>
        <w:tblInd w:w="-36" w:type="dxa"/>
        <w:tblLook w:val="0000"/>
      </w:tblPr>
      <w:tblGrid>
        <w:gridCol w:w="2880"/>
        <w:gridCol w:w="6336"/>
      </w:tblGrid>
      <w:tr w:rsidR="00863447" w:rsidRPr="00977D9C" w:rsidTr="00D5629D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447" w:rsidRPr="00F9051A" w:rsidRDefault="00863447" w:rsidP="00D5629D">
            <w:pPr>
              <w:jc w:val="center"/>
              <w:rPr>
                <w:b/>
                <w:bCs/>
              </w:rPr>
            </w:pPr>
            <w:r w:rsidRPr="00F9051A">
              <w:rPr>
                <w:b/>
                <w:bCs/>
              </w:rPr>
              <w:t>Мероприятие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447" w:rsidRPr="00F9051A" w:rsidRDefault="00863447" w:rsidP="00D5629D">
            <w:pPr>
              <w:jc w:val="center"/>
              <w:rPr>
                <w:b/>
                <w:bCs/>
              </w:rPr>
            </w:pPr>
            <w:r w:rsidRPr="00F9051A">
              <w:rPr>
                <w:b/>
                <w:bCs/>
              </w:rPr>
              <w:t>Результат участия</w:t>
            </w:r>
          </w:p>
        </w:tc>
      </w:tr>
      <w:tr w:rsidR="00863447" w:rsidRPr="00977D9C" w:rsidTr="00D5629D">
        <w:trPr>
          <w:trHeight w:val="87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9051A" w:rsidRDefault="00863447" w:rsidP="00D5629D">
            <w:pPr>
              <w:jc w:val="center"/>
            </w:pPr>
            <w:r w:rsidRPr="00F9051A">
              <w:t>О</w:t>
            </w:r>
            <w:r>
              <w:t>кружная школьная конференция «Чтим и помним подвиг героев» среди школ базового округа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447" w:rsidRPr="00F9051A" w:rsidRDefault="00863447" w:rsidP="00D5629D">
            <w:r>
              <w:t xml:space="preserve">2 участницы 9 и 10 </w:t>
            </w:r>
            <w:proofErr w:type="spellStart"/>
            <w:r>
              <w:t>кл</w:t>
            </w:r>
            <w:proofErr w:type="spellEnd"/>
            <w:r>
              <w:t xml:space="preserve">. (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руглова</w:t>
            </w:r>
            <w:proofErr w:type="spellEnd"/>
            <w:r>
              <w:t xml:space="preserve"> В.А., Ершова С.А.)</w:t>
            </w:r>
          </w:p>
        </w:tc>
      </w:tr>
      <w:tr w:rsidR="00863447" w:rsidRPr="00977D9C" w:rsidTr="00D5629D">
        <w:trPr>
          <w:trHeight w:val="8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9051A" w:rsidRDefault="00863447" w:rsidP="00D5629D">
            <w:r w:rsidRPr="00F9051A">
              <w:t>О</w:t>
            </w:r>
            <w:r>
              <w:t>кружная историко-краеведческая игра «Знатоки истории» по теме «Памятники истории культуры Тверского края» среди школ базового округа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7" w:rsidRDefault="00863447" w:rsidP="00D5629D">
            <w:pPr>
              <w:jc w:val="center"/>
            </w:pPr>
            <w:r>
              <w:t>1 место за информационный проект;</w:t>
            </w:r>
          </w:p>
          <w:p w:rsidR="00863447" w:rsidRDefault="00863447" w:rsidP="00D5629D">
            <w:pPr>
              <w:jc w:val="center"/>
            </w:pPr>
            <w:r>
              <w:t>2 место за участие в игре</w:t>
            </w:r>
          </w:p>
          <w:p w:rsidR="00863447" w:rsidRPr="00F9051A" w:rsidRDefault="00863447" w:rsidP="00D5629D">
            <w:pPr>
              <w:jc w:val="center"/>
            </w:pPr>
            <w:r>
              <w:t>(</w:t>
            </w:r>
            <w:proofErr w:type="spellStart"/>
            <w:r>
              <w:t>пед.ЕршоваС.А</w:t>
            </w:r>
            <w:proofErr w:type="spellEnd"/>
            <w:r>
              <w:t>.)</w:t>
            </w:r>
          </w:p>
        </w:tc>
      </w:tr>
      <w:tr w:rsidR="00863447" w:rsidRPr="00977D9C" w:rsidTr="00D5629D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2624C" w:rsidRDefault="00863447" w:rsidP="00D5629D">
            <w:pPr>
              <w:jc w:val="center"/>
            </w:pPr>
            <w:r>
              <w:rPr>
                <w:lang w:val="en-US"/>
              </w:rPr>
              <w:lastRenderedPageBreak/>
              <w:t>IX</w:t>
            </w:r>
            <w:r>
              <w:t xml:space="preserve"> Всероссийские предметные олимпиады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447" w:rsidRDefault="00863447" w:rsidP="00D5629D">
            <w:r>
              <w:t xml:space="preserve">1 класс – 12 чел. </w:t>
            </w:r>
          </w:p>
          <w:p w:rsidR="00863447" w:rsidRDefault="00863447" w:rsidP="00D5629D">
            <w:r>
              <w:t xml:space="preserve">2 класс – 6 чел.   </w:t>
            </w:r>
          </w:p>
          <w:p w:rsidR="00863447" w:rsidRDefault="00863447" w:rsidP="00D5629D">
            <w:r>
              <w:t>3 класс – 4 чел.</w:t>
            </w:r>
          </w:p>
          <w:p w:rsidR="00863447" w:rsidRDefault="00863447" w:rsidP="00D5629D">
            <w:r>
              <w:t>4 класс – 12 чел.</w:t>
            </w:r>
          </w:p>
          <w:p w:rsidR="00863447" w:rsidRDefault="00863447" w:rsidP="00D5629D">
            <w:r>
              <w:t>7 класс – 2 чел.</w:t>
            </w:r>
          </w:p>
          <w:tbl>
            <w:tblPr>
              <w:tblW w:w="5380" w:type="dxa"/>
              <w:tblLook w:val="04A0"/>
            </w:tblPr>
            <w:tblGrid>
              <w:gridCol w:w="2538"/>
              <w:gridCol w:w="491"/>
              <w:gridCol w:w="491"/>
              <w:gridCol w:w="491"/>
              <w:gridCol w:w="878"/>
              <w:gridCol w:w="491"/>
            </w:tblGrid>
            <w:tr w:rsidR="00863447" w:rsidTr="00D5629D">
              <w:trPr>
                <w:trHeight w:val="300"/>
              </w:trPr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классы</w:t>
                  </w:r>
                </w:p>
              </w:tc>
            </w:tr>
            <w:tr w:rsidR="00863447" w:rsidTr="00D5629D">
              <w:trPr>
                <w:trHeight w:val="30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Распределение мест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863447" w:rsidTr="00D5629D">
              <w:trPr>
                <w:trHeight w:val="30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1е место по России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63447" w:rsidTr="00D5629D">
              <w:trPr>
                <w:trHeight w:val="30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2е место по России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63447" w:rsidTr="00D5629D">
              <w:trPr>
                <w:trHeight w:val="30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3е место по России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63447" w:rsidTr="00D5629D">
              <w:trPr>
                <w:trHeight w:val="30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1-3 места по региону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447" w:rsidRDefault="00863447" w:rsidP="00D5629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863447" w:rsidRPr="00F2624C" w:rsidRDefault="00863447" w:rsidP="00D5629D"/>
        </w:tc>
      </w:tr>
      <w:tr w:rsidR="00863447" w:rsidRPr="00977D9C" w:rsidTr="00D5629D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9051A" w:rsidRDefault="00863447" w:rsidP="00D5629D">
            <w:pPr>
              <w:jc w:val="center"/>
            </w:pPr>
            <w:r>
              <w:t>Окружная экологическая викторина среди школ базового округа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447" w:rsidRPr="00F2624C" w:rsidRDefault="00863447" w:rsidP="00D5629D">
            <w:r>
              <w:t>Призовое командное место (</w:t>
            </w:r>
            <w:proofErr w:type="spellStart"/>
            <w:r>
              <w:t>пед.Белорусова</w:t>
            </w:r>
            <w:proofErr w:type="spellEnd"/>
            <w:r>
              <w:t xml:space="preserve"> Л.С.)</w:t>
            </w:r>
          </w:p>
        </w:tc>
      </w:tr>
      <w:tr w:rsidR="00863447" w:rsidRPr="00977D9C" w:rsidTr="00D5629D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9051A" w:rsidRDefault="00863447" w:rsidP="00D5629D">
            <w:pPr>
              <w:jc w:val="center"/>
            </w:pPr>
            <w:r>
              <w:t>Окружная интеллектуальная игра «Юный эрудит» среди школ базового округа для 1-4 классов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447" w:rsidRDefault="00863447" w:rsidP="00D5629D">
            <w:r>
              <w:t>1 класс – 1 место Калашникова Э. (</w:t>
            </w:r>
            <w:proofErr w:type="spellStart"/>
            <w:r>
              <w:t>пед.Александрова</w:t>
            </w:r>
            <w:proofErr w:type="spellEnd"/>
            <w:r>
              <w:t xml:space="preserve"> Е.С.)</w:t>
            </w:r>
          </w:p>
          <w:p w:rsidR="00863447" w:rsidRDefault="00863447" w:rsidP="00D5629D">
            <w:r>
              <w:t>2,3 класс – участие</w:t>
            </w:r>
          </w:p>
          <w:p w:rsidR="00863447" w:rsidRPr="00F2624C" w:rsidRDefault="00863447" w:rsidP="00D5629D">
            <w:r>
              <w:t xml:space="preserve">4 класс – 1 место </w:t>
            </w:r>
            <w:proofErr w:type="spellStart"/>
            <w:r>
              <w:t>Бойдаков</w:t>
            </w:r>
            <w:proofErr w:type="spellEnd"/>
            <w:r>
              <w:t xml:space="preserve"> П.; 3 место </w:t>
            </w:r>
            <w:proofErr w:type="spellStart"/>
            <w:r>
              <w:t>Ауличев</w:t>
            </w:r>
            <w:proofErr w:type="spellEnd"/>
            <w:r>
              <w:t xml:space="preserve"> Т. (</w:t>
            </w:r>
            <w:proofErr w:type="spellStart"/>
            <w:r>
              <w:t>пед.Журавлева</w:t>
            </w:r>
            <w:proofErr w:type="spellEnd"/>
            <w:r>
              <w:t xml:space="preserve"> Э.А.)</w:t>
            </w:r>
          </w:p>
        </w:tc>
      </w:tr>
      <w:tr w:rsidR="00863447" w:rsidRPr="00977D9C" w:rsidTr="00D5629D">
        <w:trPr>
          <w:trHeight w:val="155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2624C" w:rsidRDefault="00863447" w:rsidP="00D5629D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онлайн-олимпиада «Плюс» по математике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2624C" w:rsidRDefault="00863447" w:rsidP="00D5629D">
            <w:r>
              <w:t xml:space="preserve">1 место – 4 класс – </w:t>
            </w:r>
            <w:proofErr w:type="spellStart"/>
            <w:r>
              <w:t>Бойдаков</w:t>
            </w:r>
            <w:proofErr w:type="spellEnd"/>
            <w:r>
              <w:t xml:space="preserve"> П., Дмитриев М.</w:t>
            </w:r>
          </w:p>
        </w:tc>
      </w:tr>
      <w:tr w:rsidR="00863447" w:rsidRPr="00977D9C" w:rsidTr="00D5629D">
        <w:trPr>
          <w:trHeight w:val="5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Pr="00F2624C" w:rsidRDefault="00863447" w:rsidP="00D5629D">
            <w:pPr>
              <w:jc w:val="center"/>
            </w:pPr>
            <w:r>
              <w:t>Межрайон</w:t>
            </w:r>
            <w:r w:rsidRPr="00F2624C">
              <w:t>ная дистанционная многопредметная олимпиада школьников «Всезнайка»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7" w:rsidRDefault="00863447" w:rsidP="00D5629D">
            <w:r w:rsidRPr="00784E95">
              <w:t xml:space="preserve">2,3,4 классы </w:t>
            </w:r>
            <w:r>
              <w:t>–1 победитель, 12 призовых мест</w:t>
            </w:r>
          </w:p>
          <w:p w:rsidR="00863447" w:rsidRDefault="00863447" w:rsidP="00D5629D">
            <w:r>
              <w:t>6-7 классы – 9 призовых мест</w:t>
            </w:r>
          </w:p>
          <w:p w:rsidR="00863447" w:rsidRDefault="00863447" w:rsidP="00D5629D">
            <w:r>
              <w:t>9-10 классы – 1 победитель, 6 призовых мест</w:t>
            </w:r>
          </w:p>
          <w:p w:rsidR="00863447" w:rsidRPr="00784E95" w:rsidRDefault="00863447" w:rsidP="00D5629D">
            <w:r>
              <w:t xml:space="preserve">Общее количество участников: 18 чел. 6-10 </w:t>
            </w:r>
            <w:proofErr w:type="spellStart"/>
            <w:r>
              <w:t>кл</w:t>
            </w:r>
            <w:proofErr w:type="spellEnd"/>
            <w:r>
              <w:t xml:space="preserve">.; 8 чел. – 2-4 </w:t>
            </w:r>
            <w:proofErr w:type="spellStart"/>
            <w:r>
              <w:t>кл</w:t>
            </w:r>
            <w:proofErr w:type="spellEnd"/>
          </w:p>
        </w:tc>
      </w:tr>
    </w:tbl>
    <w:p w:rsidR="00863447" w:rsidRPr="00C36D61" w:rsidRDefault="00863447" w:rsidP="00863447">
      <w:pPr>
        <w:jc w:val="both"/>
        <w:rPr>
          <w:b/>
        </w:rPr>
      </w:pPr>
    </w:p>
    <w:p w:rsidR="00863447" w:rsidRPr="00C36D61" w:rsidRDefault="00863447" w:rsidP="00863447">
      <w:pPr>
        <w:jc w:val="both"/>
        <w:rPr>
          <w:b/>
        </w:rPr>
      </w:pPr>
      <w:r w:rsidRPr="00C36D61">
        <w:rPr>
          <w:b/>
        </w:rPr>
        <w:t>Участие педагогов в различных конкурсах:</w:t>
      </w:r>
    </w:p>
    <w:p w:rsidR="00863447" w:rsidRPr="00C36D61" w:rsidRDefault="00863447" w:rsidP="00863447">
      <w:pPr>
        <w:jc w:val="both"/>
      </w:pPr>
      <w:r w:rsidRPr="00C36D61">
        <w:t>1.</w:t>
      </w:r>
      <w:r>
        <w:t>В районном</w:t>
      </w:r>
      <w:r w:rsidRPr="00C36D61">
        <w:t xml:space="preserve"> конкурс</w:t>
      </w:r>
      <w:r>
        <w:t>е</w:t>
      </w:r>
      <w:r w:rsidRPr="00C36D61">
        <w:t xml:space="preserve"> методических разработок учителей 1-9 классов «Новый урок для новой школы» </w:t>
      </w:r>
      <w:r>
        <w:t xml:space="preserve">приняли участие 3 человека. Призер </w:t>
      </w:r>
      <w:r w:rsidRPr="00C36D61">
        <w:t>в номинации «</w:t>
      </w:r>
      <w:r>
        <w:t xml:space="preserve">Организация проектной и исследовательской деятельности» </w:t>
      </w:r>
      <w:r w:rsidRPr="00C36D61">
        <w:t>– учитель истории Ершова С.А.</w:t>
      </w:r>
    </w:p>
    <w:p w:rsidR="00863447" w:rsidRDefault="00863447" w:rsidP="00863447">
      <w:pPr>
        <w:jc w:val="both"/>
      </w:pPr>
      <w:r w:rsidRPr="00C36D61">
        <w:t>2.</w:t>
      </w:r>
      <w:r>
        <w:t>В муниципальном конкурсе «Мой лучший урок математики» принял участие 1 педагог</w:t>
      </w:r>
      <w:proofErr w:type="gramStart"/>
      <w:r>
        <w:t>.(</w:t>
      </w:r>
      <w:proofErr w:type="gramEnd"/>
      <w:r>
        <w:t>Константинова Е.Н.)</w:t>
      </w:r>
    </w:p>
    <w:p w:rsidR="0023387E" w:rsidRDefault="0023387E" w:rsidP="00863447">
      <w:pPr>
        <w:jc w:val="both"/>
      </w:pPr>
    </w:p>
    <w:p w:rsidR="00EE217F" w:rsidRPr="007474C0" w:rsidRDefault="00EE217F" w:rsidP="00EE217F">
      <w:pPr>
        <w:spacing w:before="240"/>
        <w:jc w:val="both"/>
        <w:rPr>
          <w:b/>
        </w:rPr>
      </w:pPr>
      <w:r w:rsidRPr="007474C0">
        <w:rPr>
          <w:b/>
        </w:rPr>
        <w:t>3.5.  Результаты поступления в учреждения профессионального образования</w:t>
      </w:r>
    </w:p>
    <w:p w:rsidR="007A2952" w:rsidRPr="00C36D61" w:rsidRDefault="007A2952" w:rsidP="007A295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1"/>
        <w:gridCol w:w="1825"/>
        <w:gridCol w:w="3929"/>
        <w:gridCol w:w="1786"/>
      </w:tblGrid>
      <w:tr w:rsidR="007A2952" w:rsidRPr="00C36D61" w:rsidTr="00670170">
        <w:tc>
          <w:tcPr>
            <w:tcW w:w="2031" w:type="dxa"/>
          </w:tcPr>
          <w:p w:rsidR="007A2952" w:rsidRPr="00C36D61" w:rsidRDefault="007A2952" w:rsidP="00670170">
            <w:pPr>
              <w:jc w:val="center"/>
            </w:pPr>
            <w:r w:rsidRPr="00C36D61">
              <w:t>Общее количество выпускников</w:t>
            </w:r>
          </w:p>
          <w:p w:rsidR="007A2952" w:rsidRPr="00C36D61" w:rsidRDefault="00360077" w:rsidP="00670170">
            <w:pPr>
              <w:jc w:val="center"/>
            </w:pPr>
            <w:r>
              <w:t>в 2016-17</w:t>
            </w:r>
            <w:r w:rsidR="007A2952" w:rsidRPr="00C36D61">
              <w:t>уч.г.</w:t>
            </w:r>
          </w:p>
        </w:tc>
        <w:tc>
          <w:tcPr>
            <w:tcW w:w="5754" w:type="dxa"/>
            <w:gridSpan w:val="2"/>
          </w:tcPr>
          <w:p w:rsidR="007A2952" w:rsidRPr="00C36D61" w:rsidRDefault="007A2952" w:rsidP="00670170">
            <w:pPr>
              <w:jc w:val="center"/>
            </w:pPr>
            <w:r w:rsidRPr="00C36D61">
              <w:t>Продолжают обучение в:</w:t>
            </w:r>
          </w:p>
        </w:tc>
        <w:tc>
          <w:tcPr>
            <w:tcW w:w="1786" w:type="dxa"/>
          </w:tcPr>
          <w:p w:rsidR="007A2952" w:rsidRPr="00C36D61" w:rsidRDefault="007A2952" w:rsidP="00670170">
            <w:pPr>
              <w:jc w:val="center"/>
            </w:pPr>
            <w:r w:rsidRPr="00C36D61">
              <w:t>Иное</w:t>
            </w:r>
          </w:p>
        </w:tc>
      </w:tr>
      <w:tr w:rsidR="007A2952" w:rsidRPr="00C36D61" w:rsidTr="00670170">
        <w:tc>
          <w:tcPr>
            <w:tcW w:w="2031" w:type="dxa"/>
          </w:tcPr>
          <w:p w:rsidR="007A2952" w:rsidRPr="00C36D61" w:rsidRDefault="007A2952" w:rsidP="00670170">
            <w:pPr>
              <w:jc w:val="center"/>
            </w:pPr>
          </w:p>
        </w:tc>
        <w:tc>
          <w:tcPr>
            <w:tcW w:w="1825" w:type="dxa"/>
          </w:tcPr>
          <w:p w:rsidR="007A2952" w:rsidRPr="00C36D61" w:rsidRDefault="007A2952" w:rsidP="00670170">
            <w:pPr>
              <w:jc w:val="center"/>
            </w:pPr>
            <w:r w:rsidRPr="00C36D61">
              <w:t>10 классе</w:t>
            </w:r>
          </w:p>
        </w:tc>
        <w:tc>
          <w:tcPr>
            <w:tcW w:w="3929" w:type="dxa"/>
          </w:tcPr>
          <w:p w:rsidR="007A2952" w:rsidRPr="00C36D61" w:rsidRDefault="007A2952" w:rsidP="00670170">
            <w:pPr>
              <w:jc w:val="center"/>
            </w:pPr>
            <w:proofErr w:type="gramStart"/>
            <w:r w:rsidRPr="00C36D61">
              <w:t>учреждениях</w:t>
            </w:r>
            <w:proofErr w:type="gramEnd"/>
            <w:r w:rsidRPr="00C36D61">
              <w:t xml:space="preserve"> среднего профессионального образования</w:t>
            </w:r>
          </w:p>
        </w:tc>
        <w:tc>
          <w:tcPr>
            <w:tcW w:w="1786" w:type="dxa"/>
          </w:tcPr>
          <w:p w:rsidR="007A2952" w:rsidRPr="00C36D61" w:rsidRDefault="007A2952" w:rsidP="00670170">
            <w:pPr>
              <w:jc w:val="center"/>
            </w:pPr>
            <w:r>
              <w:t>-</w:t>
            </w:r>
          </w:p>
        </w:tc>
      </w:tr>
      <w:tr w:rsidR="007A2952" w:rsidRPr="00C36D61" w:rsidTr="00670170">
        <w:tc>
          <w:tcPr>
            <w:tcW w:w="2031" w:type="dxa"/>
          </w:tcPr>
          <w:p w:rsidR="007A2952" w:rsidRPr="00C36D61" w:rsidRDefault="007A2952" w:rsidP="00670170">
            <w:pPr>
              <w:jc w:val="center"/>
            </w:pPr>
            <w:r w:rsidRPr="00C36D61">
              <w:t>15</w:t>
            </w:r>
          </w:p>
        </w:tc>
        <w:tc>
          <w:tcPr>
            <w:tcW w:w="1825" w:type="dxa"/>
          </w:tcPr>
          <w:p w:rsidR="007A2952" w:rsidRPr="00C36D61" w:rsidRDefault="007A2952" w:rsidP="00670170">
            <w:pPr>
              <w:jc w:val="center"/>
            </w:pPr>
            <w:r w:rsidRPr="00C36D61">
              <w:t>8</w:t>
            </w:r>
          </w:p>
        </w:tc>
        <w:tc>
          <w:tcPr>
            <w:tcW w:w="3929" w:type="dxa"/>
          </w:tcPr>
          <w:p w:rsidR="007A2952" w:rsidRPr="00C36D61" w:rsidRDefault="007A2952" w:rsidP="00670170">
            <w:pPr>
              <w:jc w:val="center"/>
            </w:pPr>
            <w:r w:rsidRPr="00C36D61">
              <w:t>7</w:t>
            </w:r>
          </w:p>
        </w:tc>
        <w:tc>
          <w:tcPr>
            <w:tcW w:w="1786" w:type="dxa"/>
          </w:tcPr>
          <w:p w:rsidR="007A2952" w:rsidRPr="00C36D61" w:rsidRDefault="007A2952" w:rsidP="00670170">
            <w:pPr>
              <w:jc w:val="center"/>
            </w:pPr>
            <w:r>
              <w:t>-</w:t>
            </w:r>
          </w:p>
        </w:tc>
      </w:tr>
    </w:tbl>
    <w:p w:rsidR="007A2952" w:rsidRDefault="007A2952" w:rsidP="007A2952">
      <w:pPr>
        <w:jc w:val="both"/>
        <w:rPr>
          <w:b/>
        </w:rPr>
      </w:pPr>
    </w:p>
    <w:p w:rsidR="00863447" w:rsidRDefault="00863447" w:rsidP="00EE217F">
      <w:pPr>
        <w:spacing w:before="240"/>
        <w:jc w:val="both"/>
        <w:rPr>
          <w:b/>
        </w:rPr>
      </w:pPr>
    </w:p>
    <w:p w:rsidR="00EE217F" w:rsidRDefault="00EE217F" w:rsidP="00EE217F">
      <w:pPr>
        <w:spacing w:before="240"/>
        <w:jc w:val="both"/>
        <w:rPr>
          <w:b/>
        </w:rPr>
      </w:pPr>
      <w:r w:rsidRPr="007474C0">
        <w:rPr>
          <w:b/>
        </w:rPr>
        <w:lastRenderedPageBreak/>
        <w:t xml:space="preserve">3.6. </w:t>
      </w:r>
      <w:r w:rsidR="008B70D1">
        <w:rPr>
          <w:b/>
        </w:rPr>
        <w:t xml:space="preserve">Воспитательная работа </w:t>
      </w:r>
    </w:p>
    <w:p w:rsidR="008B70D1" w:rsidRDefault="008B70D1" w:rsidP="008B70D1">
      <w:pPr>
        <w:ind w:firstLine="720"/>
        <w:jc w:val="both"/>
        <w:rPr>
          <w:b/>
        </w:rPr>
      </w:pPr>
      <w:r>
        <w:t>Одной из задач, поставленных педагогическим коллективом на 2016-17 учебный, год было</w:t>
      </w:r>
      <w:r>
        <w:rPr>
          <w:b/>
        </w:rPr>
        <w:t>установление  тесных  связей  между семьей и школой, сплочение детского и взрослого классных коллективов, привлечение  родителей   к  совместной  творческой  деятельности.</w:t>
      </w:r>
    </w:p>
    <w:p w:rsidR="008B70D1" w:rsidRDefault="008B70D1" w:rsidP="008B70D1">
      <w:pPr>
        <w:ind w:firstLine="709"/>
        <w:jc w:val="both"/>
      </w:pPr>
      <w:r>
        <w:rPr>
          <w:rFonts w:eastAsia="Calibri"/>
          <w:b/>
          <w:lang w:eastAsia="en-US"/>
        </w:rPr>
        <w:t>21 марта в преддверии весенних каникул в школе в шестнадцатый раз прошел ежегодный традиционный общешкольный праздник – фестиваль «Созвездие»</w:t>
      </w:r>
      <w:r>
        <w:rPr>
          <w:rFonts w:eastAsia="Calibri"/>
          <w:lang w:eastAsia="en-US"/>
        </w:rPr>
        <w:t>, неизменным организатором которого стала педагог-организатор Кузнецова Татьяна Анатольевна.</w:t>
      </w:r>
    </w:p>
    <w:p w:rsidR="008B70D1" w:rsidRDefault="008B70D1" w:rsidP="008B70D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Этот фестиваль стал вторым в цикле мероприятий, объединённых общей идеей — «Неразлучные друзья – взрослые и дети».</w:t>
      </w:r>
    </w:p>
    <w:p w:rsidR="008B70D1" w:rsidRDefault="008B70D1" w:rsidP="008B70D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Организаторы фестиваля ставили перед собой следующие задачи – выявление самых ярких, творческих и талантливых семей наших школьников, повышение ценности семейного образа жизни, сохранение духовно-нравственных традиций в семейных отношениях и семейном воспитании.  </w:t>
      </w:r>
    </w:p>
    <w:p w:rsidR="008B70D1" w:rsidRDefault="008B70D1" w:rsidP="008B70D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Семьи выступали в театрально — драматических, театрально – сатирических, танцевальных, вокальных, оригинальных и иных жанрах. Фокусы и миниатюры, рок-н-рол и лирические композиции оказались под силу семьям Плотниковых, </w:t>
      </w:r>
      <w:proofErr w:type="spellStart"/>
      <w:r>
        <w:rPr>
          <w:rFonts w:eastAsia="Calibri"/>
          <w:lang w:eastAsia="en-US"/>
        </w:rPr>
        <w:t>Чекрыжевых</w:t>
      </w:r>
      <w:proofErr w:type="spellEnd"/>
      <w:r>
        <w:rPr>
          <w:rFonts w:eastAsia="Calibri"/>
          <w:lang w:eastAsia="en-US"/>
        </w:rPr>
        <w:t xml:space="preserve">, Зориных, Крюковых и Кругловых. </w:t>
      </w:r>
    </w:p>
    <w:p w:rsidR="008B70D1" w:rsidRDefault="008B70D1" w:rsidP="008B70D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Необычным и неожиданным было выступление «восьмиклассной» семьи, поддержать которую приехал Кузь Кирилл – сын классного руководителя Кузь Т.И.</w:t>
      </w:r>
    </w:p>
    <w:p w:rsidR="008B70D1" w:rsidRDefault="008B70D1" w:rsidP="008B70D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Зрители оценили яркие артистические способности семей Карпухиных и Колесовых. Денис, Зинаида, Кирилл и маленький четырехмесячный Степан вызвали слезы умиления и нежности гостей и участников фестиваля и по праву стали победителями в номинации «Приз зрительских симпатий».</w:t>
      </w:r>
    </w:p>
    <w:p w:rsidR="008B70D1" w:rsidRDefault="008B70D1" w:rsidP="008B70D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Лауреатами «Созвездия» заслуженно стала семья Новиковых-Герасимовых: красивые творческие неравнодушные к судьбе своих детей мамы Ирина и Наталья и не менее талантливые дети – победитель школьных, районных и областных творческих конкурсов, ученик 9 класса – Новиков Эдуард; студентка 2 курса театрального отделения колледжа им. Львова </w:t>
      </w:r>
      <w:proofErr w:type="spellStart"/>
      <w:r>
        <w:rPr>
          <w:rFonts w:eastAsia="Calibri"/>
          <w:lang w:eastAsia="en-US"/>
        </w:rPr>
        <w:t>Посохова</w:t>
      </w:r>
      <w:proofErr w:type="spellEnd"/>
      <w:r>
        <w:rPr>
          <w:rFonts w:eastAsia="Calibri"/>
          <w:lang w:eastAsia="en-US"/>
        </w:rPr>
        <w:t xml:space="preserve"> Алина и ученица МБОУ СОШ пос. </w:t>
      </w:r>
      <w:proofErr w:type="spellStart"/>
      <w:r>
        <w:rPr>
          <w:rFonts w:eastAsia="Calibri"/>
          <w:lang w:eastAsia="en-US"/>
        </w:rPr>
        <w:t>Изоплит</w:t>
      </w:r>
      <w:proofErr w:type="spellEnd"/>
      <w:r>
        <w:rPr>
          <w:rFonts w:eastAsia="Calibri"/>
          <w:lang w:eastAsia="en-US"/>
        </w:rPr>
        <w:t xml:space="preserve"> Герасимова Ксения.</w:t>
      </w:r>
    </w:p>
    <w:p w:rsidR="008B70D1" w:rsidRDefault="008B70D1" w:rsidP="008B70D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Почетной гостьей фестиваля стала выпускница 9 класса 2016 года ныне студентка 1 курса отделения хореографии колледжа им. Львова г. Твери – Косарева Маргарита. </w:t>
      </w:r>
    </w:p>
    <w:p w:rsidR="008B70D1" w:rsidRDefault="008B70D1" w:rsidP="008B70D1">
      <w:pPr>
        <w:rPr>
          <w:b/>
        </w:rPr>
      </w:pPr>
    </w:p>
    <w:p w:rsidR="008B70D1" w:rsidRDefault="008B70D1" w:rsidP="00C662EC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Общешкольные мероприятия по формированию ценностей и образцов поведения, способствующих сохранению здорового образа жизни.</w:t>
      </w:r>
    </w:p>
    <w:p w:rsidR="008B70D1" w:rsidRDefault="008B70D1" w:rsidP="008B70D1">
      <w:pPr>
        <w:ind w:left="1080"/>
        <w:rPr>
          <w:b/>
        </w:rPr>
      </w:pPr>
    </w:p>
    <w:p w:rsidR="008B70D1" w:rsidRDefault="008B70D1" w:rsidP="008B70D1">
      <w:pPr>
        <w:shd w:val="clear" w:color="auto" w:fill="FFFFFF"/>
        <w:ind w:firstLine="709"/>
        <w:jc w:val="both"/>
      </w:pPr>
      <w:r>
        <w:t xml:space="preserve">В 2016-17 учебном году наша школа провела большое количество разнообразных профилактических мероприятий, приуроченных к </w:t>
      </w:r>
      <w:r>
        <w:rPr>
          <w:b/>
        </w:rPr>
        <w:t>«Декадам дорожной и пожарной безопасности»</w:t>
      </w:r>
      <w:r>
        <w:t>, а также комплексных мероприятий по обеспечению ЗОЖ обучающихся.</w:t>
      </w:r>
    </w:p>
    <w:p w:rsidR="008B70D1" w:rsidRDefault="008B70D1" w:rsidP="008B70D1">
      <w:pPr>
        <w:shd w:val="clear" w:color="auto" w:fill="FFFFFF"/>
        <w:jc w:val="center"/>
        <w:rPr>
          <w:b/>
        </w:rPr>
      </w:pPr>
    </w:p>
    <w:tbl>
      <w:tblPr>
        <w:tblW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1560"/>
        <w:gridCol w:w="2551"/>
      </w:tblGrid>
      <w:tr w:rsidR="008B70D1" w:rsidTr="00D5629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Дорожная безопасность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tabs>
                <w:tab w:val="left" w:pos="3175"/>
              </w:tabs>
              <w:ind w:left="-108" w:right="60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8B70D1" w:rsidRDefault="008B70D1" w:rsidP="00D5629D">
            <w:pPr>
              <w:jc w:val="center"/>
              <w:rPr>
                <w:b/>
              </w:rPr>
            </w:pP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>Обновление и корректировка Паспортов дорожной безопасности ОУ.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>Директор школы: Константинова Е.Н.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>Обновление уголков безопасности для детей и родителей.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>Зам. директора по ВР: Круглова В.А.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>Обновление безопасных маршрутов движения учащихся «дом – школа – дом».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>Директор школы: Константинова Е.Н.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C662EC">
            <w:pPr>
              <w:numPr>
                <w:ilvl w:val="0"/>
                <w:numId w:val="8"/>
              </w:numPr>
              <w:jc w:val="both"/>
            </w:pPr>
            <w:r>
              <w:t xml:space="preserve">Беседа с родителями-водителями учащихся школы о соблюдении ПДД на общешкольном родительском собрании. </w:t>
            </w:r>
          </w:p>
          <w:p w:rsidR="008B70D1" w:rsidRDefault="008B70D1" w:rsidP="00C662EC">
            <w:pPr>
              <w:numPr>
                <w:ilvl w:val="0"/>
                <w:numId w:val="8"/>
              </w:numPr>
              <w:jc w:val="both"/>
            </w:pPr>
            <w:r>
              <w:t xml:space="preserve">Проведение тематических классных </w:t>
            </w:r>
            <w:r>
              <w:lastRenderedPageBreak/>
              <w:t>часов, инструктажей, интернет – уроков, пятиминуток - напутствий по ПДД.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lastRenderedPageBreak/>
              <w:t>8 сентября</w:t>
            </w:r>
          </w:p>
          <w:p w:rsidR="008B70D1" w:rsidRDefault="008B70D1" w:rsidP="00D5629D">
            <w:pPr>
              <w:jc w:val="center"/>
            </w:pPr>
          </w:p>
          <w:p w:rsidR="008B70D1" w:rsidRDefault="008B70D1" w:rsidP="00D5629D">
            <w:pPr>
              <w:jc w:val="center"/>
            </w:pPr>
            <w:r>
              <w:t>В течение месячника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>
            <w:r>
              <w:t>Зам. директора по ВР: Круглова В.А.</w:t>
            </w:r>
          </w:p>
          <w:p w:rsidR="008B70D1" w:rsidRDefault="008B70D1" w:rsidP="00D5629D"/>
          <w:p w:rsidR="008B70D1" w:rsidRDefault="008B70D1" w:rsidP="00D5629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Проведение Единого урока безопасности поведения детей на дорогах, </w:t>
            </w:r>
            <w:r>
              <w:t>в рамках которого было организовано</w:t>
            </w:r>
            <w:r>
              <w:rPr>
                <w:b/>
              </w:rPr>
              <w:t xml:space="preserve"> Внеклассное мероприятие «Посвящение в юные пешеходы»</w:t>
            </w:r>
            <w:r>
              <w:t xml:space="preserve"> для учащихся 1 класса с участием инспектора по пропаганде дорожного движения </w:t>
            </w:r>
            <w:proofErr w:type="spellStart"/>
            <w:r>
              <w:t>Кокоревой</w:t>
            </w:r>
            <w:proofErr w:type="spellEnd"/>
            <w:r>
              <w:t xml:space="preserve"> Т.Н.</w:t>
            </w:r>
          </w:p>
          <w:p w:rsidR="008B70D1" w:rsidRDefault="008B70D1" w:rsidP="00D5629D">
            <w:pPr>
              <w:jc w:val="both"/>
            </w:pPr>
            <w:r>
              <w:t xml:space="preserve">- вручение первоклассникам </w:t>
            </w:r>
            <w:proofErr w:type="spellStart"/>
            <w:r>
              <w:t>световозвращающих</w:t>
            </w:r>
            <w:proofErr w:type="spellEnd"/>
            <w:r>
              <w:t xml:space="preserve"> значков.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3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>
            <w:pPr>
              <w:jc w:val="both"/>
            </w:pPr>
            <w:r>
              <w:t>Зам. директора по ВР: Круглова В.А.</w:t>
            </w:r>
          </w:p>
          <w:p w:rsidR="008B70D1" w:rsidRDefault="008B70D1" w:rsidP="00D5629D">
            <w:pPr>
              <w:jc w:val="both"/>
            </w:pPr>
          </w:p>
          <w:p w:rsidR="008B70D1" w:rsidRDefault="008B70D1" w:rsidP="00D5629D">
            <w:pPr>
              <w:jc w:val="both"/>
            </w:pPr>
            <w:r>
              <w:t xml:space="preserve">Руководитель кабинета Здоровья </w:t>
            </w:r>
            <w:proofErr w:type="spellStart"/>
            <w:r>
              <w:t>Белорусова</w:t>
            </w:r>
            <w:proofErr w:type="spellEnd"/>
            <w:r>
              <w:t xml:space="preserve"> Л.С.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Беседа инспектора по пропаганде дорожного движения </w:t>
            </w:r>
            <w:proofErr w:type="spellStart"/>
            <w:r>
              <w:t>Кокоревой</w:t>
            </w:r>
            <w:proofErr w:type="spellEnd"/>
            <w:r>
              <w:t xml:space="preserve"> Т.Н с учащимися 7 и 8 классов по ПДД.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Инспектор по пропаганде дорожного движения </w:t>
            </w:r>
            <w:proofErr w:type="spellStart"/>
            <w:r>
              <w:t>Кокорева</w:t>
            </w:r>
            <w:proofErr w:type="spellEnd"/>
            <w:r>
              <w:t xml:space="preserve"> Т.Н.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Проведение физкультминуток по ПДД в начальной школе.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Классные руководители.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  <w:rPr>
                <w:bCs/>
              </w:rPr>
            </w:pPr>
            <w:r>
              <w:rPr>
                <w:bCs/>
              </w:rPr>
              <w:t>Проведение школьного этапа конкурса рисунков среди учащихся 1-4 класса «В движении».</w:t>
            </w:r>
          </w:p>
          <w:p w:rsidR="008B70D1" w:rsidRDefault="008B70D1" w:rsidP="00D5629D">
            <w:pPr>
              <w:jc w:val="both"/>
              <w:rPr>
                <w:bCs/>
              </w:rPr>
            </w:pPr>
            <w:r>
              <w:rPr>
                <w:bCs/>
              </w:rPr>
              <w:t>Участие в муниципальном этапе регионального конкурса рисунков «В движении».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bCs/>
              </w:rPr>
            </w:pPr>
            <w:r>
              <w:rPr>
                <w:bCs/>
              </w:rPr>
              <w:t>3-4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rPr>
                <w:bCs/>
              </w:rPr>
              <w:t>Классный руководитель 1 класса: Александрова Е.С.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  <w:rPr>
                <w:bCs/>
              </w:rPr>
            </w:pPr>
            <w:r>
              <w:rPr>
                <w:bCs/>
              </w:rPr>
              <w:t>Интерактивная игра в 3 классе «Водители и пешеходы»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с 20 по 16 октября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rPr>
                <w:bCs/>
              </w:rPr>
              <w:t xml:space="preserve">Руководитель кабинета Здоровья </w:t>
            </w:r>
            <w:proofErr w:type="spellStart"/>
            <w:r>
              <w:rPr>
                <w:bCs/>
              </w:rPr>
              <w:t>Белорусова</w:t>
            </w:r>
            <w:proofErr w:type="spellEnd"/>
            <w:r>
              <w:rPr>
                <w:bCs/>
              </w:rPr>
              <w:t xml:space="preserve"> Л.С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  <w:rPr>
                <w:bCs/>
              </w:rPr>
            </w:pPr>
            <w:r>
              <w:rPr>
                <w:bCs/>
              </w:rPr>
              <w:t>Викторина «В стране дорожных знаков» в 4-5 классе.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  <w:rPr>
                <w:bCs/>
              </w:rPr>
            </w:pPr>
            <w:r>
              <w:rPr>
                <w:bCs/>
              </w:rPr>
              <w:t>Игра «Академия пешеходов».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rPr>
                <w:bCs/>
              </w:rPr>
              <w:t xml:space="preserve">Сборная команда 3-4 класса заняла </w:t>
            </w:r>
            <w:r>
              <w:rPr>
                <w:b/>
                <w:bCs/>
              </w:rPr>
              <w:t xml:space="preserve">1 место </w:t>
            </w:r>
            <w:r>
              <w:rPr>
                <w:bCs/>
              </w:rPr>
              <w:t>в районной викторине по правилам дорожного движения «Безопасная дорога» среди учащихся школ округа.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21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>
            <w:pPr>
              <w:rPr>
                <w:bCs/>
              </w:rPr>
            </w:pPr>
            <w:r>
              <w:rPr>
                <w:bCs/>
              </w:rPr>
              <w:t>Зам. директора по ВР: Круглова В.А.</w:t>
            </w:r>
          </w:p>
          <w:p w:rsidR="008B70D1" w:rsidRDefault="008B70D1" w:rsidP="00D5629D"/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Беседа с родителями учащихся школы на классных родительских собраниях и вручение под роспись памяток о соблюдении ПДД, пожарной безопасности во время новогодних праздников, правилах безопасного поведения на льду.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21-27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/>
          <w:p w:rsidR="008B70D1" w:rsidRDefault="008B70D1" w:rsidP="00D5629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>
            <w:pPr>
              <w:jc w:val="both"/>
            </w:pPr>
            <w:r>
              <w:t xml:space="preserve">Проведение тематических классных часов, инструктажей, интернет – уроков, пятиминуток – напутствий для учащихся 1—10 </w:t>
            </w:r>
            <w:proofErr w:type="spellStart"/>
            <w:r>
              <w:t>кл</w:t>
            </w:r>
            <w:proofErr w:type="spellEnd"/>
            <w:r>
              <w:t>. по ПДД, правилам пожарной безопасности, правилам безопасного поведения на льду.</w:t>
            </w:r>
          </w:p>
          <w:p w:rsidR="008B70D1" w:rsidRDefault="008B70D1" w:rsidP="00D5629D">
            <w:pPr>
              <w:ind w:left="72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>Зам. директора по ВР: Круглова В.А.</w:t>
            </w:r>
          </w:p>
          <w:p w:rsidR="008B70D1" w:rsidRDefault="008B70D1" w:rsidP="00D5629D">
            <w:r>
              <w:rPr>
                <w:bCs/>
              </w:rPr>
              <w:t xml:space="preserve">Руководитель кабинета Здоровья </w:t>
            </w:r>
            <w:proofErr w:type="spellStart"/>
            <w:r>
              <w:rPr>
                <w:bCs/>
              </w:rPr>
              <w:t>Белорусова</w:t>
            </w:r>
            <w:proofErr w:type="spellEnd"/>
            <w:r>
              <w:rPr>
                <w:bCs/>
              </w:rPr>
              <w:t xml:space="preserve"> Л.С.</w:t>
            </w:r>
          </w:p>
          <w:p w:rsidR="008B70D1" w:rsidRDefault="008B70D1" w:rsidP="00D5629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Проведение тематических бесед «Обеспечение безопасности жизнедеятельности» в рамках программы курса ОБЖ в 8, 9,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rPr>
                <w:bCs/>
              </w:rPr>
              <w:t xml:space="preserve">Руководитель кабинета Здоровья </w:t>
            </w:r>
            <w:proofErr w:type="spellStart"/>
            <w:r>
              <w:rPr>
                <w:bCs/>
              </w:rPr>
              <w:t>Белорусова</w:t>
            </w:r>
            <w:proofErr w:type="spellEnd"/>
            <w:r>
              <w:rPr>
                <w:bCs/>
              </w:rPr>
              <w:t xml:space="preserve"> Л.С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Презентация видеороликов по дорожной и пожарной безопасности в соответствии с планом работы Кабинета Здоровья.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Размещение информации о проведении профилактического мероприятия «Декада </w:t>
            </w:r>
            <w:r>
              <w:lastRenderedPageBreak/>
              <w:t>детской дорожной безопасности» на официальном сайте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lastRenderedPageBreak/>
              <w:t>16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Зам. директора по УВР: Ершова С.А.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Размещение в уголках безопасности образовательных учреждений плана проведения профилактического мероприятия «Декада детской дорожной безопасности», агитационных материалов (памяток, листовок, плакатов)  по безопасности дорожного движения.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16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Зам. директора по ВР: Круглова В.А.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Проведение родительских собраний по вопросам обеспечения дорожной безопасности  в период весенних каникул, при поездках на транспортных средствах (как при организованных поездках детей, так и при поездках с родителями).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Общешкольное родительское собрание</w:t>
            </w:r>
          </w:p>
          <w:p w:rsidR="008B70D1" w:rsidRDefault="008B70D1" w:rsidP="00D5629D">
            <w:pPr>
              <w:jc w:val="center"/>
            </w:pPr>
            <w:r>
              <w:t>27 марта в 15.00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Администрация школы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Проведение дополнительных инструктажей обучающихся по правилам безопасности перед началом весенних каникул, проведение пятиминуток, классных часов в 5-10 классах.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13-24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Классные руководители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r>
              <w:t xml:space="preserve">Проведение общешкольного мероприятия «Безопасное колесо» среди учащихся 1-4 классов.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24 марта в 13.40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>
            <w:pPr>
              <w:jc w:val="both"/>
            </w:pPr>
            <w:r>
              <w:t>Зам. директора по ВР: Круглова В.А.</w:t>
            </w:r>
          </w:p>
          <w:p w:rsidR="008B70D1" w:rsidRDefault="008B70D1" w:rsidP="00D5629D">
            <w:pPr>
              <w:jc w:val="both"/>
            </w:pPr>
          </w:p>
          <w:p w:rsidR="008B70D1" w:rsidRDefault="008B70D1" w:rsidP="00D5629D">
            <w:pPr>
              <w:jc w:val="both"/>
            </w:pPr>
            <w:r>
              <w:t>Классные руководители</w:t>
            </w:r>
          </w:p>
        </w:tc>
      </w:tr>
      <w:tr w:rsidR="008B70D1" w:rsidTr="00D56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D1" w:rsidRDefault="008B70D1" w:rsidP="00D5629D">
            <w:pPr>
              <w:jc w:val="both"/>
            </w:pPr>
            <w:r>
              <w:t>Учащиеся 5-6-ого класса стали победителями в окружном мероприятии «Дорога без опасностей» по профилактике детского дорожно-транспортного травматизма на базе МБОУ СОШ №2 п. Редкино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22 марта</w:t>
            </w:r>
          </w:p>
          <w:p w:rsidR="008B70D1" w:rsidRDefault="008B70D1" w:rsidP="00D5629D">
            <w:pPr>
              <w:jc w:val="center"/>
            </w:pPr>
            <w:r>
              <w:t>МБОУ СОШ №2 п. Редкино</w:t>
            </w:r>
          </w:p>
          <w:p w:rsidR="008B70D1" w:rsidRDefault="008B70D1" w:rsidP="00D5629D">
            <w:pPr>
              <w:jc w:val="center"/>
            </w:pPr>
            <w:r>
              <w:t>14.00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D1" w:rsidRDefault="008B70D1" w:rsidP="00D5629D">
            <w:pPr>
              <w:jc w:val="both"/>
            </w:pPr>
            <w:r>
              <w:t>Зам. директора по ВР: Круглова В.А.</w:t>
            </w:r>
          </w:p>
          <w:p w:rsidR="008B70D1" w:rsidRDefault="008B70D1" w:rsidP="00D5629D">
            <w:pPr>
              <w:jc w:val="both"/>
            </w:pPr>
          </w:p>
        </w:tc>
      </w:tr>
    </w:tbl>
    <w:p w:rsidR="008B70D1" w:rsidRDefault="008B70D1" w:rsidP="008B70D1">
      <w:pPr>
        <w:ind w:left="1080"/>
        <w:rPr>
          <w:b/>
        </w:rPr>
      </w:pPr>
    </w:p>
    <w:p w:rsidR="008B70D1" w:rsidRDefault="008B70D1" w:rsidP="008B70D1">
      <w:pPr>
        <w:jc w:val="center"/>
        <w:rPr>
          <w:b/>
        </w:rPr>
      </w:pPr>
      <w:r>
        <w:rPr>
          <w:b/>
        </w:rPr>
        <w:t>Отчет МБОУ СОШ пос. Озерки о выполнении Плана проведения месячников пожарной безопасности:</w:t>
      </w:r>
    </w:p>
    <w:p w:rsidR="008B70D1" w:rsidRDefault="008B70D1" w:rsidP="008B70D1">
      <w:pPr>
        <w:jc w:val="center"/>
        <w:rPr>
          <w:u w:val="single"/>
        </w:rPr>
      </w:pPr>
      <w:r>
        <w:rPr>
          <w:u w:val="single"/>
        </w:rPr>
        <w:t>август – сентябрь 2016 г.</w:t>
      </w:r>
    </w:p>
    <w:p w:rsidR="008B70D1" w:rsidRDefault="008B70D1" w:rsidP="008B70D1">
      <w:pPr>
        <w:jc w:val="center"/>
        <w:rPr>
          <w:u w:val="single"/>
        </w:rPr>
      </w:pPr>
      <w:r>
        <w:rPr>
          <w:u w:val="single"/>
        </w:rPr>
        <w:t>18 октября – 18 ноября 2016 года</w:t>
      </w:r>
    </w:p>
    <w:tbl>
      <w:tblPr>
        <w:tblpPr w:leftFromText="180" w:rightFromText="180" w:vertAnchor="text" w:horzAnchor="margin" w:tblpXSpec="center" w:tblpY="242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387"/>
        <w:gridCol w:w="2907"/>
      </w:tblGrid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29 августа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Инструктаж и практическое занятие по изучению Правил пожарной безопасности среди педагогического состава и работников школы с записью в журналы по технике безопасности ОУ.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</w:pPr>
            <w:r>
              <w:t>Зам. директора по УВР: Ершова С.А.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8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Тренировочная эвакуация с привлечением личного состава пожарной части №78 пос. </w:t>
            </w:r>
            <w:proofErr w:type="spellStart"/>
            <w:r>
              <w:t>Изоплит</w:t>
            </w:r>
            <w:proofErr w:type="spellEnd"/>
            <w:r>
              <w:t>. Беседа заместителя начальника ПСЧ №78 Ручкиной Н.Н. с учащимися 1-2 классов.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Администрация школы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8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На общешкольном родительском собрании был проведен инструктаж родителей 1-10 классов по правилам пожарной безопасности в ОУ.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t>Зам. директора по ВР: Круглова В.А.</w:t>
            </w:r>
          </w:p>
          <w:p w:rsidR="008B70D1" w:rsidRDefault="008B70D1" w:rsidP="00D5629D">
            <w:pPr>
              <w:jc w:val="center"/>
            </w:pP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12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Экскурсия в пожарную часть №78 пос. </w:t>
            </w:r>
            <w:proofErr w:type="spellStart"/>
            <w:r>
              <w:t>Изоплит</w:t>
            </w:r>
            <w:proofErr w:type="spellEnd"/>
            <w:r>
              <w:t xml:space="preserve"> учащихся 1-2 класса.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</w:pPr>
            <w:r>
              <w:t>Зам. директора по ВР: Круглова В.А.</w:t>
            </w:r>
          </w:p>
          <w:p w:rsidR="008B70D1" w:rsidRDefault="008B70D1" w:rsidP="00D5629D">
            <w:pPr>
              <w:jc w:val="center"/>
            </w:pPr>
            <w:r>
              <w:t>Классные руководители</w:t>
            </w:r>
          </w:p>
        </w:tc>
      </w:tr>
      <w:tr w:rsidR="008B70D1" w:rsidTr="00D5629D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Оформление школы плакатами и листовками по пожарной и дорожной безопасности.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Зам. директора по ВР: Круглова В.А.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lastRenderedPageBreak/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Беседы с учащимися 1-10 классов о правилах пожарной безопасности.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19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Производственное совещание с педагогическими работниками по активизации работы с учащимися по вопросам предупреждения пожаров и по действиям в случаях ЧС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И.о. директора школы Ершова С.А.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20-24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Проведение классных часов в 1-10 </w:t>
            </w:r>
            <w:proofErr w:type="spellStart"/>
            <w:r>
              <w:t>кл</w:t>
            </w:r>
            <w:proofErr w:type="spellEnd"/>
            <w:r>
              <w:t xml:space="preserve">. по профилактике пожаров и действиям в случаях ЧС.                                           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 xml:space="preserve"> 25 - 27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Проведение внеплановых родительских собраний в 1-10 классах по профилактике пожаров и по действиям в случаях ЧС, о необходимости нахождения детей под присмотром взрослых.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20-21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Размещение на сайте МБОУ СОШ пос. Озерки памяток для родителей и детей по пожарной безопасности.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И.о. директора школы Ершова С.А.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24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Обновление информационных стендов «Пожарная безопасность» в холле первого этажа школы и классных уголков.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t>Зам. директора по ВР: Круглова В.А.</w:t>
            </w:r>
          </w:p>
          <w:p w:rsidR="008B70D1" w:rsidRDefault="008B70D1" w:rsidP="00D5629D">
            <w:pPr>
              <w:jc w:val="center"/>
            </w:pPr>
          </w:p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24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Учитель начальных классов Журавлева Э.А. провела классный час «Огонь друг и враг человека» в 4 классе. Детям были вручены красочные памятки по предупреждению пожаров и правилам поведения в пожароопасных ситуациях. В классе оформлен красочный стенд «Пожарная безопасность».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Учитель начальных классов Журавлева Э.А.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27-28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Проведение тестирования с учащимися 2-10 классов и диктантов по пожарной безопасности среди учащихся 5-10 классов школы.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Зам. директора по ВР: Круглова В.А.</w:t>
            </w:r>
          </w:p>
          <w:p w:rsidR="008B70D1" w:rsidRDefault="008B70D1" w:rsidP="00D5629D">
            <w:pPr>
              <w:jc w:val="center"/>
            </w:pPr>
            <w:r>
              <w:t>Учителя русского языка и литературы Кузь. Т.И.</w:t>
            </w:r>
          </w:p>
          <w:p w:rsidR="008B70D1" w:rsidRDefault="008B70D1" w:rsidP="00D5629D">
            <w:pPr>
              <w:jc w:val="center"/>
            </w:pPr>
            <w:r>
              <w:t>Журавлева Г.Е.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сентябрь, октябрь, 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Изучение правил пожарной безопасности в 5,7,8,10 классах в рамках программы курса ОБЖ.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 xml:space="preserve">Учитель ОБЖ </w:t>
            </w:r>
          </w:p>
          <w:p w:rsidR="008B70D1" w:rsidRDefault="008B70D1" w:rsidP="00D5629D">
            <w:pPr>
              <w:jc w:val="center"/>
            </w:pPr>
            <w:proofErr w:type="spellStart"/>
            <w:r>
              <w:t>Белорусова</w:t>
            </w:r>
            <w:proofErr w:type="spellEnd"/>
            <w:r>
              <w:t xml:space="preserve"> Л.С.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10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«Профессия огня» </w:t>
            </w:r>
            <w:proofErr w:type="spellStart"/>
            <w:r>
              <w:t>профориентационная</w:t>
            </w:r>
            <w:proofErr w:type="spellEnd"/>
            <w:r>
              <w:t xml:space="preserve"> беседа с учащимися 9 класса.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 xml:space="preserve">Педагог-психолог </w:t>
            </w:r>
          </w:p>
          <w:p w:rsidR="008B70D1" w:rsidRDefault="008B70D1" w:rsidP="00D5629D">
            <w:pPr>
              <w:jc w:val="center"/>
            </w:pPr>
            <w:r>
              <w:t>Смирнова Н.В.</w:t>
            </w:r>
          </w:p>
        </w:tc>
      </w:tr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15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В базовой школе №2 пос. Редкино в рамках месячника  пожарной безопасности прошло районное интеллектуально – познавательное спортивное мероприятие  «На всякий пожарный!». Его цели: профилактика пожаров и гибели на них людей, пропаганда пожарно-технических знаний среди учащихся, а также повышение готовности учащихся к действиям при пожаре, отработка навыков поведения при ЧС.</w:t>
            </w:r>
          </w:p>
          <w:p w:rsidR="008B70D1" w:rsidRDefault="008B70D1" w:rsidP="00D5629D">
            <w:pPr>
              <w:jc w:val="both"/>
            </w:pPr>
            <w:r>
              <w:rPr>
                <w:b/>
              </w:rPr>
              <w:t xml:space="preserve">Сборная команда 3-4 класса МБОУ СОШ пос. Озерки «Юный пожарный» заняла 1 место </w:t>
            </w:r>
            <w:r>
              <w:t>среди школ округа. Руководителем, наставником и вдохновителем команды стала учитель начальных классов Эмилия Анатольевна Журавлева.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t>Учитель начальных классов Журавлева Э.А.</w:t>
            </w:r>
          </w:p>
          <w:p w:rsidR="008B70D1" w:rsidRDefault="008B70D1" w:rsidP="00D5629D">
            <w:pPr>
              <w:jc w:val="center"/>
            </w:pPr>
          </w:p>
        </w:tc>
      </w:tr>
    </w:tbl>
    <w:p w:rsidR="008B70D1" w:rsidRDefault="008B70D1" w:rsidP="008B70D1">
      <w:pPr>
        <w:shd w:val="clear" w:color="auto" w:fill="FFFFFF"/>
        <w:jc w:val="both"/>
        <w:rPr>
          <w:b/>
        </w:rPr>
      </w:pPr>
    </w:p>
    <w:p w:rsidR="008B70D1" w:rsidRDefault="008B70D1" w:rsidP="008B70D1">
      <w:pPr>
        <w:shd w:val="clear" w:color="auto" w:fill="FFFFFF"/>
        <w:ind w:firstLine="426"/>
        <w:jc w:val="both"/>
      </w:pPr>
      <w:r>
        <w:rPr>
          <w:b/>
        </w:rPr>
        <w:t xml:space="preserve">24 марта 2017 года в МБОУ СОШ пос. Озерки Конаковского р-на Тверской области прошло общешкольное мероприятие «Безопасное колесо». </w:t>
      </w:r>
      <w:r>
        <w:t xml:space="preserve">Целью мероприятиябыло обобщение знаний по правилам поведения в экстремальных ситуациях, а также повторение умений избегать и предотвращать опасные ситуации. В «Безопасном колесе» приняло участие около 120 человека – это учащиеся 1 – 9 классов, классные руководители, учителя – предметники и администрация школы.  </w:t>
      </w:r>
    </w:p>
    <w:p w:rsidR="008B70D1" w:rsidRDefault="008B70D1" w:rsidP="008B70D1">
      <w:pPr>
        <w:shd w:val="clear" w:color="auto" w:fill="FFFFFF"/>
        <w:ind w:firstLine="426"/>
        <w:jc w:val="both"/>
      </w:pPr>
      <w:r>
        <w:t>По условиям игры учащиеся начальной школы были разделены на девять команд - соперников, у каждой - эмблема своего цвета. Проходить этапы Колеса Безопасности командам помогали самые ответственные и дисциплинированные старшеклассники. Они и являлись капитанами. </w:t>
      </w:r>
    </w:p>
    <w:p w:rsidR="008B70D1" w:rsidRDefault="008B70D1" w:rsidP="008B70D1">
      <w:pPr>
        <w:shd w:val="clear" w:color="auto" w:fill="FFFFFF"/>
        <w:ind w:firstLine="426"/>
        <w:jc w:val="both"/>
      </w:pPr>
      <w:r>
        <w:t xml:space="preserve"> Ребятам предстояло показать свои знания правил дорожного движения, пожарной безопасности, правил поведения в лесу и весенне-зимний период, навыков безопасного пребывания дома, оказания первой помощи пострадавшему, спортивные умения и навыки.</w:t>
      </w:r>
    </w:p>
    <w:p w:rsidR="008B70D1" w:rsidRDefault="008B70D1" w:rsidP="008B70D1">
      <w:pPr>
        <w:shd w:val="clear" w:color="auto" w:fill="FFFFFF"/>
        <w:ind w:firstLine="426"/>
        <w:jc w:val="both"/>
      </w:pPr>
      <w:r>
        <w:t xml:space="preserve">Руководителем этапа «Огонь  - друг, огонь – враг» стал </w:t>
      </w:r>
      <w:r>
        <w:rPr>
          <w:b/>
        </w:rPr>
        <w:t xml:space="preserve">начальник ПЧ №78 пос. </w:t>
      </w:r>
      <w:proofErr w:type="spellStart"/>
      <w:r>
        <w:rPr>
          <w:b/>
        </w:rPr>
        <w:t>Изоплит</w:t>
      </w:r>
      <w:proofErr w:type="spellEnd"/>
      <w:r>
        <w:rPr>
          <w:b/>
        </w:rPr>
        <w:t xml:space="preserve"> Титаев Сергей Николаевич и его заместитель Ручкина Наталья Николаевна.</w:t>
      </w:r>
      <w:r>
        <w:t xml:space="preserve"> На этом этапе ребята смогли получить дополнительные знания по правилам пожарной безопасности, а также примерить костюм и снаряжение пожарного.</w:t>
      </w:r>
    </w:p>
    <w:p w:rsidR="008B70D1" w:rsidRDefault="008B70D1" w:rsidP="008B70D1">
      <w:pPr>
        <w:shd w:val="clear" w:color="auto" w:fill="FFFFFF"/>
        <w:ind w:firstLine="426"/>
        <w:jc w:val="both"/>
      </w:pPr>
      <w:r>
        <w:t xml:space="preserve">Почетной гостьей «Безопасного колеса» стала также </w:t>
      </w:r>
      <w:r>
        <w:rPr>
          <w:b/>
        </w:rPr>
        <w:t xml:space="preserve">инспектор по пропаганде БДД Госавтоинспекции  </w:t>
      </w:r>
      <w:proofErr w:type="gramStart"/>
      <w:r>
        <w:rPr>
          <w:b/>
        </w:rPr>
        <w:t>г</w:t>
      </w:r>
      <w:proofErr w:type="gramEnd"/>
      <w:r>
        <w:rPr>
          <w:b/>
        </w:rPr>
        <w:t>. Конаково старший лейтенант Кокарева Татьяна Николаевна.</w:t>
      </w:r>
    </w:p>
    <w:p w:rsidR="008B70D1" w:rsidRDefault="008B70D1" w:rsidP="008B70D1">
      <w:pPr>
        <w:shd w:val="clear" w:color="auto" w:fill="FFFFFF"/>
        <w:ind w:firstLine="426"/>
        <w:jc w:val="both"/>
        <w:rPr>
          <w:b/>
        </w:rPr>
      </w:pPr>
      <w:r>
        <w:rPr>
          <w:b/>
        </w:rPr>
        <w:t>Победителями игры стали команды 4 класса, занявшие 1 и 3 место, и команда 3 класса, занявшая 2 место.</w:t>
      </w:r>
    </w:p>
    <w:p w:rsidR="008B70D1" w:rsidRDefault="008B70D1" w:rsidP="008B70D1">
      <w:pPr>
        <w:rPr>
          <w:b/>
        </w:rPr>
      </w:pPr>
    </w:p>
    <w:p w:rsidR="008B70D1" w:rsidRDefault="008B70D1" w:rsidP="008B70D1">
      <w:pPr>
        <w:jc w:val="both"/>
      </w:pPr>
      <w:r>
        <w:t>По плану проведения недель комплексной безопасности в школе в 2016-17 учебном году были предусмотрены и реализованы следующие мероприятия:</w:t>
      </w:r>
    </w:p>
    <w:p w:rsidR="008B70D1" w:rsidRDefault="008B70D1" w:rsidP="008B70D1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4961"/>
        <w:gridCol w:w="1701"/>
      </w:tblGrid>
      <w:tr w:rsidR="008B70D1" w:rsidTr="00D562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t>Ответствен-</w:t>
            </w:r>
          </w:p>
          <w:p w:rsidR="008B70D1" w:rsidRDefault="008B70D1" w:rsidP="00D562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</w:tc>
      </w:tr>
      <w:tr w:rsidR="008B70D1" w:rsidTr="00D5629D">
        <w:trPr>
          <w:trHeight w:val="3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rPr>
                <w:b/>
              </w:rPr>
              <w:t>Антитеррористическая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t>1-2 сентября</w:t>
            </w:r>
          </w:p>
          <w:p w:rsidR="008B70D1" w:rsidRDefault="008B70D1" w:rsidP="00D5629D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Беседы и классные часы:</w:t>
            </w:r>
          </w:p>
          <w:p w:rsidR="008B70D1" w:rsidRDefault="008B70D1" w:rsidP="00D5629D">
            <w:pPr>
              <w:jc w:val="both"/>
            </w:pPr>
            <w:r>
              <w:t xml:space="preserve">- «Горе Беслана», </w:t>
            </w:r>
          </w:p>
          <w:p w:rsidR="008B70D1" w:rsidRDefault="008B70D1" w:rsidP="00D5629D">
            <w:pPr>
              <w:jc w:val="both"/>
            </w:pPr>
            <w:r>
              <w:t>- «Трагедия Беслана»,</w:t>
            </w:r>
          </w:p>
          <w:p w:rsidR="008B70D1" w:rsidRDefault="008B70D1" w:rsidP="00D5629D">
            <w:pPr>
              <w:jc w:val="both"/>
            </w:pPr>
            <w:r>
              <w:t>- «Мы помним тебя – Беслан».</w:t>
            </w:r>
          </w:p>
          <w:p w:rsidR="008B70D1" w:rsidRDefault="008B70D1" w:rsidP="00D5629D">
            <w:pPr>
              <w:jc w:val="both"/>
            </w:pPr>
            <w:r>
              <w:t>Цель бесед: способствовать пониманию событий, происходящих в стране и мире, адекватно оценивать их.</w:t>
            </w:r>
          </w:p>
          <w:p w:rsidR="008B70D1" w:rsidRDefault="008B70D1" w:rsidP="00D5629D">
            <w:pPr>
              <w:jc w:val="both"/>
            </w:pPr>
            <w:r>
              <w:t>Воспитывать уважение к памяти погибших, умение сопереживать, умение быть толерантным.</w:t>
            </w:r>
          </w:p>
          <w:p w:rsidR="008B70D1" w:rsidRDefault="008B70D1" w:rsidP="00D5629D">
            <w:pPr>
              <w:jc w:val="both"/>
            </w:pPr>
            <w:r>
              <w:t>Минута молчания в память о жертвах терроризма.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t>1-8 сентября</w:t>
            </w:r>
          </w:p>
          <w:p w:rsidR="008B70D1" w:rsidRDefault="008B70D1" w:rsidP="00D5629D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Инструктаж с детьми и родителями «О поведении при захвате заложников», «О противодействии террористическим проявлениям»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 Проведено обучение персонала и учащихся школы правилам поведения при возникновении угрозы террористического 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roofErr w:type="gramStart"/>
            <w:r>
              <w:t>Нач. штаба</w:t>
            </w:r>
            <w:proofErr w:type="gramEnd"/>
            <w:r>
              <w:t xml:space="preserve"> ГО зам. </w:t>
            </w:r>
            <w:proofErr w:type="spellStart"/>
            <w:r>
              <w:t>дир</w:t>
            </w:r>
            <w:proofErr w:type="spellEnd"/>
            <w:r>
              <w:t>. школы по УВР С.А.Ершова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С учащимися школы были проведены разъяснительные беседы об ответственности за заведомо ложные сообщения о фактах терроризма.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абинета здоровья: </w:t>
            </w:r>
            <w:proofErr w:type="spellStart"/>
            <w:r>
              <w:t>Белорусова</w:t>
            </w:r>
            <w:proofErr w:type="spellEnd"/>
            <w:r>
              <w:t xml:space="preserve"> Л.С.</w:t>
            </w:r>
          </w:p>
          <w:p w:rsidR="008B70D1" w:rsidRDefault="008B70D1" w:rsidP="00D5629D">
            <w:pPr>
              <w:jc w:val="center"/>
            </w:pPr>
          </w:p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Проведены инструктажи, классные часы по профилактике массовых беспорядков, проявлении экстремизма, применения отравляющих веществ, захвата заложников.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Профилактика употребления ПАВ</w:t>
            </w:r>
          </w:p>
          <w:p w:rsidR="008B70D1" w:rsidRDefault="008B70D1" w:rsidP="00D562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итабакокурения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20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r>
              <w:t xml:space="preserve">Беседа с учащимися 7-8 классов "Твой выбор - жизнь".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абинета здоровья: </w:t>
            </w:r>
            <w:proofErr w:type="spellStart"/>
            <w:r>
              <w:t>Белорусова</w:t>
            </w:r>
            <w:proofErr w:type="spellEnd"/>
            <w:r>
              <w:t xml:space="preserve"> Л.С.</w:t>
            </w:r>
          </w:p>
          <w:p w:rsidR="008B70D1" w:rsidRDefault="008B70D1" w:rsidP="00D5629D">
            <w:pPr>
              <w:jc w:val="center"/>
            </w:pP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24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r>
              <w:t xml:space="preserve">Беседа с учащимися 5 классов "Серьёзный разговор о будущем".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24-28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r>
              <w:t>Работа учащихся 7 класса над плакатом "Мы против наркотиков" для участия школы в районном конкурсе плакатов.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26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r>
              <w:t>Разговор о вредных привычках с учащимися 1-2 класса в рамках работы кабинета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27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r>
              <w:t xml:space="preserve"> «Вредные привычки - вред здоровью» - разговор на серьезную тему с учащимися 3-4 классов согласно плану работы кабинета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27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r>
              <w:t xml:space="preserve"> «Вредные привычки - вред здоровью» - разговор на серьезную тему с учащимися 3-4 классов согласно плану работы кабинета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10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Сотрудники молодежного центра «Иволга» </w:t>
            </w:r>
            <w:proofErr w:type="gramStart"/>
            <w:r>
              <w:t>г</w:t>
            </w:r>
            <w:proofErr w:type="gramEnd"/>
            <w:r>
              <w:t>. Конаково  провели для учащихся 8-9 классов школы (возраст 15-16 лет) лекцию-тренинг, направленную на профилактику употребления и распространения ПАВ в молодежной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Зам. директора по ВР: Круглова В.А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 xml:space="preserve">17 ноября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 xml:space="preserve">В рамках проведения антинаркотического месячника под руководством заведующей Кабинетом Здоровья </w:t>
            </w:r>
            <w:proofErr w:type="spellStart"/>
            <w:r>
              <w:t>Белорусовой</w:t>
            </w:r>
            <w:proofErr w:type="spellEnd"/>
            <w:r>
              <w:t xml:space="preserve"> Ларисы Сергеевны и зам. директора по ВР Кругловой Валентины Александровны в школе прошло </w:t>
            </w:r>
            <w:r>
              <w:rPr>
                <w:b/>
              </w:rPr>
              <w:t>внеклассное мероприятие «Суд над наркотиком»</w:t>
            </w:r>
            <w:r>
              <w:t xml:space="preserve">, направленное на профилактику употребления наркотических веществ среди подростков. Гостями и соучастниками мероприятия стали учащиеся 10 класса МБОУ СОШ №1 пос. Редкино и представители Социально-реабилитационного центра для несовершеннолетних пос. Редкино. </w:t>
            </w:r>
          </w:p>
          <w:p w:rsidR="008B70D1" w:rsidRDefault="008B70D1" w:rsidP="00D5629D">
            <w:pPr>
              <w:jc w:val="both"/>
            </w:pPr>
            <w:r>
              <w:t xml:space="preserve">В ходе «заседания суда» учащиеся 7-10 классов смогли узнать невыдуманные факты из жизни знаменитых людей, погибших от употребления наркотиков, познакомиться с письмами наркозависимых, проговорить последствия, связанные с употреблением наркотических веществ. Итогом внеклассного мероприятия стала совместная работа над плакатом «Жизнь – это…». На обведенных ярким фломастером ладошках ребята писали самые яркие и позитивные ассоциации, </w:t>
            </w:r>
            <w:r>
              <w:lastRenderedPageBreak/>
              <w:t>связанные с таким прекрасным понятием – «Жизнь».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1" w:rsidRDefault="008B70D1" w:rsidP="00D5629D">
            <w:pPr>
              <w:jc w:val="center"/>
            </w:pPr>
            <w:r>
              <w:lastRenderedPageBreak/>
              <w:t>Зам. директора по ВР: Круглова В.А.</w:t>
            </w:r>
          </w:p>
          <w:p w:rsidR="008B70D1" w:rsidRDefault="008B70D1" w:rsidP="00D5629D">
            <w:pPr>
              <w:jc w:val="center"/>
            </w:pPr>
          </w:p>
          <w:p w:rsidR="008B70D1" w:rsidRDefault="008B70D1" w:rsidP="00D5629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абинета здоровья: </w:t>
            </w:r>
            <w:proofErr w:type="spellStart"/>
            <w:r>
              <w:t>Белорусова</w:t>
            </w:r>
            <w:proofErr w:type="spellEnd"/>
            <w:r>
              <w:t xml:space="preserve"> Л.С.</w:t>
            </w:r>
          </w:p>
          <w:p w:rsidR="008B70D1" w:rsidRDefault="008B70D1" w:rsidP="00D5629D">
            <w:pPr>
              <w:jc w:val="center"/>
            </w:pPr>
          </w:p>
        </w:tc>
      </w:tr>
      <w:tr w:rsidR="008B70D1" w:rsidTr="00D5629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Безопасность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27 марта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Рассмотрение вопроса безопасного поведения учащихся в сети Интернет на общешкольном  родительском собрании.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Администрация школы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3 апреля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Размещение в классных уголках плана проведения профилактического мероприятия «Неделя безопасного поведения в сети Интернет», агитационных материалов (памяток, листовок, плакатов, буклетов)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Зам. директора по ВР: Круглова В.А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с 03 по 09 апреля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Размещение на сайте МБОУ СОШ пос. Озерки информации и памяток для родителей и детей по безопасному поведению в сети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Зам.  Директора по УВР: Ершова С.А.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Проведение обучающих уроков по основам безопасного поведения в сети Интернет во 2-4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b/>
              </w:rPr>
            </w:pPr>
            <w:r>
              <w:t xml:space="preserve">Наша школа приняла участие в районном конкурсе буклетов </w:t>
            </w:r>
            <w:r>
              <w:rPr>
                <w:b/>
              </w:rPr>
              <w:t xml:space="preserve">«Правила поведения в сети Интернет». </w:t>
            </w:r>
          </w:p>
          <w:p w:rsidR="008B70D1" w:rsidRDefault="008B70D1" w:rsidP="00D5629D">
            <w:pPr>
              <w:jc w:val="both"/>
            </w:pPr>
            <w:r>
              <w:t xml:space="preserve">Буклет </w:t>
            </w:r>
            <w:r>
              <w:rPr>
                <w:b/>
              </w:rPr>
              <w:t xml:space="preserve">«Правила поведения в сети Интернет. Памятки для тебя и твоих друзей», </w:t>
            </w:r>
            <w:r>
              <w:t xml:space="preserve">выполненный ученицей 6 класса </w:t>
            </w:r>
            <w:proofErr w:type="spellStart"/>
            <w:r>
              <w:t>Меньшаковой</w:t>
            </w:r>
            <w:proofErr w:type="spellEnd"/>
            <w:r>
              <w:t xml:space="preserve"> Яной, занял 1 место.</w:t>
            </w:r>
          </w:p>
          <w:p w:rsidR="008B70D1" w:rsidRDefault="008B70D1" w:rsidP="00D5629D">
            <w:pPr>
              <w:jc w:val="both"/>
            </w:pPr>
            <w:r>
              <w:t xml:space="preserve">Буклет </w:t>
            </w:r>
            <w:r>
              <w:rPr>
                <w:b/>
              </w:rPr>
              <w:t>«Безопасный интернет»</w:t>
            </w:r>
            <w:r>
              <w:t xml:space="preserve"> ученицы 9 класса Хромых </w:t>
            </w:r>
            <w:proofErr w:type="spellStart"/>
            <w:r>
              <w:t>Ульяны</w:t>
            </w:r>
            <w:proofErr w:type="spellEnd"/>
            <w:r>
              <w:t xml:space="preserve"> занял 3 место.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Зам. директора по ВР:</w:t>
            </w:r>
          </w:p>
          <w:p w:rsidR="008B70D1" w:rsidRDefault="008B70D1" w:rsidP="00D5629D">
            <w:pPr>
              <w:jc w:val="center"/>
            </w:pPr>
            <w:r>
              <w:t>Круглова В.А.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Проведение профилактических бесед, классных часов, внеклассных мероприятий   с учащимися 5-10 классов по вопросам безопасного поведения в сети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8B70D1" w:rsidTr="00D5629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Формирование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</w:pPr>
            <w:r>
              <w:t>3-4 неделя</w:t>
            </w:r>
          </w:p>
          <w:p w:rsidR="008B70D1" w:rsidRDefault="008B70D1" w:rsidP="00D5629D">
            <w:pPr>
              <w:jc w:val="center"/>
              <w:rPr>
                <w:highlight w:val="yellow"/>
              </w:rPr>
            </w:pPr>
            <w:r>
              <w:t>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- Беседа об экстремальном отдыхе детей с учащимися 7 -10 классов.</w:t>
            </w:r>
          </w:p>
          <w:p w:rsidR="008B70D1" w:rsidRDefault="008B70D1" w:rsidP="00D5629D">
            <w:pPr>
              <w:jc w:val="both"/>
            </w:pPr>
            <w:r>
              <w:t>- Информирование родителей 7-10 классов о распространения в молодежной среде видов экстремального досуга.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highlight w:val="yellow"/>
              </w:rPr>
            </w:pPr>
            <w:r>
              <w:t>Зам. директора по ВР: Круглова В.А</w:t>
            </w:r>
          </w:p>
        </w:tc>
      </w:tr>
      <w:tr w:rsidR="008B70D1" w:rsidTr="00D5629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highlight w:val="yellow"/>
              </w:rPr>
            </w:pPr>
            <w:r>
              <w:t>Апрель 2017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</w:pPr>
            <w:r>
              <w:t>Проведение мероприятий, посвященных Всемирному дню борьбы с туберкулезом:</w:t>
            </w:r>
          </w:p>
          <w:p w:rsidR="008B70D1" w:rsidRDefault="008B70D1" w:rsidP="00D5629D">
            <w:pPr>
              <w:jc w:val="both"/>
            </w:pPr>
            <w:r>
              <w:t>- Уроки здоровья «Защити себя от туберкулеза».</w:t>
            </w:r>
          </w:p>
          <w:p w:rsidR="008B70D1" w:rsidRDefault="008B70D1" w:rsidP="00D5629D">
            <w:pPr>
              <w:jc w:val="both"/>
            </w:pPr>
            <w:r>
              <w:t>- Оформление стендов для родителей</w:t>
            </w:r>
          </w:p>
          <w:p w:rsidR="008B70D1" w:rsidRDefault="008B70D1" w:rsidP="00D5629D">
            <w:pPr>
              <w:jc w:val="both"/>
            </w:pPr>
            <w:r>
              <w:t>- Викторина «Анатомия болезни: туберкулез»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highlight w:val="yellow"/>
              </w:rPr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абинета здоровья: </w:t>
            </w:r>
            <w:proofErr w:type="spellStart"/>
            <w:r>
              <w:t>Белорусова</w:t>
            </w:r>
            <w:proofErr w:type="spellEnd"/>
            <w:r>
              <w:t xml:space="preserve"> Л.С.</w:t>
            </w:r>
          </w:p>
        </w:tc>
      </w:tr>
    </w:tbl>
    <w:p w:rsidR="008B70D1" w:rsidRDefault="008B70D1" w:rsidP="008B70D1">
      <w:pPr>
        <w:jc w:val="both"/>
        <w:rPr>
          <w:b/>
        </w:rPr>
      </w:pPr>
    </w:p>
    <w:p w:rsidR="008B70D1" w:rsidRDefault="008B70D1" w:rsidP="008B70D1">
      <w:pPr>
        <w:ind w:firstLine="709"/>
        <w:jc w:val="both"/>
      </w:pPr>
      <w:r>
        <w:t xml:space="preserve">В конце учебного года ученица 9 класса Хромых Ульяна приняла участие в </w:t>
      </w:r>
      <w:r>
        <w:rPr>
          <w:b/>
        </w:rPr>
        <w:t xml:space="preserve">районном конкурсе фотоколлажей «Безопасное детство» </w:t>
      </w:r>
      <w:r>
        <w:t>и</w:t>
      </w:r>
      <w:r>
        <w:rPr>
          <w:b/>
        </w:rPr>
        <w:t xml:space="preserve"> заняла третье место </w:t>
      </w:r>
      <w:r>
        <w:t>(руководить Круглова В.А.).</w:t>
      </w:r>
    </w:p>
    <w:p w:rsidR="008B70D1" w:rsidRDefault="008B70D1" w:rsidP="008B70D1">
      <w:pPr>
        <w:rPr>
          <w:b/>
        </w:rPr>
      </w:pPr>
    </w:p>
    <w:p w:rsidR="008B70D1" w:rsidRDefault="008B70D1" w:rsidP="008B70D1">
      <w:pPr>
        <w:jc w:val="center"/>
      </w:pPr>
      <w:r>
        <w:rPr>
          <w:b/>
        </w:rPr>
        <w:t>2) Формирование гражданско-патриотического сознания.</w:t>
      </w:r>
    </w:p>
    <w:p w:rsidR="008B70D1" w:rsidRDefault="008B70D1" w:rsidP="008B70D1">
      <w:pPr>
        <w:jc w:val="both"/>
        <w:rPr>
          <w:b/>
        </w:rPr>
      </w:pPr>
    </w:p>
    <w:p w:rsidR="008B70D1" w:rsidRDefault="008B70D1" w:rsidP="008B70D1">
      <w:pPr>
        <w:ind w:firstLine="426"/>
        <w:jc w:val="both"/>
        <w:rPr>
          <w:b/>
        </w:rPr>
      </w:pPr>
      <w:r>
        <w:t xml:space="preserve">Для решения задачи </w:t>
      </w:r>
      <w:r>
        <w:rPr>
          <w:b/>
        </w:rPr>
        <w:t>патриотического воспитания учащихся</w:t>
      </w:r>
      <w:r>
        <w:t xml:space="preserve"> мы использовали самые разнообразные формы работы и виды деятельности.</w:t>
      </w:r>
    </w:p>
    <w:p w:rsidR="008B70D1" w:rsidRDefault="008B70D1" w:rsidP="008B70D1">
      <w:pPr>
        <w:ind w:firstLine="426"/>
        <w:jc w:val="both"/>
      </w:pPr>
      <w:r>
        <w:rPr>
          <w:b/>
        </w:rPr>
        <w:t>16 сентября 2016 года</w:t>
      </w:r>
      <w:r>
        <w:t xml:space="preserve"> в школе прошел праздник </w:t>
      </w:r>
      <w:r>
        <w:rPr>
          <w:b/>
        </w:rPr>
        <w:t>Посвящения в первоклассники</w:t>
      </w:r>
      <w:r>
        <w:t xml:space="preserve">, организатором которого стала директор Дома культуры «Химик» пос. Редкино </w:t>
      </w:r>
      <w:proofErr w:type="spellStart"/>
      <w:r>
        <w:t>Колюкаева</w:t>
      </w:r>
      <w:proofErr w:type="spellEnd"/>
      <w:r>
        <w:t xml:space="preserve"> Лариса Васильевна.</w:t>
      </w:r>
    </w:p>
    <w:p w:rsidR="008B70D1" w:rsidRDefault="008B70D1" w:rsidP="008B70D1">
      <w:pPr>
        <w:ind w:firstLine="426"/>
        <w:jc w:val="both"/>
      </w:pPr>
      <w:r>
        <w:lastRenderedPageBreak/>
        <w:t xml:space="preserve"> Присутствующие на празднике гости: глава Администрации г. Конаково Лобановский Олег Владимирович, депутат Законодательного собрания Тверской области Егорова Надежда Александровна и депутат Собрания депутатов Конаковского р-на </w:t>
      </w:r>
      <w:proofErr w:type="spellStart"/>
      <w:r>
        <w:t>Маматказина</w:t>
      </w:r>
      <w:proofErr w:type="spellEnd"/>
      <w:r>
        <w:t xml:space="preserve"> Марина </w:t>
      </w:r>
      <w:proofErr w:type="spellStart"/>
      <w:r>
        <w:t>Лордовна</w:t>
      </w:r>
      <w:proofErr w:type="spellEnd"/>
      <w:r>
        <w:t xml:space="preserve"> подарили детям настоящий праздник с подарками и сладки пирогом!</w:t>
      </w:r>
    </w:p>
    <w:p w:rsidR="008B70D1" w:rsidRDefault="008B70D1" w:rsidP="008B70D1">
      <w:pPr>
        <w:ind w:firstLine="426"/>
        <w:jc w:val="both"/>
      </w:pPr>
    </w:p>
    <w:p w:rsidR="008B70D1" w:rsidRDefault="008B70D1" w:rsidP="008B70D1">
      <w:pPr>
        <w:ind w:firstLine="426"/>
        <w:jc w:val="both"/>
      </w:pPr>
      <w:r>
        <w:t xml:space="preserve">Ученик 4 класса </w:t>
      </w:r>
      <w:proofErr w:type="spellStart"/>
      <w:r>
        <w:t>Ауличев</w:t>
      </w:r>
      <w:proofErr w:type="spellEnd"/>
      <w:r>
        <w:t xml:space="preserve"> Тимофей </w:t>
      </w:r>
      <w:r>
        <w:rPr>
          <w:b/>
        </w:rPr>
        <w:t xml:space="preserve">занял 2 место в районном конкурсе «Наш выбор – будущее России» </w:t>
      </w:r>
      <w:r>
        <w:t xml:space="preserve">(Номинация: литературная работа»), </w:t>
      </w:r>
      <w:r>
        <w:rPr>
          <w:b/>
        </w:rPr>
        <w:t>а также стал Призером областного этапа этого конкурса</w:t>
      </w:r>
      <w:r>
        <w:t xml:space="preserve"> (руководитель: Круглова В.А.).</w:t>
      </w:r>
    </w:p>
    <w:p w:rsidR="008B70D1" w:rsidRDefault="008B70D1" w:rsidP="008B70D1">
      <w:pPr>
        <w:ind w:firstLine="426"/>
        <w:jc w:val="both"/>
      </w:pPr>
    </w:p>
    <w:p w:rsidR="008B70D1" w:rsidRDefault="008B70D1" w:rsidP="008B70D1">
      <w:pPr>
        <w:ind w:firstLine="426"/>
        <w:jc w:val="both"/>
      </w:pPr>
      <w:r>
        <w:t xml:space="preserve">17 марта 2017 года наша школа представила двух участников на районный этап </w:t>
      </w:r>
      <w:r>
        <w:rPr>
          <w:b/>
        </w:rPr>
        <w:t>Всероссийского конкурса «Живая классика»,</w:t>
      </w:r>
      <w:r>
        <w:t xml:space="preserve"> который прошел в Центре Воспитательной работы г. Конаково. Корякина Регина, ученица 7 класса читала фрагмент рассказа Ю.Коваля «Картофельная собака» (рук. Журавлева Г.Е.), Гудкова Ангелина, ученица 5 класса — рассказ А.Приставкина «Фотография» (рук. Кузь Т.И.). По итогам конкурса, в котором приняли участие 47 учащихся школ Конаковского района, наша участница Корякина Регина заняла 2-е призовое место. </w:t>
      </w:r>
    </w:p>
    <w:p w:rsidR="008B70D1" w:rsidRDefault="008B70D1" w:rsidP="008B70D1">
      <w:pPr>
        <w:ind w:firstLine="426"/>
        <w:jc w:val="both"/>
      </w:pPr>
    </w:p>
    <w:p w:rsidR="008B70D1" w:rsidRDefault="008B70D1" w:rsidP="008B70D1">
      <w:pPr>
        <w:ind w:firstLine="720"/>
        <w:jc w:val="both"/>
        <w:rPr>
          <w:rFonts w:eastAsia="Calibri"/>
          <w:lang w:eastAsia="en-US"/>
        </w:rPr>
      </w:pPr>
      <w:r>
        <w:t xml:space="preserve">План проведения военно-патриотических мероприятий, </w:t>
      </w:r>
      <w:r>
        <w:rPr>
          <w:rFonts w:eastAsia="Calibri"/>
          <w:lang w:eastAsia="en-US"/>
        </w:rPr>
        <w:t xml:space="preserve">посвященных </w:t>
      </w:r>
      <w:r>
        <w:rPr>
          <w:rFonts w:eastAsia="Calibri"/>
          <w:b/>
          <w:lang w:eastAsia="en-US"/>
        </w:rPr>
        <w:t>празднованию Дня освобождения города Калинина, Дня Защитника Отчества и Дня Победы</w:t>
      </w:r>
      <w:r>
        <w:rPr>
          <w:rFonts w:eastAsia="Calibri"/>
          <w:lang w:eastAsia="en-US"/>
        </w:rPr>
        <w:t>, предусматривал следующее:</w:t>
      </w:r>
    </w:p>
    <w:p w:rsidR="008B70D1" w:rsidRDefault="008B70D1" w:rsidP="008B70D1">
      <w:pPr>
        <w:ind w:firstLine="720"/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60"/>
        <w:gridCol w:w="5670"/>
        <w:gridCol w:w="2233"/>
      </w:tblGrid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Мероприятие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Ответственный 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lang w:eastAsia="en-US"/>
              </w:rPr>
              <w:t>нед</w:t>
            </w:r>
            <w:proofErr w:type="spellEnd"/>
            <w:r>
              <w:rPr>
                <w:rFonts w:eastAsia="Calibri"/>
                <w:lang w:eastAsia="en-US"/>
              </w:rPr>
              <w:t>.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Ученица 6 класса </w:t>
            </w:r>
            <w:proofErr w:type="spellStart"/>
            <w:r>
              <w:rPr>
                <w:rFonts w:eastAsia="Calibri"/>
                <w:lang w:eastAsia="en-US"/>
              </w:rPr>
              <w:t>Меньшакова</w:t>
            </w:r>
            <w:proofErr w:type="spellEnd"/>
            <w:r>
              <w:rPr>
                <w:rFonts w:eastAsia="Calibri"/>
                <w:lang w:eastAsia="en-US"/>
              </w:rPr>
              <w:t xml:space="preserve"> Яна приняла участие в районном конкурсе сочинений «Письмо В.В. Васильковскому».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 русского языка и литературы 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 Т.И.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Присутствие на митинге, посвященном 75-летию подвига В.В. Васильковского и военно-истерической реконструкции 3 декабря 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Классный руководитель 4 класса 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Э.А.Журавлева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Ученицы 9 и 10 класса школы</w:t>
            </w:r>
            <w:r>
              <w:t xml:space="preserve"> Локтева Екатерина и </w:t>
            </w:r>
            <w:proofErr w:type="spellStart"/>
            <w:r>
              <w:t>Резанова</w:t>
            </w:r>
            <w:proofErr w:type="spellEnd"/>
            <w:r>
              <w:t xml:space="preserve"> Диана приняли </w:t>
            </w:r>
            <w:r>
              <w:rPr>
                <w:rFonts w:eastAsia="Calibri"/>
                <w:lang w:eastAsia="en-US"/>
              </w:rPr>
              <w:t>участие в окружной конференции «Чтим и помним подвиг героев». Темы выступлений были следующими:</w:t>
            </w:r>
          </w:p>
          <w:p w:rsidR="008B70D1" w:rsidRDefault="008B70D1" w:rsidP="00C662EC">
            <w:pPr>
              <w:numPr>
                <w:ilvl w:val="0"/>
                <w:numId w:val="9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Озерчане</w:t>
            </w:r>
            <w:proofErr w:type="spellEnd"/>
            <w:r>
              <w:rPr>
                <w:rFonts w:eastAsia="Calibri"/>
                <w:lang w:eastAsia="en-US"/>
              </w:rPr>
              <w:t xml:space="preserve"> – участники Великой Отечественной войны. Кислов Николай Иванович».</w:t>
            </w:r>
          </w:p>
          <w:p w:rsidR="008B70D1" w:rsidRDefault="008B70D1" w:rsidP="00C662EC">
            <w:pPr>
              <w:numPr>
                <w:ilvl w:val="0"/>
                <w:numId w:val="9"/>
              </w:num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Озерчане</w:t>
            </w:r>
            <w:proofErr w:type="spellEnd"/>
            <w:r>
              <w:rPr>
                <w:rFonts w:eastAsia="Calibri"/>
                <w:lang w:eastAsia="en-US"/>
              </w:rPr>
              <w:t xml:space="preserve"> – участники Великой Отечественной войны. Иванов Василий Дмитриевич»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истории и обществознания: Круглова В.А.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истории: Ершова С.А.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12 - 16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декабря 2016 года у жителей Твери и всей нашей огромной области был большой праздник.  В 75 - й раз мы отмечали годовщину освобождения родного города от фашистских захватчиков.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связи с этой юбилейной датой во всех образовательных организациях области прошли тематические мероприятия и классные часы, посвященные Дню Освобождения города Калинина.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Наша школа провела в честь этого большого события следующее: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Классный час «Калинин в годы войны» (1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Классный час «Тверь (Калинин) в годы ВОВ» (4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Классный час «Калинин – город воинской славы». (5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Классный час «Калинин – мой город родной» (6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).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Открытый урок математики в 7 классе «Калинин в годы войны и линейные уравнения» (7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Классный час «Никогда я не была на войне» (7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Классный час «Калинин – мой город родной» (8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Классный час: «Город воинской славы» (9-10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уководители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6-7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Команда учащихся 4-7 классов нашей школы приняла участие </w:t>
            </w:r>
            <w:r>
              <w:rPr>
                <w:rFonts w:eastAsia="Calibri"/>
                <w:bCs/>
                <w:lang w:eastAsia="en-US"/>
              </w:rPr>
              <w:t>в районных соревнованиях по шашкам</w:t>
            </w:r>
            <w:r>
              <w:rPr>
                <w:rFonts w:eastAsia="Calibri"/>
                <w:lang w:eastAsia="en-US"/>
              </w:rPr>
              <w:t>. Результат — 6 место среди 17 команд.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физкультуры Кожухов С.Н.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февраля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февраля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«Открытка для папы» - внеклассное мероприятие во 2 классе.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Беседа «Юные герои».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Конкурс «Наши мальчики самые </w:t>
            </w:r>
            <w:proofErr w:type="spellStart"/>
            <w:r>
              <w:rPr>
                <w:rFonts w:eastAsia="Calibri"/>
                <w:lang w:eastAsia="en-US"/>
              </w:rPr>
              <w:t>самые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Комарова Н.С.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февраля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Классный час в 7 классе «Люблю тебя, Россия».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Урок мужества «Горячее сердце»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Белорусова</w:t>
            </w:r>
            <w:proofErr w:type="spellEnd"/>
            <w:r>
              <w:rPr>
                <w:rFonts w:eastAsia="Calibri"/>
                <w:lang w:eastAsia="en-US"/>
              </w:rPr>
              <w:t xml:space="preserve"> Л.С.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«Полоса препятствий» - классный час в 6 классе, посвященный Дню защитника Отчества.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Бабарина</w:t>
            </w:r>
            <w:proofErr w:type="spellEnd"/>
            <w:r>
              <w:rPr>
                <w:rFonts w:eastAsia="Calibri"/>
                <w:lang w:eastAsia="en-US"/>
              </w:rPr>
              <w:t xml:space="preserve"> Р.Я.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Встреча в литературной гостиной «Зимняя сказка»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Журавлева Г.Е.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15-16 февраля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февраля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февраля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Оформление классного уголка «23 февраля – День защитника Отечества». 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конкурса рисунков среди учащихся 4 класса.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Выставка книг патриотической направленности.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Классный час «Патриотизм зажигает сердца»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конкурса чтецов.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игры «А ну-ка, мальчики» среди учащихся 4 класса.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Журавлева Э.А.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февраля</w:t>
            </w:r>
          </w:p>
          <w:p w:rsidR="008B70D1" w:rsidRDefault="008B70D1" w:rsidP="00D5629D">
            <w:pPr>
              <w:rPr>
                <w:rFonts w:eastAsia="Calibri"/>
                <w:lang w:eastAsia="en-US"/>
              </w:rPr>
            </w:pP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Конкурс рисунков ко Дню Защитника Отчества среди учащихся 1 класса.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игры «А ну-ка, мальчики» среди учащихся 1 класса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Е.С.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Уроки Мужества «Горячее сердце» в 8 – 10 классах.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 Т.И.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Круглова В.А.</w:t>
            </w:r>
          </w:p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Ершова С.А.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14-24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Участие в районных мероприятиях: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конкурс поздравительных открыток «Подарок ветерану»,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конкурс декоративно-прикладного творчества «Цветы победы».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участия в конкурсе были направлены 3 лучших работы учащихся 4-7 классов нашей школы.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ВР: Круглова В.А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апреля- 5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Проведение общешкольного конкурса рисунков «Мы – наследники Победы».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Результаты конкурса следующие: </w:t>
            </w:r>
            <w:proofErr w:type="spellStart"/>
            <w:r>
              <w:rPr>
                <w:rFonts w:eastAsia="Calibri"/>
                <w:lang w:eastAsia="en-US"/>
              </w:rPr>
              <w:t>Ауличев</w:t>
            </w:r>
            <w:proofErr w:type="spellEnd"/>
            <w:r>
              <w:rPr>
                <w:rFonts w:eastAsia="Calibri"/>
                <w:lang w:eastAsia="en-US"/>
              </w:rPr>
              <w:t xml:space="preserve"> Тимофей (1 место), </w:t>
            </w:r>
            <w:proofErr w:type="spellStart"/>
            <w:r>
              <w:rPr>
                <w:rFonts w:eastAsia="Calibri"/>
                <w:lang w:eastAsia="en-US"/>
              </w:rPr>
              <w:t>Зуброва</w:t>
            </w:r>
            <w:proofErr w:type="spellEnd"/>
            <w:r>
              <w:rPr>
                <w:rFonts w:eastAsia="Calibri"/>
                <w:lang w:eastAsia="en-US"/>
              </w:rPr>
              <w:t xml:space="preserve"> Ксения (2 место), Каминская Виктория (3 место).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Традиционной  в школе стала</w:t>
            </w:r>
            <w:r>
              <w:rPr>
                <w:rFonts w:eastAsia="Calibri"/>
                <w:b/>
                <w:bCs/>
                <w:lang w:eastAsia="en-US"/>
              </w:rPr>
              <w:t xml:space="preserve"> экологическая акция</w:t>
            </w:r>
            <w:r>
              <w:rPr>
                <w:rFonts w:eastAsia="Calibri"/>
                <w:b/>
                <w:lang w:eastAsia="en-US"/>
              </w:rPr>
              <w:t xml:space="preserve"> «Через добрые дела – к красивому, чистому поселку»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8B70D1" w:rsidRDefault="008B70D1" w:rsidP="00D5629D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Акция проводится в целяхпривлечения внимания </w:t>
            </w:r>
            <w:r>
              <w:rPr>
                <w:rFonts w:eastAsia="Calibri"/>
                <w:lang w:eastAsia="en-US"/>
              </w:rPr>
              <w:lastRenderedPageBreak/>
              <w:t>школьников и общественности к проблемам окружающей среды; оздоровления (очищения) территории пос. Озерки  после летнего и зимнего периода; облагораживания пришкольной территории, высадка растений на пришкольном участке; сплочения ученических коллективов школы.</w:t>
            </w:r>
          </w:p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Так в преддверии праздника </w:t>
            </w:r>
            <w:r>
              <w:rPr>
                <w:rFonts w:eastAsia="Calibri"/>
                <w:b/>
                <w:lang w:eastAsia="en-US"/>
              </w:rPr>
              <w:t>9 мая 2015 года</w:t>
            </w:r>
            <w:r>
              <w:rPr>
                <w:rFonts w:eastAsia="Calibri"/>
                <w:lang w:eastAsia="en-US"/>
              </w:rPr>
              <w:t xml:space="preserve"> школьники участвовали в трудовом десанте на территории школы и обелиска.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Старшеклассники 9-10 классов нашей школы побывали на </w:t>
            </w:r>
            <w:r>
              <w:rPr>
                <w:rFonts w:eastAsia="Calibri"/>
                <w:b/>
                <w:bCs/>
                <w:lang w:eastAsia="en-US"/>
              </w:rPr>
              <w:t xml:space="preserve">экскурсии в Императорском дворце города Твери. </w:t>
            </w:r>
          </w:p>
          <w:p w:rsidR="008B70D1" w:rsidRDefault="008B70D1" w:rsidP="00D5629D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Программа по бесплатному посещению только что отреставрированного Императорского дворца учениками 8–11 классов носит название «Нас пригласили во дворец». Всего в этой масштабной акции примут участие более 33 тысяч школьников из 526 школ Твери и области. Галерее предстоит принять 513 групп. Проект реализуется по инициативе губернатора Тверской области Игоря </w:t>
            </w:r>
            <w:proofErr w:type="spellStart"/>
            <w:r>
              <w:rPr>
                <w:rFonts w:eastAsia="Calibri"/>
                <w:bCs/>
                <w:lang w:eastAsia="en-US"/>
              </w:rPr>
              <w:t>Рудени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канун Дня Победы второй год подряд в школьном музейном уголке </w:t>
            </w:r>
            <w:r>
              <w:rPr>
                <w:rFonts w:eastAsia="Calibri"/>
                <w:b/>
                <w:lang w:eastAsia="en-US"/>
              </w:rPr>
              <w:t>прошел Урок Памяти</w:t>
            </w:r>
            <w:r>
              <w:rPr>
                <w:rFonts w:eastAsia="Calibri"/>
                <w:lang w:eastAsia="en-US"/>
              </w:rPr>
              <w:t xml:space="preserve">, идейным вдохновителем которого стала педагог-организатор Кузнецова Татьяна Анатольевна. В этом году была выбрана тема «Города-герои – свидетели прошлого». Экскурсоводами для учащихся 1-10 классов школы стали ребята 6-7 классов: </w:t>
            </w:r>
            <w:proofErr w:type="spellStart"/>
            <w:r>
              <w:rPr>
                <w:rFonts w:eastAsia="Calibri"/>
                <w:lang w:eastAsia="en-US"/>
              </w:rPr>
              <w:t>Меньшакова</w:t>
            </w:r>
            <w:proofErr w:type="spellEnd"/>
            <w:r>
              <w:rPr>
                <w:rFonts w:eastAsia="Calibri"/>
                <w:lang w:eastAsia="en-US"/>
              </w:rPr>
              <w:t xml:space="preserve"> Яна, Крюкова Александра, Сонина Софья, </w:t>
            </w:r>
            <w:proofErr w:type="spellStart"/>
            <w:r>
              <w:rPr>
                <w:rFonts w:eastAsia="Calibri"/>
                <w:lang w:eastAsia="en-US"/>
              </w:rPr>
              <w:t>Афонина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Татьяна, </w:t>
            </w:r>
            <w:proofErr w:type="spellStart"/>
            <w:r>
              <w:rPr>
                <w:rFonts w:eastAsia="Calibri"/>
                <w:lang w:eastAsia="en-US"/>
              </w:rPr>
              <w:t>КарцотянцАлисиа</w:t>
            </w:r>
            <w:proofErr w:type="spellEnd"/>
            <w:r>
              <w:rPr>
                <w:rFonts w:eastAsia="Calibri"/>
                <w:lang w:eastAsia="en-US"/>
              </w:rPr>
              <w:t xml:space="preserve">, Корякина Регина, </w:t>
            </w:r>
            <w:proofErr w:type="spellStart"/>
            <w:r>
              <w:rPr>
                <w:rFonts w:eastAsia="Calibri"/>
                <w:lang w:eastAsia="en-US"/>
              </w:rPr>
              <w:t>Демочкин</w:t>
            </w:r>
            <w:proofErr w:type="spellEnd"/>
            <w:r>
              <w:rPr>
                <w:rFonts w:eastAsia="Calibri"/>
                <w:lang w:eastAsia="en-US"/>
              </w:rPr>
              <w:t xml:space="preserve"> Вячеслав, Плотникова Ирина, Ганюшкина Ирина. В программу экскурсионного маршрута были включены музыкальные фрагменты, стихи. Экспонаты для музейной выставки второй год подряд были предоставлены выпускником школы, командиром поискового отряда «Память 6 роты ВДВ» </w:t>
            </w:r>
            <w:proofErr w:type="spellStart"/>
            <w:r>
              <w:rPr>
                <w:rFonts w:eastAsia="Calibri"/>
                <w:lang w:eastAsia="en-US"/>
              </w:rPr>
              <w:t>Афониным</w:t>
            </w:r>
            <w:proofErr w:type="spellEnd"/>
            <w:r>
              <w:rPr>
                <w:rFonts w:eastAsia="Calibri"/>
                <w:lang w:eastAsia="en-US"/>
              </w:rPr>
              <w:t xml:space="preserve"> Николаем Анатольевичем. Посетители выставки на Уроке Памяти услышали много нового материала о героических страницах истории городов-героев. Ребята прониклись военной тематикой и с большим интересом рассматривали экспонаты выставки. Школа считает очень важным проводить такую работу по патриотическому воспитанию учащихся школы.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 – организатор Кузнецова Т.А.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мая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преддверии празднования 72-летия Победы в ВОВ в ОУ прошел </w:t>
            </w:r>
            <w:r>
              <w:rPr>
                <w:rFonts w:eastAsia="Calibri"/>
                <w:b/>
                <w:lang w:eastAsia="en-US"/>
              </w:rPr>
              <w:t>общешкольный конкурс чтецов «Я помню, я горжусь!»,</w:t>
            </w:r>
            <w:r>
              <w:rPr>
                <w:rFonts w:eastAsia="Calibri"/>
                <w:lang w:eastAsia="en-US"/>
              </w:rPr>
              <w:t xml:space="preserve"> в котором приняли участие 20 учащихся 1-10 классов нашей школы. Членам жюри было непросто подвести итоги, поскольку большинство ребят очень проникновенно и по-актерски грамотно прочитали выбранные </w:t>
            </w:r>
            <w:r>
              <w:rPr>
                <w:rFonts w:eastAsia="Calibri"/>
                <w:lang w:eastAsia="en-US"/>
              </w:rPr>
              <w:lastRenderedPageBreak/>
              <w:t xml:space="preserve">стихотворения. Победителями стали ученица 7 класса Корякина Регина (1 место), </w:t>
            </w:r>
            <w:proofErr w:type="spellStart"/>
            <w:r>
              <w:rPr>
                <w:rFonts w:eastAsia="Calibri"/>
                <w:lang w:eastAsia="en-US"/>
              </w:rPr>
              <w:t>Резанова</w:t>
            </w:r>
            <w:proofErr w:type="spellEnd"/>
            <w:r>
              <w:rPr>
                <w:rFonts w:eastAsia="Calibri"/>
                <w:lang w:eastAsia="en-US"/>
              </w:rPr>
              <w:t xml:space="preserve"> Диана (1 место), </w:t>
            </w:r>
            <w:proofErr w:type="spellStart"/>
            <w:r>
              <w:rPr>
                <w:rFonts w:eastAsia="Calibri"/>
                <w:lang w:eastAsia="en-US"/>
              </w:rPr>
              <w:t>Ауличев</w:t>
            </w:r>
            <w:proofErr w:type="spellEnd"/>
            <w:r>
              <w:rPr>
                <w:rFonts w:eastAsia="Calibri"/>
                <w:lang w:eastAsia="en-US"/>
              </w:rPr>
              <w:t xml:space="preserve"> Тимофей и </w:t>
            </w:r>
            <w:proofErr w:type="spellStart"/>
            <w:r>
              <w:rPr>
                <w:rFonts w:eastAsia="Calibri"/>
                <w:lang w:eastAsia="en-US"/>
              </w:rPr>
              <w:t>Бойдаков</w:t>
            </w:r>
            <w:proofErr w:type="spellEnd"/>
            <w:r>
              <w:rPr>
                <w:rFonts w:eastAsia="Calibri"/>
                <w:lang w:eastAsia="en-US"/>
              </w:rPr>
              <w:t xml:space="preserve"> Павел (2 место), Белякова Алина (2 место), Галкина Софья (3 место), Крюкова Арина (3 место).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Зам. директора по ВР: Круглова В.А.</w:t>
            </w:r>
          </w:p>
        </w:tc>
      </w:tr>
      <w:tr w:rsidR="008B70D1" w:rsidTr="00D562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Команда девочек 5-6 классов нашей школы под руководством учителя физкультуры Кожухова Сергея Николаевича приняла участие </w:t>
            </w:r>
            <w:r>
              <w:rPr>
                <w:rFonts w:eastAsia="Calibri"/>
                <w:b/>
                <w:lang w:eastAsia="en-US"/>
              </w:rPr>
              <w:t>в соревнованиях по пионерболу «Спасибо деду за Победу!»</w:t>
            </w:r>
            <w:r>
              <w:rPr>
                <w:rFonts w:eastAsia="Calibri"/>
                <w:lang w:eastAsia="en-US"/>
              </w:rPr>
              <w:t>, посвященных празднованию Дня Победы. Соревнования были организованы главой городского поселения п. Редкино С.С.Орловым и проходили на базе СШ№3 п. Редкино. Мы заняли почетное 2 место.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физкультуры Кожухов С.Н.</w:t>
            </w:r>
          </w:p>
        </w:tc>
      </w:tr>
      <w:tr w:rsidR="008B70D1" w:rsidTr="00D5629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1" w:rsidRDefault="008B70D1" w:rsidP="00D562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мая в 10.45 утра участники акции – учащиеся МБОУ СОШ пос. Озерки, родители и жители поселка – построились со </w:t>
            </w:r>
            <w:proofErr w:type="gramStart"/>
            <w:r>
              <w:rPr>
                <w:rFonts w:eastAsia="Calibri"/>
                <w:lang w:eastAsia="en-US"/>
              </w:rPr>
              <w:t>своими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штендерами</w:t>
            </w:r>
            <w:proofErr w:type="spellEnd"/>
            <w:r>
              <w:rPr>
                <w:rFonts w:eastAsia="Calibri"/>
                <w:lang w:eastAsia="en-US"/>
              </w:rPr>
              <w:t xml:space="preserve"> в колонну и прошли  от здания школы мимо Дома Культуры до Обелиска неизвестному летчику, где затем состоялся </w:t>
            </w:r>
            <w:r>
              <w:rPr>
                <w:rFonts w:eastAsia="Calibri"/>
                <w:b/>
                <w:lang w:eastAsia="en-US"/>
              </w:rPr>
              <w:t xml:space="preserve">общепоселковый Митинг, посвященный 72-ой годовщине Победы нашего народа над фашистской Германией. </w:t>
            </w:r>
            <w:r>
              <w:rPr>
                <w:rFonts w:eastAsia="Calibri"/>
                <w:lang w:eastAsia="en-US"/>
              </w:rPr>
              <w:t>Традиционно почетную обязанность организовывать и проводить митинг взял на себя коллектив нашей школы.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1" w:rsidRDefault="008B70D1" w:rsidP="00D5629D">
            <w:pPr>
              <w:rPr>
                <w:rFonts w:eastAsia="Calibri"/>
                <w:lang w:eastAsia="en-US"/>
              </w:rPr>
            </w:pPr>
          </w:p>
        </w:tc>
      </w:tr>
    </w:tbl>
    <w:p w:rsidR="008B70D1" w:rsidRDefault="008B70D1" w:rsidP="008B70D1">
      <w:pPr>
        <w:jc w:val="both"/>
        <w:rPr>
          <w:b/>
        </w:rPr>
      </w:pPr>
    </w:p>
    <w:p w:rsidR="008B70D1" w:rsidRDefault="008B70D1" w:rsidP="00C662EC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Воспитание гуманного отношения к ближнему и людям труда.</w:t>
      </w:r>
    </w:p>
    <w:p w:rsidR="008B70D1" w:rsidRDefault="008B70D1" w:rsidP="008B70D1">
      <w:pPr>
        <w:ind w:left="1080"/>
        <w:rPr>
          <w:b/>
        </w:rPr>
      </w:pPr>
    </w:p>
    <w:p w:rsidR="008B70D1" w:rsidRDefault="008B70D1" w:rsidP="008B70D1">
      <w:pPr>
        <w:tabs>
          <w:tab w:val="left" w:pos="8931"/>
        </w:tabs>
        <w:ind w:firstLine="709"/>
        <w:jc w:val="both"/>
      </w:pPr>
      <w:r>
        <w:t xml:space="preserve">Стало  хорошей  доброй  традицией  для  творческих  коллективов  школы  готовить праздничное  мероприятие  </w:t>
      </w:r>
      <w:r>
        <w:rPr>
          <w:b/>
        </w:rPr>
        <w:t>ко  Дню  учителя</w:t>
      </w:r>
      <w:r>
        <w:t xml:space="preserve">.  </w:t>
      </w:r>
      <w:r>
        <w:rPr>
          <w:b/>
        </w:rPr>
        <w:t>«Примите  наши  поздравления» -</w:t>
      </w:r>
      <w:r>
        <w:t xml:space="preserve"> так  называлась  праздничная  программа в этом учебном году. Достаточно  хороший  уровень  подготовки участников праздника определяется  стабильной  работой  творческих  объединений.  В  этом  году  в  связи с реализацией проекта  «Неразлучные  друзья – взрослые и дети» на сцене  вместе с ребятами педагогов поздравляли и родители.</w:t>
      </w:r>
    </w:p>
    <w:p w:rsidR="008B70D1" w:rsidRDefault="008B70D1" w:rsidP="008B70D1">
      <w:pPr>
        <w:tabs>
          <w:tab w:val="left" w:pos="8931"/>
        </w:tabs>
        <w:ind w:firstLine="709"/>
        <w:jc w:val="both"/>
      </w:pPr>
      <w:r>
        <w:rPr>
          <w:b/>
        </w:rPr>
        <w:t>«Слово  мама  -  источник  любви»</w:t>
      </w:r>
      <w:r>
        <w:t xml:space="preserve"> - так  назывался  тематический  концерт,  посвященный празднованию </w:t>
      </w:r>
      <w:r>
        <w:rPr>
          <w:b/>
        </w:rPr>
        <w:t>Дня матери</w:t>
      </w:r>
      <w:r>
        <w:t xml:space="preserve">, в  котором  принимали  участие  также все  творческие коллективы  школы. </w:t>
      </w:r>
    </w:p>
    <w:p w:rsidR="008B70D1" w:rsidRDefault="008B70D1" w:rsidP="008B70D1">
      <w:pPr>
        <w:tabs>
          <w:tab w:val="left" w:pos="8931"/>
        </w:tabs>
        <w:ind w:firstLine="709"/>
        <w:jc w:val="both"/>
      </w:pPr>
      <w:r>
        <w:t xml:space="preserve">Как  и  в  предыдущие  годы, </w:t>
      </w:r>
      <w:r>
        <w:rPr>
          <w:b/>
        </w:rPr>
        <w:t xml:space="preserve">новогоднее  театрализованное  представление «Здравствуй, праздник  новогодний» </w:t>
      </w:r>
      <w:r>
        <w:t xml:space="preserve"> готовился силами  участников  театра  миниатюр «Веселые  минутки».  Ребята  уже достаточно легко справляются с характерными  ролями, а также смело  берутся  за  работу  с  залом (проводят  словесные,  танцевальные, подвижные игры).   </w:t>
      </w:r>
    </w:p>
    <w:p w:rsidR="008B70D1" w:rsidRDefault="008B70D1" w:rsidP="008B70D1">
      <w:pPr>
        <w:tabs>
          <w:tab w:val="left" w:pos="8931"/>
        </w:tabs>
        <w:ind w:firstLine="709"/>
        <w:jc w:val="both"/>
      </w:pPr>
    </w:p>
    <w:p w:rsidR="008B70D1" w:rsidRDefault="008B70D1" w:rsidP="008B70D1">
      <w:pPr>
        <w:ind w:firstLine="720"/>
        <w:jc w:val="center"/>
        <w:rPr>
          <w:b/>
        </w:rPr>
      </w:pPr>
      <w:r>
        <w:rPr>
          <w:b/>
        </w:rPr>
        <w:t>4) Организация детей в урочное и внеурочное время.</w:t>
      </w:r>
    </w:p>
    <w:p w:rsidR="008B70D1" w:rsidRDefault="008B70D1" w:rsidP="008B70D1">
      <w:pPr>
        <w:ind w:firstLine="720"/>
        <w:jc w:val="both"/>
      </w:pPr>
    </w:p>
    <w:p w:rsidR="008B70D1" w:rsidRDefault="008B70D1" w:rsidP="008B70D1">
      <w:pPr>
        <w:ind w:firstLine="720"/>
        <w:jc w:val="both"/>
      </w:pPr>
      <w:r>
        <w:t xml:space="preserve">Для решения этой задачи классные руководители выбирали традиционные формы работы: </w:t>
      </w:r>
    </w:p>
    <w:p w:rsidR="008B70D1" w:rsidRDefault="008B70D1" w:rsidP="00C662EC">
      <w:pPr>
        <w:numPr>
          <w:ilvl w:val="0"/>
          <w:numId w:val="11"/>
        </w:numPr>
        <w:ind w:left="0" w:firstLine="284"/>
        <w:jc w:val="both"/>
      </w:pPr>
      <w:r>
        <w:t>17 декабря учащиеся 4 класса выезжали в Москву в Цирк «Аквамарин». Организатор поездки – учитель начальных классов Журавлева Э.А.</w:t>
      </w:r>
    </w:p>
    <w:p w:rsidR="008B70D1" w:rsidRDefault="008B70D1" w:rsidP="00C662EC">
      <w:pPr>
        <w:numPr>
          <w:ilvl w:val="0"/>
          <w:numId w:val="11"/>
        </w:numPr>
        <w:ind w:left="0" w:firstLine="284"/>
        <w:jc w:val="both"/>
      </w:pPr>
      <w:r>
        <w:t>24 декабря учащиеся 1 класса в сопровождении классного руководителя Александровой Е.С. выезжали в д. Селино Калининского р-на на новогоднюю программу «</w:t>
      </w:r>
      <w:proofErr w:type="spellStart"/>
      <w:r>
        <w:t>Ягуськи-новогуськи</w:t>
      </w:r>
      <w:proofErr w:type="spellEnd"/>
      <w:r>
        <w:t>» (организатор поездки – туристическая фирма «Заповедник времени г. Твери»).</w:t>
      </w:r>
    </w:p>
    <w:p w:rsidR="008B70D1" w:rsidRDefault="008B70D1" w:rsidP="00C662EC">
      <w:pPr>
        <w:numPr>
          <w:ilvl w:val="0"/>
          <w:numId w:val="11"/>
        </w:numPr>
        <w:ind w:left="0" w:firstLine="284"/>
        <w:jc w:val="both"/>
      </w:pPr>
      <w:r>
        <w:lastRenderedPageBreak/>
        <w:t xml:space="preserve">18 февраля 2016 года учащиеся 2 класса вместе с классным руководителем Комаровой Н.С. отъезжали на экскурсию в д. </w:t>
      </w:r>
      <w:proofErr w:type="spellStart"/>
      <w:r>
        <w:t>Чукавино</w:t>
      </w:r>
      <w:proofErr w:type="spellEnd"/>
      <w:r>
        <w:t xml:space="preserve"> Старицкого р-на (организатор поездки – туристическая фирма «Заповедник времени г. Твери»).</w:t>
      </w:r>
    </w:p>
    <w:p w:rsidR="008B70D1" w:rsidRDefault="008B70D1" w:rsidP="00C662EC">
      <w:pPr>
        <w:numPr>
          <w:ilvl w:val="0"/>
          <w:numId w:val="11"/>
        </w:numPr>
        <w:ind w:left="0" w:firstLine="284"/>
        <w:jc w:val="both"/>
      </w:pPr>
      <w:r>
        <w:t>26 мая классные руководители 1 и 2 класса Александрова Е.С. и Комарова Н.С. организовали для своих учеников экскурсионную поездку в г. Москву на Красную площадь и Зоологический музей (организатор поездки – туристическая фирма «Заповедник времени г. Твери»).</w:t>
      </w:r>
    </w:p>
    <w:p w:rsidR="008B70D1" w:rsidRDefault="008B70D1" w:rsidP="00C662EC">
      <w:pPr>
        <w:numPr>
          <w:ilvl w:val="0"/>
          <w:numId w:val="11"/>
        </w:numPr>
        <w:ind w:left="0" w:firstLine="284"/>
        <w:jc w:val="both"/>
      </w:pPr>
      <w:r>
        <w:t>3 июня в связи с празднованиями выпускного классный руководитель Журавлева Э.А. и родительский комитет 4 класса организовали поездку в Загородный отель «Барская усадьба» для 15 выпускников.</w:t>
      </w:r>
    </w:p>
    <w:p w:rsidR="008B70D1" w:rsidRDefault="008B70D1" w:rsidP="00C662EC">
      <w:pPr>
        <w:numPr>
          <w:ilvl w:val="0"/>
          <w:numId w:val="11"/>
        </w:numPr>
        <w:ind w:left="0" w:firstLine="284"/>
        <w:jc w:val="both"/>
      </w:pPr>
      <w:r>
        <w:t>16 и 29 июня воспитанники пришкольного оздоровительного лагеря выезжали на конце</w:t>
      </w:r>
      <w:proofErr w:type="gramStart"/>
      <w:r>
        <w:t>рт в ДК</w:t>
      </w:r>
      <w:proofErr w:type="gramEnd"/>
      <w:r>
        <w:t xml:space="preserve"> «Современник» г. Конаково.</w:t>
      </w:r>
    </w:p>
    <w:p w:rsidR="00C662EC" w:rsidRDefault="000B278A" w:rsidP="00C662EC">
      <w:pPr>
        <w:ind w:firstLine="720"/>
        <w:jc w:val="center"/>
        <w:rPr>
          <w:b/>
        </w:rPr>
      </w:pPr>
      <w:r>
        <w:rPr>
          <w:color w:val="000000"/>
        </w:rPr>
        <w:t>5</w:t>
      </w:r>
      <w:r w:rsidR="00C662EC">
        <w:rPr>
          <w:color w:val="000000"/>
        </w:rPr>
        <w:t>)</w:t>
      </w:r>
      <w:r w:rsidR="00C662EC">
        <w:rPr>
          <w:b/>
        </w:rPr>
        <w:t>Деятельность пришкольной библиотеки в образовательном учреждении.</w:t>
      </w:r>
    </w:p>
    <w:p w:rsidR="00C662EC" w:rsidRDefault="00C662EC" w:rsidP="00C662EC">
      <w:pPr>
        <w:ind w:firstLine="720"/>
        <w:jc w:val="both"/>
        <w:rPr>
          <w:highlight w:val="yellow"/>
        </w:rPr>
      </w:pPr>
    </w:p>
    <w:p w:rsidR="00C662EC" w:rsidRDefault="00C662EC" w:rsidP="00C662EC">
      <w:pPr>
        <w:ind w:firstLine="720"/>
        <w:jc w:val="both"/>
      </w:pPr>
      <w:r>
        <w:t xml:space="preserve">В сентябре юные первоклассники познакомились с библиотечным фондом, правилами поведения в библиотеке. </w:t>
      </w:r>
    </w:p>
    <w:p w:rsidR="00C662EC" w:rsidRDefault="00C662EC" w:rsidP="00C662EC">
      <w:pPr>
        <w:ind w:firstLine="720"/>
        <w:jc w:val="both"/>
      </w:pPr>
      <w:r>
        <w:t xml:space="preserve">24 октября библиотекарь провела беседу с ребятами 1 класса о празднике «Белых журавлей». Также в связи с празднованием Международного дня школьных библиотек Римма </w:t>
      </w:r>
      <w:proofErr w:type="spellStart"/>
      <w:r>
        <w:t>Асикритовнапроинформировала</w:t>
      </w:r>
      <w:proofErr w:type="spellEnd"/>
      <w:r>
        <w:t xml:space="preserve">  ребят-читателей о работе библиотекарей, рассказала об истории создания книги. На стендах были представлены книги Дьяченко, </w:t>
      </w:r>
      <w:proofErr w:type="spellStart"/>
      <w:r>
        <w:t>Марьяни</w:t>
      </w:r>
      <w:proofErr w:type="spellEnd"/>
      <w:r>
        <w:t>, Маршака и др.</w:t>
      </w:r>
    </w:p>
    <w:p w:rsidR="00C662EC" w:rsidRDefault="00C662EC" w:rsidP="00C662EC">
      <w:pPr>
        <w:ind w:firstLine="720"/>
        <w:jc w:val="both"/>
      </w:pPr>
      <w:r>
        <w:t>К 195-летию годовщины со дня рождения Н.А. Некрасова в кабинете русского языка и литературы прошла выставка книг писателя.</w:t>
      </w:r>
    </w:p>
    <w:p w:rsidR="00C662EC" w:rsidRDefault="00C662EC" w:rsidP="00C662EC">
      <w:pPr>
        <w:ind w:firstLine="720"/>
        <w:jc w:val="both"/>
      </w:pPr>
      <w:r>
        <w:t xml:space="preserve">Выставка книг-юбиляров прошли в библиотеке. Ребята смогли познакомиться с произведениями Пантелеева, Полевого, </w:t>
      </w:r>
      <w:proofErr w:type="spellStart"/>
      <w:r>
        <w:t>Троепольского</w:t>
      </w:r>
      <w:proofErr w:type="spellEnd"/>
      <w:r>
        <w:t>. Беседа о книгах-юбилярах прошла также с учащимися 1 класса.</w:t>
      </w:r>
    </w:p>
    <w:p w:rsidR="00C662EC" w:rsidRDefault="00C662EC" w:rsidP="00C662EC">
      <w:pPr>
        <w:ind w:firstLine="720"/>
        <w:jc w:val="both"/>
      </w:pPr>
      <w:r>
        <w:t>Выставка книг «Солдат – всегда солдат» была посвящена Дню защитника Отечества. Ребята-читатели подготовили к выставке тематические рисунки.</w:t>
      </w:r>
    </w:p>
    <w:p w:rsidR="00C662EC" w:rsidRDefault="00C662EC" w:rsidP="00C662EC">
      <w:pPr>
        <w:ind w:firstLine="720"/>
        <w:jc w:val="both"/>
      </w:pPr>
      <w:r>
        <w:t>К Международному дню детской книги (2 апреля) библиотекарем было разработано Положение о проведении конкурса на лучший рисунок, оформлена афиша, закуплены призы. После подведения итогов и награждения победителей в библиотеке была оформлена выставка рисунков.</w:t>
      </w:r>
    </w:p>
    <w:p w:rsidR="00C662EC" w:rsidRDefault="00C662EC" w:rsidP="00C662EC">
      <w:pPr>
        <w:ind w:firstLine="720"/>
        <w:jc w:val="both"/>
      </w:pPr>
      <w:r>
        <w:t>К 135-ой годовщине со дня рождения К.И. Чуковского прошла выставка книг по произведениям автора. С работой выставки познакомились учащиеся 4 класса. Также состоялось коллективное чтение книг «</w:t>
      </w:r>
      <w:proofErr w:type="spellStart"/>
      <w:r>
        <w:t>Мойдодыр</w:t>
      </w:r>
      <w:proofErr w:type="spellEnd"/>
      <w:r>
        <w:t>» и «Путаница» с учащимися 1 класса.</w:t>
      </w:r>
    </w:p>
    <w:p w:rsidR="00C662EC" w:rsidRDefault="00C662EC" w:rsidP="00C662EC">
      <w:pPr>
        <w:ind w:firstLine="720"/>
        <w:jc w:val="both"/>
      </w:pPr>
      <w:r>
        <w:t>12 апреля в библиотеке прошла познавательная беседа о Ю.А. Гагарине.</w:t>
      </w:r>
    </w:p>
    <w:p w:rsidR="00C662EC" w:rsidRDefault="00C662EC" w:rsidP="00C662EC">
      <w:pPr>
        <w:ind w:firstLine="720"/>
        <w:jc w:val="both"/>
      </w:pPr>
      <w:r>
        <w:t>В мае библиотекарем был показан «кукольный театр» по сказке Волкова «Волшебник изумрудного города».</w:t>
      </w:r>
    </w:p>
    <w:p w:rsidR="007A2952" w:rsidRDefault="007A2952" w:rsidP="007A2952">
      <w:pPr>
        <w:jc w:val="both"/>
        <w:rPr>
          <w:b/>
        </w:rPr>
      </w:pPr>
    </w:p>
    <w:p w:rsidR="007A2952" w:rsidRDefault="008B70D1" w:rsidP="007A2952">
      <w:pPr>
        <w:ind w:firstLine="709"/>
        <w:jc w:val="both"/>
      </w:pPr>
      <w:r w:rsidRPr="008B70D1">
        <w:rPr>
          <w:b/>
        </w:rPr>
        <w:t>3.7. Здоровье обучающихся</w:t>
      </w:r>
    </w:p>
    <w:p w:rsidR="008B70D1" w:rsidRPr="00A71B34" w:rsidRDefault="008B70D1" w:rsidP="008B70D1">
      <w:pPr>
        <w:jc w:val="both"/>
      </w:pPr>
      <w:r w:rsidRPr="00A71B34">
        <w:t>С целью создания условий для реализации комплексной программы формирования культуры здорового и безопасного образа жизни обучающихся в кабинете здоровья было проведено анкетирование среди младших и старших школьников по ЗОЖ. Результаты следующие: из 25 младших школьников принявших участие в анкетировании 45% имеют высокий уровень осведомленности о требованиях ЗОЖ; 30% достаточно осведомлены о требованиях ЗОЖ;      25% недостаточно осведомлены о требованиях ЗОЖ.</w:t>
      </w:r>
    </w:p>
    <w:p w:rsidR="008B70D1" w:rsidRPr="00A71B34" w:rsidRDefault="008B70D1" w:rsidP="008B70D1">
      <w:pPr>
        <w:jc w:val="both"/>
      </w:pPr>
      <w:r w:rsidRPr="00A71B34">
        <w:t>Вывод: следует проводить больше бесед и практических занятий по ЗОЖ.</w:t>
      </w:r>
    </w:p>
    <w:p w:rsidR="008B70D1" w:rsidRPr="00A71B34" w:rsidRDefault="008B70D1" w:rsidP="008B70D1">
      <w:pPr>
        <w:jc w:val="both"/>
      </w:pPr>
      <w:r w:rsidRPr="00A71B34">
        <w:t>Из 45 учащихся старших классов, принявших участие в анкетировании, высоко оценивают значимость здоровья 98%, недостаточно высоко 2%.</w:t>
      </w:r>
    </w:p>
    <w:p w:rsidR="008B70D1" w:rsidRPr="00A71B34" w:rsidRDefault="008B70D1" w:rsidP="008B70D1">
      <w:pPr>
        <w:jc w:val="both"/>
      </w:pPr>
      <w:r w:rsidRPr="00A71B34">
        <w:t>Понимают роль поведенческой активности в сохранении и укреплении здоровья 70%, недостаточно понимают роль поведенческой активности в сохранении и укреплении здоровья23%, отсутствует такое понимание у 7% обучающихся.</w:t>
      </w:r>
    </w:p>
    <w:p w:rsidR="008B70D1" w:rsidRPr="00A71B34" w:rsidRDefault="008B70D1" w:rsidP="008B70D1">
      <w:pPr>
        <w:jc w:val="both"/>
      </w:pPr>
      <w:r w:rsidRPr="00A71B34">
        <w:lastRenderedPageBreak/>
        <w:t>Полное соответствие распорядка дня требованиям ЗОЖ показали 25% обучающихся, неполное соответствие – 72%, несоответствие – 3%.</w:t>
      </w:r>
    </w:p>
    <w:p w:rsidR="008B70D1" w:rsidRPr="00A71B34" w:rsidRDefault="008B70D1" w:rsidP="008B70D1">
      <w:pPr>
        <w:jc w:val="both"/>
      </w:pPr>
      <w:r w:rsidRPr="00A71B34">
        <w:t>Адекватная оценка учащимися своего образа жизни присутствует у 85% учащихся, недостаточно адекватная оценка у 15%.</w:t>
      </w:r>
    </w:p>
    <w:p w:rsidR="008B70D1" w:rsidRPr="00A71B34" w:rsidRDefault="008B70D1" w:rsidP="008B70D1">
      <w:pPr>
        <w:jc w:val="both"/>
      </w:pPr>
      <w:r w:rsidRPr="00A71B34">
        <w:t>Очень и</w:t>
      </w:r>
      <w:r>
        <w:t>нтересной и полезной информацию</w:t>
      </w:r>
      <w:r w:rsidRPr="00A71B34">
        <w:t>, связанную со здоровьем, считают 30% обучающихся; интересной, но не всегда – 50%; не очень интересной – 20% обучающихся.</w:t>
      </w:r>
    </w:p>
    <w:p w:rsidR="008B70D1" w:rsidRPr="00A71B34" w:rsidRDefault="008B70D1" w:rsidP="008B70D1">
      <w:pPr>
        <w:jc w:val="both"/>
      </w:pPr>
      <w:r w:rsidRPr="00A71B34">
        <w:t>О том, как заботиться о здоровье, 72% учащихся чаще всего узнают в школе, 28% от родителей и друзей.</w:t>
      </w:r>
    </w:p>
    <w:p w:rsidR="008B70D1" w:rsidRPr="00A71B34" w:rsidRDefault="008B70D1" w:rsidP="008B70D1">
      <w:pPr>
        <w:jc w:val="both"/>
      </w:pPr>
      <w:r w:rsidRPr="00A71B34">
        <w:t xml:space="preserve">Основными мероприятиями по охране и укреплению здоровья, проводимыми в школе, учащиеся считают уроки о здоровье, показ видеофильмов и презентаций о том, как заботиться о здоровье, спортивные соревнования, Дни здоровья, спортивные секции. </w:t>
      </w:r>
    </w:p>
    <w:p w:rsidR="008B70D1" w:rsidRPr="00A71B34" w:rsidRDefault="008B70D1" w:rsidP="008B70D1">
      <w:pPr>
        <w:jc w:val="both"/>
      </w:pPr>
      <w:r w:rsidRPr="00A71B34">
        <w:t xml:space="preserve">Выводы можно сделать следующие: необходимо усилить работу по пропаганде ЗОЖ, по разъяснению важности поведенческой активности для укрепления здоровья, важности отказа от вредных привычек. </w:t>
      </w:r>
    </w:p>
    <w:p w:rsidR="008B70D1" w:rsidRPr="00A71B34" w:rsidRDefault="008B70D1" w:rsidP="008B70D1">
      <w:pPr>
        <w:jc w:val="both"/>
      </w:pPr>
      <w:r w:rsidRPr="00A71B34">
        <w:t xml:space="preserve">Предполагается на следующий учебный год продолжить работу по формированию </w:t>
      </w:r>
      <w:proofErr w:type="spellStart"/>
      <w:r w:rsidRPr="00A71B34">
        <w:t>здоровьесберегающей</w:t>
      </w:r>
      <w:proofErr w:type="spellEnd"/>
      <w:r w:rsidRPr="00A71B34">
        <w:t xml:space="preserve"> среды нашей школы.</w:t>
      </w:r>
    </w:p>
    <w:p w:rsidR="008B70D1" w:rsidRPr="00595ABD" w:rsidRDefault="008B70D1" w:rsidP="008B70D1">
      <w:pPr>
        <w:ind w:firstLine="567"/>
        <w:jc w:val="both"/>
      </w:pPr>
    </w:p>
    <w:p w:rsidR="008B70D1" w:rsidRDefault="008B70D1" w:rsidP="007A2952">
      <w:pPr>
        <w:ind w:firstLine="709"/>
        <w:jc w:val="both"/>
      </w:pPr>
    </w:p>
    <w:p w:rsidR="00EE217F" w:rsidRPr="007474C0" w:rsidRDefault="00EE217F" w:rsidP="00C662EC">
      <w:pPr>
        <w:pStyle w:val="a4"/>
        <w:numPr>
          <w:ilvl w:val="0"/>
          <w:numId w:val="5"/>
        </w:numPr>
        <w:spacing w:before="240" w:after="200" w:line="276" w:lineRule="auto"/>
        <w:jc w:val="both"/>
        <w:rPr>
          <w:b/>
        </w:rPr>
      </w:pPr>
      <w:r w:rsidRPr="007474C0">
        <w:rPr>
          <w:b/>
        </w:rPr>
        <w:t>Социальная активность и внешние связи учреждения.</w:t>
      </w:r>
    </w:p>
    <w:p w:rsidR="00EE217F" w:rsidRPr="007474C0" w:rsidRDefault="00EE217F" w:rsidP="00C662EC">
      <w:pPr>
        <w:numPr>
          <w:ilvl w:val="1"/>
          <w:numId w:val="5"/>
        </w:numPr>
        <w:spacing w:before="240"/>
        <w:rPr>
          <w:b/>
        </w:rPr>
      </w:pPr>
      <w:r w:rsidRPr="007474C0">
        <w:rPr>
          <w:b/>
        </w:rPr>
        <w:t>Работа с родителями.Оценки и отзывы потребителей образовательных услуг.</w:t>
      </w:r>
    </w:p>
    <w:p w:rsidR="00FF0B1C" w:rsidRPr="00A97EA7" w:rsidRDefault="00FF0B1C" w:rsidP="00FF0B1C">
      <w:pPr>
        <w:ind w:firstLine="567"/>
        <w:jc w:val="both"/>
        <w:rPr>
          <w:sz w:val="28"/>
          <w:szCs w:val="28"/>
        </w:rPr>
      </w:pPr>
    </w:p>
    <w:p w:rsidR="00EE217F" w:rsidRPr="00FF0B1C" w:rsidRDefault="00EE217F" w:rsidP="00FF0B1C">
      <w:pPr>
        <w:ind w:firstLine="567"/>
        <w:jc w:val="both"/>
      </w:pPr>
      <w:r w:rsidRPr="00FF0B1C">
        <w:t>В результате анкетирования учред</w:t>
      </w:r>
      <w:r w:rsidR="00670170">
        <w:t>ителем  родителей обучающихся 4 и</w:t>
      </w:r>
      <w:r w:rsidRPr="00FF0B1C">
        <w:t xml:space="preserve"> 9 классов, и учеников 9 </w:t>
      </w:r>
      <w:r w:rsidR="00670170">
        <w:t xml:space="preserve">класса </w:t>
      </w:r>
      <w:r w:rsidRPr="00FF0B1C">
        <w:t xml:space="preserve"> в прошедшем учебном году  был выявлен уровень их удовлетворенности жизнедеятельностью детей в школе. Большинство родителей и обучающихсядовольны качеством услуг, предоставляемых школой. Подтверждением этому является отсутствие обоснованных обращений граждан в вышестоящие органы управления образования, органы власти по поводу конфликтных ситуаций в школе, а также участие активное участие родителей в школьных мероприятиях, праздниках.</w:t>
      </w:r>
    </w:p>
    <w:p w:rsidR="00EE217F" w:rsidRPr="007474C0" w:rsidRDefault="00EE217F" w:rsidP="00C662EC">
      <w:pPr>
        <w:numPr>
          <w:ilvl w:val="1"/>
          <w:numId w:val="5"/>
        </w:numPr>
        <w:spacing w:before="240" w:after="200" w:line="276" w:lineRule="auto"/>
        <w:jc w:val="both"/>
        <w:rPr>
          <w:b/>
        </w:rPr>
      </w:pPr>
      <w:r w:rsidRPr="007474C0">
        <w:rPr>
          <w:b/>
        </w:rPr>
        <w:t>Социальное партнёрство</w:t>
      </w:r>
    </w:p>
    <w:p w:rsidR="00EE217F" w:rsidRPr="00FF0B1C" w:rsidRDefault="00EE217F" w:rsidP="00EE217F">
      <w:pPr>
        <w:jc w:val="both"/>
      </w:pPr>
      <w:r w:rsidRPr="00FF0B1C">
        <w:t>Деятельность педагогического коллектива  направлена, в том числе и на формирование и выстраивание системы социального партнерства. Социальное  партнерство в системе «школа  –  социум» осуществляется по следующим направлениям:</w:t>
      </w:r>
    </w:p>
    <w:p w:rsidR="00670170" w:rsidRDefault="00EE217F" w:rsidP="00670170">
      <w:pPr>
        <w:numPr>
          <w:ilvl w:val="0"/>
          <w:numId w:val="3"/>
        </w:numPr>
        <w:jc w:val="both"/>
      </w:pPr>
      <w:r w:rsidRPr="00FF0B1C">
        <w:t>взаимодействие с родителями, семьями;</w:t>
      </w:r>
    </w:p>
    <w:p w:rsidR="00894467" w:rsidRDefault="00EE217F" w:rsidP="00894467">
      <w:pPr>
        <w:numPr>
          <w:ilvl w:val="0"/>
          <w:numId w:val="3"/>
        </w:numPr>
        <w:jc w:val="both"/>
      </w:pPr>
      <w:r w:rsidRPr="00FF0B1C">
        <w:t xml:space="preserve">с базовой школой №2 пос. Редкино  в осуществлении совместной </w:t>
      </w:r>
      <w:r w:rsidR="00FF0B1C">
        <w:t xml:space="preserve">учебной, </w:t>
      </w:r>
      <w:r w:rsidRPr="00FF0B1C">
        <w:t>инновационной, спортивно-оздоровительной, культурно-массовой деятельности.</w:t>
      </w:r>
    </w:p>
    <w:p w:rsidR="00EE217F" w:rsidRDefault="00EE217F" w:rsidP="005C1D63">
      <w:pPr>
        <w:numPr>
          <w:ilvl w:val="0"/>
          <w:numId w:val="3"/>
        </w:numPr>
        <w:jc w:val="both"/>
      </w:pPr>
      <w:r w:rsidRPr="00FF0B1C">
        <w:t>с</w:t>
      </w:r>
      <w:r w:rsidR="005C1D63" w:rsidRPr="005C1D63">
        <w:t>ГБПОУ "Конаковский колледж</w:t>
      </w:r>
      <w:proofErr w:type="gramStart"/>
      <w:r w:rsidR="005C1D63" w:rsidRPr="005C1D63">
        <w:t>"</w:t>
      </w:r>
      <w:r w:rsidRPr="00FF0B1C">
        <w:t>п</w:t>
      </w:r>
      <w:proofErr w:type="gramEnd"/>
      <w:r w:rsidRPr="00FF0B1C">
        <w:t xml:space="preserve">ос. Редкино в осуществлении </w:t>
      </w:r>
      <w:proofErr w:type="spellStart"/>
      <w:r w:rsidRPr="00FF0B1C">
        <w:t>предпрофильной</w:t>
      </w:r>
      <w:proofErr w:type="spellEnd"/>
      <w:r w:rsidRPr="00FF0B1C">
        <w:t xml:space="preserve"> подготовки и </w:t>
      </w:r>
      <w:proofErr w:type="spellStart"/>
      <w:r w:rsidRPr="00FF0B1C">
        <w:t>профориентационной</w:t>
      </w:r>
      <w:proofErr w:type="spellEnd"/>
      <w:r w:rsidRPr="00FF0B1C">
        <w:t xml:space="preserve"> деятельности;</w:t>
      </w:r>
    </w:p>
    <w:p w:rsidR="007E7799" w:rsidRDefault="007E7799" w:rsidP="005C1D63">
      <w:pPr>
        <w:numPr>
          <w:ilvl w:val="0"/>
          <w:numId w:val="3"/>
        </w:numPr>
        <w:jc w:val="both"/>
      </w:pPr>
      <w:r>
        <w:t>с детской поселковой библиотекой пос. Редкино;</w:t>
      </w:r>
    </w:p>
    <w:p w:rsidR="00894467" w:rsidRPr="007474C0" w:rsidRDefault="00894467" w:rsidP="00894467">
      <w:pPr>
        <w:numPr>
          <w:ilvl w:val="0"/>
          <w:numId w:val="3"/>
        </w:numPr>
        <w:jc w:val="both"/>
      </w:pPr>
      <w:r w:rsidRPr="007474C0">
        <w:t xml:space="preserve">с ПЧ №78 пос. </w:t>
      </w:r>
      <w:proofErr w:type="spellStart"/>
      <w:r w:rsidRPr="007474C0">
        <w:t>Изоплит</w:t>
      </w:r>
      <w:proofErr w:type="spellEnd"/>
      <w:r w:rsidRPr="007474C0">
        <w:t xml:space="preserve"> в </w:t>
      </w:r>
      <w:r w:rsidR="007474C0" w:rsidRPr="007474C0">
        <w:t>осуществлении совместной работы по ОБЖ.</w:t>
      </w:r>
    </w:p>
    <w:p w:rsidR="00EE217F" w:rsidRPr="00FC3CDB" w:rsidRDefault="00EE217F" w:rsidP="00EE217F">
      <w:pPr>
        <w:numPr>
          <w:ilvl w:val="0"/>
          <w:numId w:val="3"/>
        </w:numPr>
        <w:jc w:val="both"/>
        <w:rPr>
          <w:sz w:val="28"/>
          <w:szCs w:val="28"/>
        </w:rPr>
      </w:pPr>
      <w:r w:rsidRPr="00FF0B1C">
        <w:t>с молодёжным центром «Иволга» при администрации Конаковского района по осуществлению военно-патриотического воспитанияобучающихся школы.</w:t>
      </w:r>
    </w:p>
    <w:p w:rsidR="00EE217F" w:rsidRPr="007474C0" w:rsidRDefault="00EE217F" w:rsidP="0002131C">
      <w:pPr>
        <w:spacing w:before="240" w:after="200" w:line="276" w:lineRule="auto"/>
        <w:rPr>
          <w:b/>
        </w:rPr>
      </w:pPr>
      <w:r w:rsidRPr="007474C0">
        <w:rPr>
          <w:b/>
        </w:rPr>
        <w:t xml:space="preserve">5. </w:t>
      </w:r>
      <w:r w:rsidR="0002131C" w:rsidRPr="007474C0">
        <w:rPr>
          <w:b/>
        </w:rPr>
        <w:t>Финансово</w:t>
      </w:r>
      <w:r w:rsidRPr="007474C0">
        <w:rPr>
          <w:b/>
        </w:rPr>
        <w:t xml:space="preserve">-экономическая деятельность </w:t>
      </w:r>
    </w:p>
    <w:p w:rsidR="00FF0B1C" w:rsidRDefault="00894467" w:rsidP="00FF0B1C">
      <w:pPr>
        <w:jc w:val="both"/>
      </w:pPr>
      <w:r>
        <w:rPr>
          <w:b/>
        </w:rPr>
        <w:t>Подготовка к 2016-2017</w:t>
      </w:r>
      <w:r w:rsidR="00FF0B1C" w:rsidRPr="00D56A1F">
        <w:rPr>
          <w:b/>
        </w:rPr>
        <w:t xml:space="preserve"> учебному году:</w:t>
      </w:r>
    </w:p>
    <w:p w:rsidR="00C06E1D" w:rsidRPr="000B278A" w:rsidRDefault="00C06E1D" w:rsidP="00C06E1D">
      <w:pPr>
        <w:jc w:val="both"/>
        <w:rPr>
          <w:rFonts w:eastAsia="Calibri"/>
          <w:color w:val="000000" w:themeColor="text1"/>
        </w:rPr>
      </w:pPr>
      <w:r w:rsidRPr="00C06E1D">
        <w:rPr>
          <w:rFonts w:eastAsia="Calibri"/>
        </w:rPr>
        <w:t xml:space="preserve">- закуплены учебники  на </w:t>
      </w:r>
      <w:r w:rsidRPr="000B278A">
        <w:rPr>
          <w:rFonts w:eastAsia="Calibri"/>
          <w:color w:val="000000" w:themeColor="text1"/>
        </w:rPr>
        <w:t xml:space="preserve">269.109,88руб.; </w:t>
      </w:r>
    </w:p>
    <w:p w:rsidR="00C06E1D" w:rsidRDefault="00C06E1D" w:rsidP="001F1B2D">
      <w:pPr>
        <w:jc w:val="both"/>
        <w:rPr>
          <w:rFonts w:eastAsia="Calibri"/>
        </w:rPr>
      </w:pPr>
      <w:r w:rsidRPr="00C06E1D">
        <w:rPr>
          <w:rFonts w:eastAsia="Calibri"/>
        </w:rPr>
        <w:t>-</w:t>
      </w:r>
      <w:r w:rsidR="001F1B2D">
        <w:rPr>
          <w:rFonts w:eastAsia="Calibri"/>
        </w:rPr>
        <w:t xml:space="preserve"> закуплен</w:t>
      </w:r>
      <w:r w:rsidR="00A3655C">
        <w:rPr>
          <w:rFonts w:eastAsia="Calibri"/>
        </w:rPr>
        <w:t>ы</w:t>
      </w:r>
    </w:p>
    <w:p w:rsidR="00CC1C57" w:rsidRDefault="00CC1C57" w:rsidP="001F1B2D">
      <w:pPr>
        <w:jc w:val="both"/>
        <w:rPr>
          <w:rFonts w:eastAsia="Calibri"/>
        </w:rPr>
      </w:pPr>
      <w:r>
        <w:rPr>
          <w:rFonts w:eastAsia="Calibri"/>
        </w:rPr>
        <w:t>Столы для столовой – 4630,90руб, табуреты – 3665,10руб,электронагреватель -12000,00руб, посуда- 7500,00</w:t>
      </w:r>
    </w:p>
    <w:p w:rsidR="00CC1C57" w:rsidRDefault="001F1B2D" w:rsidP="001F1B2D">
      <w:pPr>
        <w:jc w:val="both"/>
        <w:rPr>
          <w:rFonts w:eastAsia="Calibri"/>
        </w:rPr>
      </w:pPr>
      <w:r>
        <w:rPr>
          <w:rFonts w:eastAsia="Calibri"/>
        </w:rPr>
        <w:lastRenderedPageBreak/>
        <w:t>ноутбук</w:t>
      </w:r>
      <w:r w:rsidR="00CC1C57">
        <w:rPr>
          <w:rFonts w:eastAsia="Calibri"/>
        </w:rPr>
        <w:t xml:space="preserve">– 17980,00, МФУ- 12410,00руб, модем-роутер (2 </w:t>
      </w:r>
      <w:proofErr w:type="spellStart"/>
      <w:proofErr w:type="gramStart"/>
      <w:r w:rsidR="00CC1C57">
        <w:rPr>
          <w:rFonts w:eastAsia="Calibri"/>
        </w:rPr>
        <w:t>шт</w:t>
      </w:r>
      <w:proofErr w:type="spellEnd"/>
      <w:proofErr w:type="gramEnd"/>
      <w:r w:rsidR="00CC1C57">
        <w:rPr>
          <w:rFonts w:eastAsia="Calibri"/>
        </w:rPr>
        <w:t>)– 2313,00</w:t>
      </w:r>
    </w:p>
    <w:p w:rsidR="001F1B2D" w:rsidRDefault="001F1B2D" w:rsidP="001F1B2D">
      <w:pPr>
        <w:jc w:val="both"/>
        <w:rPr>
          <w:rFonts w:eastAsia="Calibri"/>
        </w:rPr>
      </w:pPr>
      <w:r>
        <w:rPr>
          <w:rFonts w:eastAsia="Calibri"/>
        </w:rPr>
        <w:t xml:space="preserve">на </w:t>
      </w:r>
      <w:r w:rsidR="000B278A">
        <w:rPr>
          <w:rFonts w:eastAsia="Calibri"/>
        </w:rPr>
        <w:t xml:space="preserve">добровольные пожертвования </w:t>
      </w:r>
      <w:r w:rsidR="007E7799">
        <w:rPr>
          <w:rFonts w:eastAsia="Calibri"/>
        </w:rPr>
        <w:t xml:space="preserve">закуплены 10 школьных парт на сумму 25.650,00 </w:t>
      </w:r>
      <w:proofErr w:type="spellStart"/>
      <w:r w:rsidR="007E7799">
        <w:rPr>
          <w:rFonts w:eastAsia="Calibri"/>
        </w:rPr>
        <w:t>руб</w:t>
      </w:r>
      <w:proofErr w:type="spellEnd"/>
    </w:p>
    <w:p w:rsidR="00C06E1D" w:rsidRPr="00894467" w:rsidRDefault="00C06E1D" w:rsidP="00A3655C">
      <w:pPr>
        <w:jc w:val="both"/>
        <w:rPr>
          <w:rFonts w:eastAsia="Arial Unicode MS"/>
          <w:b/>
          <w:highlight w:val="yellow"/>
        </w:rPr>
      </w:pPr>
    </w:p>
    <w:p w:rsidR="00FF0B1C" w:rsidRPr="00B83D4B" w:rsidRDefault="00FF0B1C" w:rsidP="00CC1C57">
      <w:pPr>
        <w:jc w:val="both"/>
        <w:rPr>
          <w:rFonts w:eastAsia="Arial Unicode MS"/>
          <w:b/>
        </w:rPr>
      </w:pPr>
      <w:bookmarkStart w:id="0" w:name="_GoBack"/>
      <w:bookmarkEnd w:id="0"/>
      <w:r w:rsidRPr="00B83D4B">
        <w:rPr>
          <w:rFonts w:eastAsia="Arial Unicode MS"/>
          <w:b/>
        </w:rPr>
        <w:t>Заработная плата</w:t>
      </w:r>
    </w:p>
    <w:p w:rsidR="00FF0B1C" w:rsidRPr="00B83D4B" w:rsidRDefault="0002131C" w:rsidP="00A944C1">
      <w:pPr>
        <w:ind w:firstLine="709"/>
        <w:jc w:val="both"/>
        <w:rPr>
          <w:rFonts w:eastAsia="Arial Unicode MS"/>
        </w:rPr>
      </w:pPr>
      <w:r w:rsidRPr="00B83D4B">
        <w:rPr>
          <w:rFonts w:eastAsia="Arial Unicode MS"/>
        </w:rPr>
        <w:t xml:space="preserve">Средняя зарплата учителей </w:t>
      </w:r>
      <w:r w:rsidR="00A944C1">
        <w:rPr>
          <w:rFonts w:eastAsia="Arial Unicode MS"/>
        </w:rPr>
        <w:t>в 2015</w:t>
      </w:r>
      <w:r w:rsidR="00A944C1" w:rsidRPr="00B83D4B">
        <w:rPr>
          <w:rFonts w:eastAsia="Arial Unicode MS"/>
        </w:rPr>
        <w:t>г.</w:t>
      </w:r>
      <w:r w:rsidR="00A944C1">
        <w:rPr>
          <w:rFonts w:eastAsia="Arial Unicode MS"/>
        </w:rPr>
        <w:t>-</w:t>
      </w:r>
      <w:r w:rsidR="00A944C1" w:rsidRPr="00B83D4B">
        <w:rPr>
          <w:rFonts w:eastAsia="Arial Unicode MS"/>
        </w:rPr>
        <w:t xml:space="preserve">29487,79 рублей. </w:t>
      </w:r>
      <w:r w:rsidR="00A944C1">
        <w:rPr>
          <w:rFonts w:eastAsia="Arial Unicode MS"/>
        </w:rPr>
        <w:t xml:space="preserve"> В 2016году</w:t>
      </w:r>
      <w:r w:rsidR="00FF0B1C" w:rsidRPr="00B83D4B">
        <w:rPr>
          <w:rFonts w:eastAsia="Arial Unicode MS"/>
        </w:rPr>
        <w:t xml:space="preserve"> средняя заработная</w:t>
      </w:r>
      <w:r w:rsidR="00B83D4B" w:rsidRPr="00B83D4B">
        <w:rPr>
          <w:rFonts w:eastAsia="Arial Unicode MS"/>
        </w:rPr>
        <w:t xml:space="preserve"> плата учителей </w:t>
      </w:r>
      <w:r w:rsidR="00A944C1">
        <w:rPr>
          <w:rFonts w:eastAsia="Arial Unicode MS"/>
        </w:rPr>
        <w:t>–26597,64 руб.</w:t>
      </w:r>
    </w:p>
    <w:p w:rsidR="00EE217F" w:rsidRPr="00A944C1" w:rsidRDefault="00FF0B1C" w:rsidP="00A97EA7">
      <w:pPr>
        <w:ind w:firstLine="709"/>
        <w:jc w:val="both"/>
        <w:rPr>
          <w:rFonts w:eastAsia="Arial Unicode MS"/>
        </w:rPr>
      </w:pPr>
      <w:r w:rsidRPr="00A944C1">
        <w:rPr>
          <w:rFonts w:eastAsia="Arial Unicode MS"/>
        </w:rPr>
        <w:t>Средний фонд стимулирования соста</w:t>
      </w:r>
      <w:r w:rsidR="00B83D4B" w:rsidRPr="00A944C1">
        <w:rPr>
          <w:rFonts w:eastAsia="Arial Unicode MS"/>
        </w:rPr>
        <w:t xml:space="preserve">вил </w:t>
      </w:r>
      <w:r w:rsidRPr="00A944C1">
        <w:rPr>
          <w:rFonts w:eastAsia="Arial Unicode MS"/>
        </w:rPr>
        <w:t xml:space="preserve">в </w:t>
      </w:r>
      <w:r w:rsidR="00B83D4B" w:rsidRPr="00A944C1">
        <w:rPr>
          <w:rFonts w:eastAsia="Arial Unicode MS"/>
        </w:rPr>
        <w:t xml:space="preserve"> 2015 г – 1551443,09 </w:t>
      </w:r>
      <w:proofErr w:type="spellStart"/>
      <w:r w:rsidR="00B83D4B" w:rsidRPr="00A944C1">
        <w:rPr>
          <w:rFonts w:eastAsia="Arial Unicode MS"/>
        </w:rPr>
        <w:t>руб</w:t>
      </w:r>
      <w:proofErr w:type="spellEnd"/>
      <w:r w:rsidR="00A944C1" w:rsidRPr="00A944C1">
        <w:rPr>
          <w:rFonts w:eastAsia="Arial Unicode MS"/>
        </w:rPr>
        <w:t>, в 2016г- 1494653,00</w:t>
      </w:r>
      <w:r w:rsidRPr="00A944C1">
        <w:rPr>
          <w:rFonts w:eastAsia="Arial Unicode MS"/>
        </w:rPr>
        <w:t xml:space="preserve"> Процент стимулирующих выплат составил</w:t>
      </w:r>
      <w:r w:rsidR="00B83D4B" w:rsidRPr="00A944C1">
        <w:rPr>
          <w:rFonts w:eastAsia="Arial Unicode MS"/>
        </w:rPr>
        <w:t>, в  201</w:t>
      </w:r>
      <w:r w:rsidR="00A944C1" w:rsidRPr="00A944C1">
        <w:rPr>
          <w:rFonts w:eastAsia="Arial Unicode MS"/>
        </w:rPr>
        <w:t>5 г.-45,17%, в 2016-29,8%</w:t>
      </w:r>
      <w:r w:rsidRPr="00A944C1">
        <w:rPr>
          <w:rFonts w:eastAsia="Arial Unicode MS"/>
        </w:rPr>
        <w:t>Среднемесячный  размер стимулирующих выплат на одного человека составлял в 2014г. – 10132,81руб.</w:t>
      </w:r>
      <w:r w:rsidR="00B83D4B" w:rsidRPr="00A944C1">
        <w:rPr>
          <w:rFonts w:eastAsia="Arial Unicode MS"/>
        </w:rPr>
        <w:t>, в 2015 – 12383,89 руб.</w:t>
      </w:r>
      <w:proofErr w:type="gramStart"/>
      <w:r w:rsidR="00A944C1" w:rsidRPr="00A944C1">
        <w:rPr>
          <w:rFonts w:eastAsia="Arial Unicode MS"/>
        </w:rPr>
        <w:t xml:space="preserve"> ,</w:t>
      </w:r>
      <w:proofErr w:type="gramEnd"/>
      <w:r w:rsidR="00A944C1" w:rsidRPr="00A944C1">
        <w:rPr>
          <w:rFonts w:eastAsia="Arial Unicode MS"/>
        </w:rPr>
        <w:t>в 2016г – 9807,43</w:t>
      </w:r>
    </w:p>
    <w:p w:rsidR="00EE217F" w:rsidRPr="007474C0" w:rsidRDefault="00EE217F" w:rsidP="00EE217F">
      <w:pPr>
        <w:spacing w:before="240" w:after="200" w:line="276" w:lineRule="auto"/>
        <w:ind w:left="360"/>
        <w:rPr>
          <w:b/>
        </w:rPr>
      </w:pPr>
      <w:r w:rsidRPr="00A944C1">
        <w:rPr>
          <w:b/>
        </w:rPr>
        <w:t>6. Решения, принятые по итогам общественного обсуждения</w:t>
      </w:r>
    </w:p>
    <w:p w:rsidR="00EE217F" w:rsidRDefault="00EE217F" w:rsidP="00D66534">
      <w:pPr>
        <w:jc w:val="both"/>
      </w:pPr>
      <w:r w:rsidRPr="00FF0B1C">
        <w:t xml:space="preserve">        Публичный доклад опубликован на сайте образовательного учреждения, в печатном варианте доступен на информационном стенде школы для всех. Доклад обсуждалс</w:t>
      </w:r>
      <w:r w:rsidR="001F1B2D">
        <w:t>я на педагоги</w:t>
      </w:r>
      <w:r w:rsidR="000B278A">
        <w:t>ческом совете школы (август 2017</w:t>
      </w:r>
      <w:r w:rsidR="001F1B2D">
        <w:t>г)</w:t>
      </w:r>
    </w:p>
    <w:p w:rsidR="001F1B2D" w:rsidRDefault="001F1B2D" w:rsidP="001F1B2D"/>
    <w:p w:rsidR="00D66534" w:rsidRPr="00285897" w:rsidRDefault="00D66534" w:rsidP="001F1B2D">
      <w:r w:rsidRPr="00285897">
        <w:t>Анализ жизнедеятельности школы позволил определить следующие</w:t>
      </w:r>
    </w:p>
    <w:p w:rsidR="00D66534" w:rsidRPr="0002131C" w:rsidRDefault="00D66534" w:rsidP="007474C0">
      <w:pPr>
        <w:jc w:val="center"/>
        <w:rPr>
          <w:b/>
        </w:rPr>
      </w:pPr>
      <w:r w:rsidRPr="0002131C">
        <w:rPr>
          <w:b/>
        </w:rPr>
        <w:t>положительные моменты</w:t>
      </w:r>
      <w:r w:rsidR="0002131C" w:rsidRPr="0002131C">
        <w:rPr>
          <w:b/>
        </w:rPr>
        <w:t xml:space="preserve"> и проблемы школы</w:t>
      </w:r>
      <w:r w:rsidRPr="0002131C">
        <w:rPr>
          <w:b/>
        </w:rPr>
        <w:t>:</w:t>
      </w:r>
    </w:p>
    <w:p w:rsidR="00D66534" w:rsidRPr="00285897" w:rsidRDefault="00D66534" w:rsidP="00D66534">
      <w:pPr>
        <w:ind w:firstLine="567"/>
        <w:jc w:val="both"/>
      </w:pPr>
      <w:r w:rsidRPr="00285897">
        <w:t>1. Деятельность школы строится в соответствии с федеральным законом РФ «Об образовании в Российской Федерации»», нормативно-правовой базой, программно - целевыми установками Министерства образования Тверской области</w:t>
      </w:r>
      <w:r>
        <w:t>.</w:t>
      </w:r>
    </w:p>
    <w:p w:rsidR="0002131C" w:rsidRPr="00285897" w:rsidRDefault="0002131C" w:rsidP="0002131C">
      <w:pPr>
        <w:ind w:firstLine="567"/>
        <w:jc w:val="both"/>
      </w:pPr>
      <w:r>
        <w:t>2</w:t>
      </w:r>
      <w:r w:rsidRPr="00285897">
        <w:t>. Образовательное учр</w:t>
      </w:r>
      <w:r>
        <w:t xml:space="preserve">еждение функционирует стабильно, </w:t>
      </w:r>
      <w:r w:rsidRPr="00285897"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</w:t>
      </w:r>
      <w:proofErr w:type="gramStart"/>
      <w:r w:rsidRPr="00285897">
        <w:t>.</w:t>
      </w:r>
      <w:r>
        <w:t>С</w:t>
      </w:r>
      <w:proofErr w:type="gramEnd"/>
      <w:r w:rsidRPr="00285897">
        <w:t xml:space="preserve">оздаются </w:t>
      </w:r>
      <w:r>
        <w:t xml:space="preserve">возможные, хотя и довольно ограниченные </w:t>
      </w:r>
      <w:r w:rsidRPr="00285897">
        <w:t>условия для самореализации ребенка в урочной и внеурочной деятельности, что подтверждается хорошим качеством и уровнем участия в конкурсах и смотрах различного уровня.</w:t>
      </w:r>
    </w:p>
    <w:p w:rsidR="00D66534" w:rsidRPr="00285897" w:rsidRDefault="000B278A" w:rsidP="00D66534">
      <w:pPr>
        <w:ind w:firstLine="567"/>
        <w:jc w:val="both"/>
      </w:pPr>
      <w:r>
        <w:t>3</w:t>
      </w:r>
      <w:r w:rsidR="00D66534" w:rsidRPr="00285897">
        <w:t xml:space="preserve">. В школе благоприятный психологический климат, </w:t>
      </w:r>
      <w:r w:rsidR="0002131C">
        <w:t>но начинает сказываться  недостаток</w:t>
      </w:r>
      <w:r w:rsidR="00D66534" w:rsidRPr="00285897">
        <w:t xml:space="preserve"> в кадрах.</w:t>
      </w:r>
    </w:p>
    <w:p w:rsidR="00D66534" w:rsidRPr="00285897" w:rsidRDefault="000B278A" w:rsidP="00D66534">
      <w:pPr>
        <w:pStyle w:val="Default"/>
        <w:ind w:firstLine="567"/>
        <w:jc w:val="both"/>
        <w:rPr>
          <w:rFonts w:eastAsia="Calibri"/>
          <w:lang w:eastAsia="en-US"/>
        </w:rPr>
      </w:pPr>
      <w:r>
        <w:t>4</w:t>
      </w:r>
      <w:r w:rsidR="00D66534" w:rsidRPr="00285897">
        <w:t xml:space="preserve">.  </w:t>
      </w:r>
      <w:r w:rsidR="00D66534" w:rsidRPr="00285897">
        <w:rPr>
          <w:rFonts w:eastAsia="Calibri"/>
          <w:lang w:eastAsia="en-US"/>
        </w:rPr>
        <w:t xml:space="preserve">В </w:t>
      </w:r>
      <w:r w:rsidR="0002131C" w:rsidRPr="00285897">
        <w:rPr>
          <w:rFonts w:eastAsia="Calibri"/>
          <w:lang w:eastAsia="en-US"/>
        </w:rPr>
        <w:t xml:space="preserve">школе </w:t>
      </w:r>
      <w:r w:rsidR="0002131C">
        <w:rPr>
          <w:rFonts w:eastAsia="Calibri"/>
          <w:lang w:eastAsia="en-US"/>
        </w:rPr>
        <w:t>введен электронный журнал и электронный дневник.</w:t>
      </w:r>
    </w:p>
    <w:p w:rsidR="00D66534" w:rsidRDefault="000B278A" w:rsidP="00D66534">
      <w:pPr>
        <w:ind w:firstLine="567"/>
        <w:jc w:val="both"/>
      </w:pPr>
      <w:r>
        <w:t>5.</w:t>
      </w:r>
      <w:r w:rsidR="00D66534" w:rsidRPr="00285897">
        <w:t xml:space="preserve"> </w:t>
      </w:r>
      <w:r w:rsidR="0002131C">
        <w:t>Регулярно, хотя и не так интенсивно, как в прошедшие годы, п</w:t>
      </w:r>
      <w:r w:rsidR="00D66534" w:rsidRPr="00285897">
        <w:t>овышается профессиональный уровень педагогического коллектива школы через курсы повышения квалификации, семинары, творческие встречи, участия в конкурсах педагогического мастерства.</w:t>
      </w:r>
    </w:p>
    <w:p w:rsidR="0002131C" w:rsidRPr="00285897" w:rsidRDefault="000B278A" w:rsidP="00D66534">
      <w:pPr>
        <w:ind w:firstLine="567"/>
        <w:jc w:val="both"/>
      </w:pPr>
      <w:r>
        <w:t>6</w:t>
      </w:r>
      <w:r w:rsidR="0002131C">
        <w:t>. На работе школы сказывается недостаточный уровень финансирования, что не позволяет закупать материалы и оборудование в полном объеме для реализации программ.</w:t>
      </w:r>
    </w:p>
    <w:p w:rsidR="00D66534" w:rsidRPr="00285897" w:rsidRDefault="000B278A" w:rsidP="00D66534">
      <w:pPr>
        <w:ind w:firstLine="567"/>
        <w:jc w:val="both"/>
      </w:pPr>
      <w:r>
        <w:t>7.</w:t>
      </w:r>
      <w:r w:rsidR="00D66534" w:rsidRPr="00285897">
        <w:t xml:space="preserve">Родители, выпускники и местное сообщество </w:t>
      </w:r>
      <w:proofErr w:type="gramStart"/>
      <w:r w:rsidR="00D66534" w:rsidRPr="00285897">
        <w:t>высказывают позитивное отношение</w:t>
      </w:r>
      <w:proofErr w:type="gramEnd"/>
      <w:r w:rsidR="00D66534" w:rsidRPr="00285897">
        <w:t xml:space="preserve"> к деятельности школы.</w:t>
      </w:r>
    </w:p>
    <w:p w:rsidR="00D66534" w:rsidRPr="00285897" w:rsidRDefault="000B278A" w:rsidP="00D66534">
      <w:pPr>
        <w:ind w:firstLine="567"/>
        <w:jc w:val="both"/>
      </w:pPr>
      <w:r>
        <w:t>8</w:t>
      </w:r>
      <w:r w:rsidR="00D66534" w:rsidRPr="00285897">
        <w:t>. Повышается информационная открытость образовательного учреждения.</w:t>
      </w:r>
    </w:p>
    <w:p w:rsidR="00D66534" w:rsidRPr="00285897" w:rsidRDefault="000B278A" w:rsidP="00D66534">
      <w:pPr>
        <w:ind w:firstLine="567"/>
        <w:jc w:val="both"/>
      </w:pPr>
      <w:r>
        <w:t>9</w:t>
      </w:r>
      <w:r w:rsidR="0002131C">
        <w:t>. По-прежнему из-за большой загруженности педагогов недостаточна</w:t>
      </w:r>
      <w:r w:rsidR="00D66534" w:rsidRPr="00285897">
        <w:t xml:space="preserve"> работа с мотивированными учащимися, способными показывать хорошие учебные результаты, побеждать   в олимпиадах и конкурсах.</w:t>
      </w:r>
    </w:p>
    <w:p w:rsidR="00D66534" w:rsidRPr="00285897" w:rsidRDefault="00D66534" w:rsidP="00D66534">
      <w:pPr>
        <w:ind w:firstLine="540"/>
        <w:jc w:val="both"/>
      </w:pPr>
    </w:p>
    <w:p w:rsidR="00894467" w:rsidRPr="00B83D4B" w:rsidRDefault="00D66534" w:rsidP="00D66534">
      <w:pPr>
        <w:jc w:val="both"/>
        <w:rPr>
          <w:b/>
          <w:u w:val="single"/>
        </w:rPr>
      </w:pPr>
      <w:r w:rsidRPr="00B83D4B">
        <w:rPr>
          <w:b/>
          <w:u w:val="single"/>
        </w:rPr>
        <w:t>Основные задачи:</w:t>
      </w:r>
    </w:p>
    <w:p w:rsidR="00894467" w:rsidRPr="00B83D4B" w:rsidRDefault="00894467" w:rsidP="00894467">
      <w:pPr>
        <w:ind w:firstLine="567"/>
        <w:jc w:val="both"/>
      </w:pPr>
      <w:r w:rsidRPr="00B83D4B">
        <w:t>1.  Продолжение работы по введению стандартов второго поколения в основной школе.</w:t>
      </w:r>
    </w:p>
    <w:p w:rsidR="00894467" w:rsidRPr="00B83D4B" w:rsidRDefault="00894467" w:rsidP="00894467">
      <w:pPr>
        <w:ind w:firstLine="567"/>
        <w:jc w:val="both"/>
      </w:pPr>
      <w:r w:rsidRPr="00B83D4B">
        <w:t xml:space="preserve">2. Дальнейшая реализация проекта </w:t>
      </w:r>
      <w:proofErr w:type="spellStart"/>
      <w:r w:rsidRPr="00B83D4B">
        <w:t>внутришкольной</w:t>
      </w:r>
      <w:proofErr w:type="spellEnd"/>
      <w:r w:rsidRPr="00B83D4B">
        <w:t xml:space="preserve"> системы оценки качества образования. </w:t>
      </w:r>
    </w:p>
    <w:p w:rsidR="00894467" w:rsidRPr="00B83D4B" w:rsidRDefault="00894467" w:rsidP="00894467">
      <w:pPr>
        <w:ind w:firstLine="567"/>
        <w:jc w:val="both"/>
      </w:pPr>
      <w:r w:rsidRPr="00B83D4B">
        <w:t xml:space="preserve">3. Активизация работы со слабоуспевающими учащимися; осуществление регулярного информирования родителей обучающихся о результатах </w:t>
      </w:r>
      <w:proofErr w:type="spellStart"/>
      <w:r w:rsidRPr="00B83D4B">
        <w:t>срезовых</w:t>
      </w:r>
      <w:proofErr w:type="spellEnd"/>
      <w:r w:rsidRPr="00B83D4B">
        <w:t xml:space="preserve"> и </w:t>
      </w:r>
      <w:proofErr w:type="spellStart"/>
      <w:r w:rsidRPr="00B83D4B">
        <w:t>тренировочно</w:t>
      </w:r>
      <w:proofErr w:type="spellEnd"/>
      <w:r w:rsidRPr="00B83D4B">
        <w:t xml:space="preserve"> - диагностических работ и уровне подготовки учащихся к государственной итоговой аттестации.</w:t>
      </w:r>
    </w:p>
    <w:p w:rsidR="00894467" w:rsidRPr="00B83D4B" w:rsidRDefault="00894467" w:rsidP="00894467">
      <w:pPr>
        <w:ind w:firstLine="567"/>
        <w:jc w:val="both"/>
      </w:pPr>
      <w:r w:rsidRPr="00B83D4B">
        <w:lastRenderedPageBreak/>
        <w:t>4.Организация индивидуальной или групповой работы с одаренными учащимися школы для повышения их познавательной активности и успешного участия в олимпиадах и конкурсах.</w:t>
      </w:r>
    </w:p>
    <w:p w:rsidR="00D66534" w:rsidRPr="00B83D4B" w:rsidRDefault="00894467" w:rsidP="00894467">
      <w:pPr>
        <w:ind w:firstLine="567"/>
        <w:jc w:val="both"/>
      </w:pPr>
      <w:r w:rsidRPr="00B83D4B">
        <w:t>5. Установление тесных связей между семьей и школой, сплочение детского и взрослого классных коллективов, привлечение родителей к совместной творческой деятельности.</w:t>
      </w:r>
    </w:p>
    <w:p w:rsidR="00EE217F" w:rsidRPr="00FC3CDB" w:rsidRDefault="00EE217F" w:rsidP="00EE217F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B83D4B">
        <w:rPr>
          <w:b/>
          <w:bCs/>
          <w:i/>
          <w:sz w:val="28"/>
          <w:szCs w:val="28"/>
        </w:rPr>
        <w:t xml:space="preserve">Школа </w:t>
      </w:r>
      <w:r w:rsidR="00D979B0">
        <w:rPr>
          <w:b/>
          <w:bCs/>
          <w:i/>
          <w:sz w:val="28"/>
          <w:szCs w:val="28"/>
        </w:rPr>
        <w:t xml:space="preserve">должна любить ребенка, тогда он полюбит школу. </w:t>
      </w:r>
      <w:r w:rsidRPr="00FC3CDB">
        <w:rPr>
          <w:b/>
          <w:bCs/>
          <w:i/>
          <w:sz w:val="28"/>
          <w:szCs w:val="28"/>
        </w:rPr>
        <w:t>Пусть так и будет!</w:t>
      </w:r>
    </w:p>
    <w:p w:rsidR="00EE217F" w:rsidRPr="00FC3CDB" w:rsidRDefault="00EE217F" w:rsidP="00EE217F">
      <w:pPr>
        <w:rPr>
          <w:sz w:val="28"/>
          <w:szCs w:val="28"/>
        </w:rPr>
      </w:pPr>
    </w:p>
    <w:p w:rsidR="00EE217F" w:rsidRPr="00FC3CDB" w:rsidRDefault="00EE217F" w:rsidP="00EE217F">
      <w:pPr>
        <w:rPr>
          <w:sz w:val="28"/>
          <w:szCs w:val="28"/>
        </w:rPr>
      </w:pPr>
    </w:p>
    <w:p w:rsidR="003566E5" w:rsidRDefault="00D979B0" w:rsidP="00D979B0">
      <w:pPr>
        <w:jc w:val="center"/>
      </w:pPr>
      <w:r w:rsidRPr="00D979B0">
        <w:rPr>
          <w:noProof/>
        </w:rPr>
        <w:drawing>
          <wp:inline distT="0" distB="0" distL="0" distR="0">
            <wp:extent cx="1885950" cy="2047875"/>
            <wp:effectExtent l="0" t="0" r="0" b="9525"/>
            <wp:docPr id="1" name="Рисунок 1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6E5" w:rsidSect="00A97EA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1A0A58"/>
    <w:multiLevelType w:val="multilevel"/>
    <w:tmpl w:val="4968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11B6C25"/>
    <w:multiLevelType w:val="hybridMultilevel"/>
    <w:tmpl w:val="468A9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9165CA"/>
    <w:multiLevelType w:val="hybridMultilevel"/>
    <w:tmpl w:val="5726B42C"/>
    <w:lvl w:ilvl="0" w:tplc="D3DE9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E01A8"/>
    <w:multiLevelType w:val="hybridMultilevel"/>
    <w:tmpl w:val="3388766C"/>
    <w:lvl w:ilvl="0" w:tplc="D52ED43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EA50FE"/>
    <w:multiLevelType w:val="multilevel"/>
    <w:tmpl w:val="E548B6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1D53D3"/>
    <w:multiLevelType w:val="hybridMultilevel"/>
    <w:tmpl w:val="3460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B4D7C"/>
    <w:multiLevelType w:val="hybridMultilevel"/>
    <w:tmpl w:val="3C587F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B7D75"/>
    <w:multiLevelType w:val="multilevel"/>
    <w:tmpl w:val="71AA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E0468"/>
    <w:multiLevelType w:val="hybridMultilevel"/>
    <w:tmpl w:val="142644CA"/>
    <w:lvl w:ilvl="0" w:tplc="226E1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126A29"/>
    <w:multiLevelType w:val="hybridMultilevel"/>
    <w:tmpl w:val="A13022E6"/>
    <w:lvl w:ilvl="0" w:tplc="F2F421B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538E6"/>
    <w:multiLevelType w:val="hybridMultilevel"/>
    <w:tmpl w:val="D370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229D4"/>
    <w:multiLevelType w:val="hybridMultilevel"/>
    <w:tmpl w:val="A38A8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7F"/>
    <w:rsid w:val="000004DA"/>
    <w:rsid w:val="00001124"/>
    <w:rsid w:val="000011E9"/>
    <w:rsid w:val="00001865"/>
    <w:rsid w:val="0000197D"/>
    <w:rsid w:val="000019D1"/>
    <w:rsid w:val="00001EB5"/>
    <w:rsid w:val="00002E23"/>
    <w:rsid w:val="00002E2C"/>
    <w:rsid w:val="00002E8F"/>
    <w:rsid w:val="00003464"/>
    <w:rsid w:val="00003599"/>
    <w:rsid w:val="00003858"/>
    <w:rsid w:val="00003919"/>
    <w:rsid w:val="00003B1A"/>
    <w:rsid w:val="0000470E"/>
    <w:rsid w:val="00004A78"/>
    <w:rsid w:val="00005EFF"/>
    <w:rsid w:val="00005FFF"/>
    <w:rsid w:val="000073DC"/>
    <w:rsid w:val="00007702"/>
    <w:rsid w:val="00007706"/>
    <w:rsid w:val="00007EE6"/>
    <w:rsid w:val="00007F76"/>
    <w:rsid w:val="00007FF8"/>
    <w:rsid w:val="00010003"/>
    <w:rsid w:val="00010776"/>
    <w:rsid w:val="0001077E"/>
    <w:rsid w:val="000110A1"/>
    <w:rsid w:val="000110D8"/>
    <w:rsid w:val="00011715"/>
    <w:rsid w:val="00011C1B"/>
    <w:rsid w:val="0001232D"/>
    <w:rsid w:val="000126F3"/>
    <w:rsid w:val="000128F8"/>
    <w:rsid w:val="00012A1A"/>
    <w:rsid w:val="00012DAD"/>
    <w:rsid w:val="00012F57"/>
    <w:rsid w:val="00012F6E"/>
    <w:rsid w:val="00013D7F"/>
    <w:rsid w:val="000144F2"/>
    <w:rsid w:val="000146FA"/>
    <w:rsid w:val="00014DED"/>
    <w:rsid w:val="00014E75"/>
    <w:rsid w:val="000153E7"/>
    <w:rsid w:val="00015444"/>
    <w:rsid w:val="000154A3"/>
    <w:rsid w:val="0001560B"/>
    <w:rsid w:val="0001578F"/>
    <w:rsid w:val="00015807"/>
    <w:rsid w:val="00015B81"/>
    <w:rsid w:val="00015C1F"/>
    <w:rsid w:val="00015C30"/>
    <w:rsid w:val="0001611C"/>
    <w:rsid w:val="00016482"/>
    <w:rsid w:val="00016917"/>
    <w:rsid w:val="00016948"/>
    <w:rsid w:val="00016A14"/>
    <w:rsid w:val="00016F26"/>
    <w:rsid w:val="00016F5B"/>
    <w:rsid w:val="0001772B"/>
    <w:rsid w:val="00017B32"/>
    <w:rsid w:val="00017B49"/>
    <w:rsid w:val="00020066"/>
    <w:rsid w:val="00020B4C"/>
    <w:rsid w:val="00020B95"/>
    <w:rsid w:val="00020CBF"/>
    <w:rsid w:val="0002131C"/>
    <w:rsid w:val="000216AB"/>
    <w:rsid w:val="000220BE"/>
    <w:rsid w:val="000224F4"/>
    <w:rsid w:val="0002256B"/>
    <w:rsid w:val="00022B41"/>
    <w:rsid w:val="00022EE4"/>
    <w:rsid w:val="0002314A"/>
    <w:rsid w:val="0002382A"/>
    <w:rsid w:val="00024052"/>
    <w:rsid w:val="000240E6"/>
    <w:rsid w:val="000251B4"/>
    <w:rsid w:val="0002550E"/>
    <w:rsid w:val="000255DD"/>
    <w:rsid w:val="0002588E"/>
    <w:rsid w:val="00025FD3"/>
    <w:rsid w:val="000264A4"/>
    <w:rsid w:val="00026823"/>
    <w:rsid w:val="00026A13"/>
    <w:rsid w:val="00026E56"/>
    <w:rsid w:val="000273E8"/>
    <w:rsid w:val="0002784C"/>
    <w:rsid w:val="00027C93"/>
    <w:rsid w:val="00030C78"/>
    <w:rsid w:val="00030C9D"/>
    <w:rsid w:val="00031934"/>
    <w:rsid w:val="00032065"/>
    <w:rsid w:val="0003217A"/>
    <w:rsid w:val="00032EBB"/>
    <w:rsid w:val="00033260"/>
    <w:rsid w:val="00033415"/>
    <w:rsid w:val="00033861"/>
    <w:rsid w:val="00033874"/>
    <w:rsid w:val="00033F35"/>
    <w:rsid w:val="000349DF"/>
    <w:rsid w:val="00034D5D"/>
    <w:rsid w:val="00034DE2"/>
    <w:rsid w:val="00035375"/>
    <w:rsid w:val="00035709"/>
    <w:rsid w:val="000357E2"/>
    <w:rsid w:val="000367DD"/>
    <w:rsid w:val="00037316"/>
    <w:rsid w:val="000377DD"/>
    <w:rsid w:val="00037C38"/>
    <w:rsid w:val="00037C6E"/>
    <w:rsid w:val="00040337"/>
    <w:rsid w:val="00040470"/>
    <w:rsid w:val="00041414"/>
    <w:rsid w:val="000416B2"/>
    <w:rsid w:val="00041867"/>
    <w:rsid w:val="00041EDD"/>
    <w:rsid w:val="000420D9"/>
    <w:rsid w:val="0004226D"/>
    <w:rsid w:val="000423AF"/>
    <w:rsid w:val="00042AB0"/>
    <w:rsid w:val="00042EBA"/>
    <w:rsid w:val="00043005"/>
    <w:rsid w:val="00043360"/>
    <w:rsid w:val="000440F1"/>
    <w:rsid w:val="000445F1"/>
    <w:rsid w:val="0004564B"/>
    <w:rsid w:val="000456D1"/>
    <w:rsid w:val="00045AF4"/>
    <w:rsid w:val="0004662D"/>
    <w:rsid w:val="0004668C"/>
    <w:rsid w:val="00046CB6"/>
    <w:rsid w:val="00047016"/>
    <w:rsid w:val="00047591"/>
    <w:rsid w:val="000479DE"/>
    <w:rsid w:val="00047CAB"/>
    <w:rsid w:val="0005006B"/>
    <w:rsid w:val="00050AEF"/>
    <w:rsid w:val="000512AD"/>
    <w:rsid w:val="00051490"/>
    <w:rsid w:val="00051DF2"/>
    <w:rsid w:val="00051FDF"/>
    <w:rsid w:val="000520CA"/>
    <w:rsid w:val="00052477"/>
    <w:rsid w:val="000528CF"/>
    <w:rsid w:val="00052A82"/>
    <w:rsid w:val="00052DD4"/>
    <w:rsid w:val="00053123"/>
    <w:rsid w:val="00053686"/>
    <w:rsid w:val="000537A9"/>
    <w:rsid w:val="00053842"/>
    <w:rsid w:val="00053A84"/>
    <w:rsid w:val="00053C87"/>
    <w:rsid w:val="00053CDE"/>
    <w:rsid w:val="00053D1F"/>
    <w:rsid w:val="00054351"/>
    <w:rsid w:val="00054BAD"/>
    <w:rsid w:val="00055003"/>
    <w:rsid w:val="0005547E"/>
    <w:rsid w:val="00055B41"/>
    <w:rsid w:val="00055DDF"/>
    <w:rsid w:val="00055ED9"/>
    <w:rsid w:val="0005614C"/>
    <w:rsid w:val="00056592"/>
    <w:rsid w:val="00056865"/>
    <w:rsid w:val="00056D63"/>
    <w:rsid w:val="000577A9"/>
    <w:rsid w:val="000578E9"/>
    <w:rsid w:val="00057D0D"/>
    <w:rsid w:val="0006053A"/>
    <w:rsid w:val="0006117C"/>
    <w:rsid w:val="000612BA"/>
    <w:rsid w:val="00061412"/>
    <w:rsid w:val="000618FF"/>
    <w:rsid w:val="00061985"/>
    <w:rsid w:val="00061B12"/>
    <w:rsid w:val="000621CB"/>
    <w:rsid w:val="0006238C"/>
    <w:rsid w:val="000625DF"/>
    <w:rsid w:val="000626F7"/>
    <w:rsid w:val="00062FE0"/>
    <w:rsid w:val="000630EF"/>
    <w:rsid w:val="000639C3"/>
    <w:rsid w:val="0006463A"/>
    <w:rsid w:val="00064CE5"/>
    <w:rsid w:val="00064D20"/>
    <w:rsid w:val="00064E4F"/>
    <w:rsid w:val="00065104"/>
    <w:rsid w:val="000653C7"/>
    <w:rsid w:val="00065B14"/>
    <w:rsid w:val="00065C6A"/>
    <w:rsid w:val="00065C90"/>
    <w:rsid w:val="00066111"/>
    <w:rsid w:val="0006615E"/>
    <w:rsid w:val="00066197"/>
    <w:rsid w:val="0006658A"/>
    <w:rsid w:val="00066757"/>
    <w:rsid w:val="00067305"/>
    <w:rsid w:val="0006738C"/>
    <w:rsid w:val="00067DA7"/>
    <w:rsid w:val="00067EA9"/>
    <w:rsid w:val="000700D1"/>
    <w:rsid w:val="000701A9"/>
    <w:rsid w:val="00070240"/>
    <w:rsid w:val="00070312"/>
    <w:rsid w:val="00070978"/>
    <w:rsid w:val="00070C02"/>
    <w:rsid w:val="00071194"/>
    <w:rsid w:val="00071300"/>
    <w:rsid w:val="000717C0"/>
    <w:rsid w:val="00071A63"/>
    <w:rsid w:val="00071AEB"/>
    <w:rsid w:val="00072025"/>
    <w:rsid w:val="00072295"/>
    <w:rsid w:val="000730FE"/>
    <w:rsid w:val="0007312F"/>
    <w:rsid w:val="00073614"/>
    <w:rsid w:val="0007380D"/>
    <w:rsid w:val="00074873"/>
    <w:rsid w:val="000748FA"/>
    <w:rsid w:val="00074A24"/>
    <w:rsid w:val="00074AD5"/>
    <w:rsid w:val="0007514B"/>
    <w:rsid w:val="0007525F"/>
    <w:rsid w:val="00075554"/>
    <w:rsid w:val="000757AE"/>
    <w:rsid w:val="00075A98"/>
    <w:rsid w:val="000767CC"/>
    <w:rsid w:val="00076BD3"/>
    <w:rsid w:val="00076BD4"/>
    <w:rsid w:val="00076C2E"/>
    <w:rsid w:val="00076C61"/>
    <w:rsid w:val="00076F8B"/>
    <w:rsid w:val="00077267"/>
    <w:rsid w:val="00077B09"/>
    <w:rsid w:val="00077BEC"/>
    <w:rsid w:val="000800CD"/>
    <w:rsid w:val="000807D1"/>
    <w:rsid w:val="000808AE"/>
    <w:rsid w:val="00082D04"/>
    <w:rsid w:val="00083196"/>
    <w:rsid w:val="000831BC"/>
    <w:rsid w:val="000831F6"/>
    <w:rsid w:val="000832D6"/>
    <w:rsid w:val="000834BB"/>
    <w:rsid w:val="000836D5"/>
    <w:rsid w:val="000839DB"/>
    <w:rsid w:val="00083AD6"/>
    <w:rsid w:val="00083CB1"/>
    <w:rsid w:val="000845DF"/>
    <w:rsid w:val="00084A08"/>
    <w:rsid w:val="000851BA"/>
    <w:rsid w:val="0008537F"/>
    <w:rsid w:val="00085682"/>
    <w:rsid w:val="00085B22"/>
    <w:rsid w:val="00085C56"/>
    <w:rsid w:val="000862DC"/>
    <w:rsid w:val="00087112"/>
    <w:rsid w:val="000872FA"/>
    <w:rsid w:val="000875C8"/>
    <w:rsid w:val="000876D7"/>
    <w:rsid w:val="00087707"/>
    <w:rsid w:val="000879EF"/>
    <w:rsid w:val="00090450"/>
    <w:rsid w:val="000915D1"/>
    <w:rsid w:val="00091719"/>
    <w:rsid w:val="00091EFA"/>
    <w:rsid w:val="00092061"/>
    <w:rsid w:val="000921E2"/>
    <w:rsid w:val="00092723"/>
    <w:rsid w:val="00092FFF"/>
    <w:rsid w:val="00093AD3"/>
    <w:rsid w:val="00093B71"/>
    <w:rsid w:val="00093C01"/>
    <w:rsid w:val="00093E0C"/>
    <w:rsid w:val="00094539"/>
    <w:rsid w:val="00094D71"/>
    <w:rsid w:val="00094FA8"/>
    <w:rsid w:val="00095229"/>
    <w:rsid w:val="000952DD"/>
    <w:rsid w:val="00095D15"/>
    <w:rsid w:val="0009648D"/>
    <w:rsid w:val="00096770"/>
    <w:rsid w:val="00096AFE"/>
    <w:rsid w:val="000971E3"/>
    <w:rsid w:val="00097557"/>
    <w:rsid w:val="000978E0"/>
    <w:rsid w:val="00097928"/>
    <w:rsid w:val="00097CDC"/>
    <w:rsid w:val="00097DE1"/>
    <w:rsid w:val="00097FB4"/>
    <w:rsid w:val="000A011C"/>
    <w:rsid w:val="000A046E"/>
    <w:rsid w:val="000A0804"/>
    <w:rsid w:val="000A0BC0"/>
    <w:rsid w:val="000A0CEA"/>
    <w:rsid w:val="000A0FEB"/>
    <w:rsid w:val="000A137E"/>
    <w:rsid w:val="000A14D8"/>
    <w:rsid w:val="000A1C39"/>
    <w:rsid w:val="000A200D"/>
    <w:rsid w:val="000A212E"/>
    <w:rsid w:val="000A29E3"/>
    <w:rsid w:val="000A2D7A"/>
    <w:rsid w:val="000A338A"/>
    <w:rsid w:val="000A356B"/>
    <w:rsid w:val="000A3BEB"/>
    <w:rsid w:val="000A3CBC"/>
    <w:rsid w:val="000A3ED5"/>
    <w:rsid w:val="000A41B4"/>
    <w:rsid w:val="000A4811"/>
    <w:rsid w:val="000A4E3C"/>
    <w:rsid w:val="000A5051"/>
    <w:rsid w:val="000A52B7"/>
    <w:rsid w:val="000A597E"/>
    <w:rsid w:val="000A59A0"/>
    <w:rsid w:val="000A6461"/>
    <w:rsid w:val="000A6729"/>
    <w:rsid w:val="000A76F6"/>
    <w:rsid w:val="000A77D6"/>
    <w:rsid w:val="000B050D"/>
    <w:rsid w:val="000B0A9A"/>
    <w:rsid w:val="000B15E1"/>
    <w:rsid w:val="000B192F"/>
    <w:rsid w:val="000B1D27"/>
    <w:rsid w:val="000B2239"/>
    <w:rsid w:val="000B264A"/>
    <w:rsid w:val="000B26C6"/>
    <w:rsid w:val="000B278A"/>
    <w:rsid w:val="000B2A71"/>
    <w:rsid w:val="000B2B70"/>
    <w:rsid w:val="000B2FF6"/>
    <w:rsid w:val="000B34A7"/>
    <w:rsid w:val="000B39C4"/>
    <w:rsid w:val="000B4A3F"/>
    <w:rsid w:val="000B5084"/>
    <w:rsid w:val="000B5171"/>
    <w:rsid w:val="000B576D"/>
    <w:rsid w:val="000B588F"/>
    <w:rsid w:val="000B5E19"/>
    <w:rsid w:val="000B608C"/>
    <w:rsid w:val="000B6388"/>
    <w:rsid w:val="000B63E9"/>
    <w:rsid w:val="000B65B9"/>
    <w:rsid w:val="000B66E5"/>
    <w:rsid w:val="000B6700"/>
    <w:rsid w:val="000B69BF"/>
    <w:rsid w:val="000B6E0D"/>
    <w:rsid w:val="000B6E26"/>
    <w:rsid w:val="000B71E9"/>
    <w:rsid w:val="000B7266"/>
    <w:rsid w:val="000B7350"/>
    <w:rsid w:val="000B78A9"/>
    <w:rsid w:val="000B7B52"/>
    <w:rsid w:val="000B7CBA"/>
    <w:rsid w:val="000B7D9A"/>
    <w:rsid w:val="000B7F16"/>
    <w:rsid w:val="000B7FBC"/>
    <w:rsid w:val="000C01B7"/>
    <w:rsid w:val="000C089C"/>
    <w:rsid w:val="000C0B6A"/>
    <w:rsid w:val="000C0F29"/>
    <w:rsid w:val="000C10F1"/>
    <w:rsid w:val="000C1294"/>
    <w:rsid w:val="000C17E6"/>
    <w:rsid w:val="000C18A1"/>
    <w:rsid w:val="000C1F54"/>
    <w:rsid w:val="000C2AC9"/>
    <w:rsid w:val="000C306C"/>
    <w:rsid w:val="000C3175"/>
    <w:rsid w:val="000C34DE"/>
    <w:rsid w:val="000C3564"/>
    <w:rsid w:val="000C3DB2"/>
    <w:rsid w:val="000C41F7"/>
    <w:rsid w:val="000C4240"/>
    <w:rsid w:val="000C443A"/>
    <w:rsid w:val="000C49EB"/>
    <w:rsid w:val="000C51C7"/>
    <w:rsid w:val="000C556F"/>
    <w:rsid w:val="000C58B8"/>
    <w:rsid w:val="000C5AA8"/>
    <w:rsid w:val="000C5EAA"/>
    <w:rsid w:val="000C67FC"/>
    <w:rsid w:val="000C6C7C"/>
    <w:rsid w:val="000C7996"/>
    <w:rsid w:val="000C7A73"/>
    <w:rsid w:val="000C7DDB"/>
    <w:rsid w:val="000D03F3"/>
    <w:rsid w:val="000D10B0"/>
    <w:rsid w:val="000D16A9"/>
    <w:rsid w:val="000D1A7A"/>
    <w:rsid w:val="000D1CB2"/>
    <w:rsid w:val="000D21EC"/>
    <w:rsid w:val="000D2296"/>
    <w:rsid w:val="000D2807"/>
    <w:rsid w:val="000D30F1"/>
    <w:rsid w:val="000D3161"/>
    <w:rsid w:val="000D394C"/>
    <w:rsid w:val="000D3DAE"/>
    <w:rsid w:val="000D402A"/>
    <w:rsid w:val="000D48D8"/>
    <w:rsid w:val="000D4AF2"/>
    <w:rsid w:val="000D4B54"/>
    <w:rsid w:val="000D4E32"/>
    <w:rsid w:val="000D505A"/>
    <w:rsid w:val="000D6739"/>
    <w:rsid w:val="000D71B3"/>
    <w:rsid w:val="000D7574"/>
    <w:rsid w:val="000D759F"/>
    <w:rsid w:val="000D798D"/>
    <w:rsid w:val="000D7A7B"/>
    <w:rsid w:val="000D7F19"/>
    <w:rsid w:val="000E049B"/>
    <w:rsid w:val="000E1405"/>
    <w:rsid w:val="000E1416"/>
    <w:rsid w:val="000E16AC"/>
    <w:rsid w:val="000E16D0"/>
    <w:rsid w:val="000E2154"/>
    <w:rsid w:val="000E3090"/>
    <w:rsid w:val="000E31C1"/>
    <w:rsid w:val="000E3401"/>
    <w:rsid w:val="000E42A3"/>
    <w:rsid w:val="000E42A4"/>
    <w:rsid w:val="000E491C"/>
    <w:rsid w:val="000E4948"/>
    <w:rsid w:val="000E523E"/>
    <w:rsid w:val="000E5441"/>
    <w:rsid w:val="000E63D8"/>
    <w:rsid w:val="000E6444"/>
    <w:rsid w:val="000E64F6"/>
    <w:rsid w:val="000E67E8"/>
    <w:rsid w:val="000E72AA"/>
    <w:rsid w:val="000E7605"/>
    <w:rsid w:val="000E7CF2"/>
    <w:rsid w:val="000E7D74"/>
    <w:rsid w:val="000E7DA1"/>
    <w:rsid w:val="000F05FC"/>
    <w:rsid w:val="000F0777"/>
    <w:rsid w:val="000F0823"/>
    <w:rsid w:val="000F0C31"/>
    <w:rsid w:val="000F0E70"/>
    <w:rsid w:val="000F0E94"/>
    <w:rsid w:val="000F10A6"/>
    <w:rsid w:val="000F1395"/>
    <w:rsid w:val="000F16D0"/>
    <w:rsid w:val="000F1799"/>
    <w:rsid w:val="000F1A32"/>
    <w:rsid w:val="000F203C"/>
    <w:rsid w:val="000F238C"/>
    <w:rsid w:val="000F273B"/>
    <w:rsid w:val="000F2ECE"/>
    <w:rsid w:val="000F32FD"/>
    <w:rsid w:val="000F3315"/>
    <w:rsid w:val="000F37D0"/>
    <w:rsid w:val="000F38F2"/>
    <w:rsid w:val="000F44C1"/>
    <w:rsid w:val="000F4A1F"/>
    <w:rsid w:val="000F4AAD"/>
    <w:rsid w:val="000F4EB8"/>
    <w:rsid w:val="000F4EBD"/>
    <w:rsid w:val="000F6EF0"/>
    <w:rsid w:val="000F747A"/>
    <w:rsid w:val="000F75A3"/>
    <w:rsid w:val="000F79DF"/>
    <w:rsid w:val="000F7E3F"/>
    <w:rsid w:val="000F7F75"/>
    <w:rsid w:val="00100027"/>
    <w:rsid w:val="001003C5"/>
    <w:rsid w:val="001013FE"/>
    <w:rsid w:val="00101867"/>
    <w:rsid w:val="001018BE"/>
    <w:rsid w:val="00101F08"/>
    <w:rsid w:val="001021AA"/>
    <w:rsid w:val="0010262C"/>
    <w:rsid w:val="00102673"/>
    <w:rsid w:val="00102A64"/>
    <w:rsid w:val="00103249"/>
    <w:rsid w:val="001034CB"/>
    <w:rsid w:val="00103813"/>
    <w:rsid w:val="00103D24"/>
    <w:rsid w:val="0010412D"/>
    <w:rsid w:val="001042C6"/>
    <w:rsid w:val="001053CE"/>
    <w:rsid w:val="0010575A"/>
    <w:rsid w:val="0010598A"/>
    <w:rsid w:val="00105E03"/>
    <w:rsid w:val="0010645E"/>
    <w:rsid w:val="0010667C"/>
    <w:rsid w:val="001071D8"/>
    <w:rsid w:val="00107AD6"/>
    <w:rsid w:val="00107CB1"/>
    <w:rsid w:val="00107F1E"/>
    <w:rsid w:val="001104F6"/>
    <w:rsid w:val="00110513"/>
    <w:rsid w:val="0011089E"/>
    <w:rsid w:val="00110AFF"/>
    <w:rsid w:val="00110DA1"/>
    <w:rsid w:val="00111157"/>
    <w:rsid w:val="001115F4"/>
    <w:rsid w:val="0011164C"/>
    <w:rsid w:val="00112027"/>
    <w:rsid w:val="00112115"/>
    <w:rsid w:val="001126E1"/>
    <w:rsid w:val="00112866"/>
    <w:rsid w:val="00112907"/>
    <w:rsid w:val="001129FD"/>
    <w:rsid w:val="001132D4"/>
    <w:rsid w:val="0011381F"/>
    <w:rsid w:val="00113DE9"/>
    <w:rsid w:val="00114035"/>
    <w:rsid w:val="00114391"/>
    <w:rsid w:val="00114A90"/>
    <w:rsid w:val="00114B4D"/>
    <w:rsid w:val="00114E1C"/>
    <w:rsid w:val="001151A6"/>
    <w:rsid w:val="00115238"/>
    <w:rsid w:val="00115306"/>
    <w:rsid w:val="001158BD"/>
    <w:rsid w:val="00115CED"/>
    <w:rsid w:val="0011619D"/>
    <w:rsid w:val="00116575"/>
    <w:rsid w:val="0011675E"/>
    <w:rsid w:val="0011698F"/>
    <w:rsid w:val="00116BD5"/>
    <w:rsid w:val="00116DAF"/>
    <w:rsid w:val="00116E68"/>
    <w:rsid w:val="001170D3"/>
    <w:rsid w:val="001172C1"/>
    <w:rsid w:val="0011777F"/>
    <w:rsid w:val="0011784A"/>
    <w:rsid w:val="00120345"/>
    <w:rsid w:val="0012058F"/>
    <w:rsid w:val="00120FA8"/>
    <w:rsid w:val="001210AC"/>
    <w:rsid w:val="00121188"/>
    <w:rsid w:val="00121DFA"/>
    <w:rsid w:val="001225CD"/>
    <w:rsid w:val="00122773"/>
    <w:rsid w:val="001233C5"/>
    <w:rsid w:val="00123A73"/>
    <w:rsid w:val="00123DF1"/>
    <w:rsid w:val="00123E74"/>
    <w:rsid w:val="001240F0"/>
    <w:rsid w:val="001246FC"/>
    <w:rsid w:val="001248D3"/>
    <w:rsid w:val="00124C3F"/>
    <w:rsid w:val="00124E6F"/>
    <w:rsid w:val="001250A6"/>
    <w:rsid w:val="001252A4"/>
    <w:rsid w:val="00125A27"/>
    <w:rsid w:val="00125AEC"/>
    <w:rsid w:val="0012619F"/>
    <w:rsid w:val="001264F6"/>
    <w:rsid w:val="0012780C"/>
    <w:rsid w:val="00127C9F"/>
    <w:rsid w:val="00127EA6"/>
    <w:rsid w:val="001305CF"/>
    <w:rsid w:val="0013102E"/>
    <w:rsid w:val="00131136"/>
    <w:rsid w:val="001311E6"/>
    <w:rsid w:val="0013187D"/>
    <w:rsid w:val="001318DA"/>
    <w:rsid w:val="00131906"/>
    <w:rsid w:val="00131C54"/>
    <w:rsid w:val="00131DE0"/>
    <w:rsid w:val="00131E10"/>
    <w:rsid w:val="00131EA0"/>
    <w:rsid w:val="00131F20"/>
    <w:rsid w:val="00131FC5"/>
    <w:rsid w:val="00132431"/>
    <w:rsid w:val="00132464"/>
    <w:rsid w:val="00133DA9"/>
    <w:rsid w:val="001341F4"/>
    <w:rsid w:val="00134910"/>
    <w:rsid w:val="001350CA"/>
    <w:rsid w:val="00135D23"/>
    <w:rsid w:val="00135FA4"/>
    <w:rsid w:val="001365DD"/>
    <w:rsid w:val="001366FD"/>
    <w:rsid w:val="00136DB2"/>
    <w:rsid w:val="001370EF"/>
    <w:rsid w:val="0013729D"/>
    <w:rsid w:val="00137B14"/>
    <w:rsid w:val="00137E35"/>
    <w:rsid w:val="00140154"/>
    <w:rsid w:val="001404F0"/>
    <w:rsid w:val="00140585"/>
    <w:rsid w:val="00140622"/>
    <w:rsid w:val="00140B0A"/>
    <w:rsid w:val="00140C7F"/>
    <w:rsid w:val="00140FF7"/>
    <w:rsid w:val="001414D8"/>
    <w:rsid w:val="001415C3"/>
    <w:rsid w:val="001415D3"/>
    <w:rsid w:val="001415EB"/>
    <w:rsid w:val="0014160E"/>
    <w:rsid w:val="001416B3"/>
    <w:rsid w:val="00141704"/>
    <w:rsid w:val="001417CE"/>
    <w:rsid w:val="001419E1"/>
    <w:rsid w:val="00142061"/>
    <w:rsid w:val="0014248F"/>
    <w:rsid w:val="00142865"/>
    <w:rsid w:val="00142B8B"/>
    <w:rsid w:val="00142D54"/>
    <w:rsid w:val="00142FDA"/>
    <w:rsid w:val="00143303"/>
    <w:rsid w:val="00143316"/>
    <w:rsid w:val="001438C0"/>
    <w:rsid w:val="001438DC"/>
    <w:rsid w:val="00144053"/>
    <w:rsid w:val="001446E3"/>
    <w:rsid w:val="0014481F"/>
    <w:rsid w:val="001449E3"/>
    <w:rsid w:val="00144B54"/>
    <w:rsid w:val="00144BD0"/>
    <w:rsid w:val="00144BFA"/>
    <w:rsid w:val="00144D8A"/>
    <w:rsid w:val="00144EFF"/>
    <w:rsid w:val="00144F0C"/>
    <w:rsid w:val="001450D2"/>
    <w:rsid w:val="001452BC"/>
    <w:rsid w:val="00145B2A"/>
    <w:rsid w:val="00145DEB"/>
    <w:rsid w:val="001461F1"/>
    <w:rsid w:val="001461FB"/>
    <w:rsid w:val="001463E2"/>
    <w:rsid w:val="001468EC"/>
    <w:rsid w:val="00146AF8"/>
    <w:rsid w:val="00146C0A"/>
    <w:rsid w:val="00146D5E"/>
    <w:rsid w:val="001473D6"/>
    <w:rsid w:val="00147474"/>
    <w:rsid w:val="0014776E"/>
    <w:rsid w:val="00147FB9"/>
    <w:rsid w:val="001502F3"/>
    <w:rsid w:val="00150807"/>
    <w:rsid w:val="00150869"/>
    <w:rsid w:val="00150A8F"/>
    <w:rsid w:val="00150DEA"/>
    <w:rsid w:val="00151C8B"/>
    <w:rsid w:val="001521A1"/>
    <w:rsid w:val="00152423"/>
    <w:rsid w:val="00152651"/>
    <w:rsid w:val="001536C4"/>
    <w:rsid w:val="00153A15"/>
    <w:rsid w:val="00153ABE"/>
    <w:rsid w:val="00153C0C"/>
    <w:rsid w:val="00153DAD"/>
    <w:rsid w:val="00153DE2"/>
    <w:rsid w:val="00154001"/>
    <w:rsid w:val="0015470B"/>
    <w:rsid w:val="00154773"/>
    <w:rsid w:val="00154F5E"/>
    <w:rsid w:val="00155176"/>
    <w:rsid w:val="001551E6"/>
    <w:rsid w:val="00155467"/>
    <w:rsid w:val="00155594"/>
    <w:rsid w:val="0015561E"/>
    <w:rsid w:val="00156430"/>
    <w:rsid w:val="0015655A"/>
    <w:rsid w:val="00156779"/>
    <w:rsid w:val="00156A69"/>
    <w:rsid w:val="00156DF0"/>
    <w:rsid w:val="00157095"/>
    <w:rsid w:val="00157A46"/>
    <w:rsid w:val="001604C8"/>
    <w:rsid w:val="00160A15"/>
    <w:rsid w:val="00160AEE"/>
    <w:rsid w:val="001611DA"/>
    <w:rsid w:val="0016143E"/>
    <w:rsid w:val="00161A11"/>
    <w:rsid w:val="00161F9E"/>
    <w:rsid w:val="00162538"/>
    <w:rsid w:val="00162BFB"/>
    <w:rsid w:val="00162C3A"/>
    <w:rsid w:val="00163200"/>
    <w:rsid w:val="001633C6"/>
    <w:rsid w:val="001633FD"/>
    <w:rsid w:val="00163507"/>
    <w:rsid w:val="00163A68"/>
    <w:rsid w:val="00163F86"/>
    <w:rsid w:val="0016446D"/>
    <w:rsid w:val="001649F1"/>
    <w:rsid w:val="00165944"/>
    <w:rsid w:val="00165D54"/>
    <w:rsid w:val="00165E13"/>
    <w:rsid w:val="00166329"/>
    <w:rsid w:val="001667A1"/>
    <w:rsid w:val="00166861"/>
    <w:rsid w:val="0016692E"/>
    <w:rsid w:val="001671BE"/>
    <w:rsid w:val="0016725B"/>
    <w:rsid w:val="001675C9"/>
    <w:rsid w:val="001676F4"/>
    <w:rsid w:val="001703E8"/>
    <w:rsid w:val="00170D26"/>
    <w:rsid w:val="001714DF"/>
    <w:rsid w:val="00171866"/>
    <w:rsid w:val="00172383"/>
    <w:rsid w:val="001723F3"/>
    <w:rsid w:val="0017259A"/>
    <w:rsid w:val="00172725"/>
    <w:rsid w:val="0017288E"/>
    <w:rsid w:val="00172E9F"/>
    <w:rsid w:val="0017319C"/>
    <w:rsid w:val="0017362B"/>
    <w:rsid w:val="001736A1"/>
    <w:rsid w:val="00173AFF"/>
    <w:rsid w:val="00173C70"/>
    <w:rsid w:val="0017430E"/>
    <w:rsid w:val="001745D4"/>
    <w:rsid w:val="00174B6A"/>
    <w:rsid w:val="00174C0E"/>
    <w:rsid w:val="00174CCB"/>
    <w:rsid w:val="00175087"/>
    <w:rsid w:val="00175202"/>
    <w:rsid w:val="00175437"/>
    <w:rsid w:val="001757F1"/>
    <w:rsid w:val="00175AC3"/>
    <w:rsid w:val="00175E03"/>
    <w:rsid w:val="00176391"/>
    <w:rsid w:val="001763EF"/>
    <w:rsid w:val="00177441"/>
    <w:rsid w:val="00177457"/>
    <w:rsid w:val="00177650"/>
    <w:rsid w:val="00177C59"/>
    <w:rsid w:val="00177CA4"/>
    <w:rsid w:val="0018015C"/>
    <w:rsid w:val="00180384"/>
    <w:rsid w:val="001804CA"/>
    <w:rsid w:val="001804E2"/>
    <w:rsid w:val="0018068E"/>
    <w:rsid w:val="00180934"/>
    <w:rsid w:val="001812A8"/>
    <w:rsid w:val="001819CF"/>
    <w:rsid w:val="00181ACF"/>
    <w:rsid w:val="00181B73"/>
    <w:rsid w:val="00181DBD"/>
    <w:rsid w:val="0018208C"/>
    <w:rsid w:val="0018237A"/>
    <w:rsid w:val="0018258A"/>
    <w:rsid w:val="00182838"/>
    <w:rsid w:val="00182B47"/>
    <w:rsid w:val="00183017"/>
    <w:rsid w:val="0018337A"/>
    <w:rsid w:val="001834EC"/>
    <w:rsid w:val="00183917"/>
    <w:rsid w:val="00183C54"/>
    <w:rsid w:val="0018477F"/>
    <w:rsid w:val="0018486F"/>
    <w:rsid w:val="00184900"/>
    <w:rsid w:val="00184C54"/>
    <w:rsid w:val="001851E3"/>
    <w:rsid w:val="00185619"/>
    <w:rsid w:val="00185627"/>
    <w:rsid w:val="001859E1"/>
    <w:rsid w:val="0018615F"/>
    <w:rsid w:val="00186632"/>
    <w:rsid w:val="00186727"/>
    <w:rsid w:val="0018712C"/>
    <w:rsid w:val="0018729F"/>
    <w:rsid w:val="00187740"/>
    <w:rsid w:val="001901A7"/>
    <w:rsid w:val="00190D3A"/>
    <w:rsid w:val="001911E4"/>
    <w:rsid w:val="00191200"/>
    <w:rsid w:val="00191360"/>
    <w:rsid w:val="00191817"/>
    <w:rsid w:val="00191D74"/>
    <w:rsid w:val="00191E16"/>
    <w:rsid w:val="001920A7"/>
    <w:rsid w:val="0019300A"/>
    <w:rsid w:val="0019352F"/>
    <w:rsid w:val="00193A4E"/>
    <w:rsid w:val="00193ED0"/>
    <w:rsid w:val="00194117"/>
    <w:rsid w:val="00194605"/>
    <w:rsid w:val="00194972"/>
    <w:rsid w:val="00194BDC"/>
    <w:rsid w:val="001951B3"/>
    <w:rsid w:val="0019579D"/>
    <w:rsid w:val="00195F84"/>
    <w:rsid w:val="00196546"/>
    <w:rsid w:val="00196916"/>
    <w:rsid w:val="00196FDD"/>
    <w:rsid w:val="00197567"/>
    <w:rsid w:val="00197FBD"/>
    <w:rsid w:val="001A008C"/>
    <w:rsid w:val="001A06D5"/>
    <w:rsid w:val="001A0E08"/>
    <w:rsid w:val="001A16A8"/>
    <w:rsid w:val="001A205D"/>
    <w:rsid w:val="001A24FE"/>
    <w:rsid w:val="001A28CB"/>
    <w:rsid w:val="001A2AEC"/>
    <w:rsid w:val="001A2D0A"/>
    <w:rsid w:val="001A30F8"/>
    <w:rsid w:val="001A3271"/>
    <w:rsid w:val="001A3AA0"/>
    <w:rsid w:val="001A3B1A"/>
    <w:rsid w:val="001A439E"/>
    <w:rsid w:val="001A4795"/>
    <w:rsid w:val="001A4AF3"/>
    <w:rsid w:val="001A4BBD"/>
    <w:rsid w:val="001A4EF2"/>
    <w:rsid w:val="001A4F95"/>
    <w:rsid w:val="001A51A7"/>
    <w:rsid w:val="001A6001"/>
    <w:rsid w:val="001A62CE"/>
    <w:rsid w:val="001A68EE"/>
    <w:rsid w:val="001A6B00"/>
    <w:rsid w:val="001A6D12"/>
    <w:rsid w:val="001A76B2"/>
    <w:rsid w:val="001A7741"/>
    <w:rsid w:val="001A7A37"/>
    <w:rsid w:val="001B0218"/>
    <w:rsid w:val="001B09AD"/>
    <w:rsid w:val="001B0C67"/>
    <w:rsid w:val="001B14F7"/>
    <w:rsid w:val="001B1AEC"/>
    <w:rsid w:val="001B1B3C"/>
    <w:rsid w:val="001B208F"/>
    <w:rsid w:val="001B2D19"/>
    <w:rsid w:val="001B3339"/>
    <w:rsid w:val="001B381A"/>
    <w:rsid w:val="001B387B"/>
    <w:rsid w:val="001B38C0"/>
    <w:rsid w:val="001B3938"/>
    <w:rsid w:val="001B3C9F"/>
    <w:rsid w:val="001B463A"/>
    <w:rsid w:val="001B49F1"/>
    <w:rsid w:val="001B4B91"/>
    <w:rsid w:val="001B4C4D"/>
    <w:rsid w:val="001B4E8A"/>
    <w:rsid w:val="001B5099"/>
    <w:rsid w:val="001B51EA"/>
    <w:rsid w:val="001B52FD"/>
    <w:rsid w:val="001B530F"/>
    <w:rsid w:val="001B543E"/>
    <w:rsid w:val="001B56F1"/>
    <w:rsid w:val="001B5F3C"/>
    <w:rsid w:val="001B64F3"/>
    <w:rsid w:val="001B6600"/>
    <w:rsid w:val="001B661F"/>
    <w:rsid w:val="001B6849"/>
    <w:rsid w:val="001B6A88"/>
    <w:rsid w:val="001B766C"/>
    <w:rsid w:val="001B793A"/>
    <w:rsid w:val="001C0F21"/>
    <w:rsid w:val="001C11A9"/>
    <w:rsid w:val="001C1FEA"/>
    <w:rsid w:val="001C23A0"/>
    <w:rsid w:val="001C24F8"/>
    <w:rsid w:val="001C3061"/>
    <w:rsid w:val="001C34E7"/>
    <w:rsid w:val="001C39DF"/>
    <w:rsid w:val="001C39E7"/>
    <w:rsid w:val="001C4C0B"/>
    <w:rsid w:val="001C5C43"/>
    <w:rsid w:val="001C5DD1"/>
    <w:rsid w:val="001C6A6B"/>
    <w:rsid w:val="001C6E42"/>
    <w:rsid w:val="001C6F37"/>
    <w:rsid w:val="001C75C9"/>
    <w:rsid w:val="001C7646"/>
    <w:rsid w:val="001C7CDF"/>
    <w:rsid w:val="001D001A"/>
    <w:rsid w:val="001D0054"/>
    <w:rsid w:val="001D00EC"/>
    <w:rsid w:val="001D02CA"/>
    <w:rsid w:val="001D040B"/>
    <w:rsid w:val="001D0647"/>
    <w:rsid w:val="001D073B"/>
    <w:rsid w:val="001D0D26"/>
    <w:rsid w:val="001D0EA8"/>
    <w:rsid w:val="001D10A8"/>
    <w:rsid w:val="001D1A92"/>
    <w:rsid w:val="001D228A"/>
    <w:rsid w:val="001D2732"/>
    <w:rsid w:val="001D3013"/>
    <w:rsid w:val="001D3026"/>
    <w:rsid w:val="001D3434"/>
    <w:rsid w:val="001D38FD"/>
    <w:rsid w:val="001D45EC"/>
    <w:rsid w:val="001D4693"/>
    <w:rsid w:val="001D49C4"/>
    <w:rsid w:val="001D4D2A"/>
    <w:rsid w:val="001D50E9"/>
    <w:rsid w:val="001D5635"/>
    <w:rsid w:val="001D67AD"/>
    <w:rsid w:val="001D68C2"/>
    <w:rsid w:val="001D74CA"/>
    <w:rsid w:val="001D77DD"/>
    <w:rsid w:val="001D7CF2"/>
    <w:rsid w:val="001D7E25"/>
    <w:rsid w:val="001D7F4B"/>
    <w:rsid w:val="001E042A"/>
    <w:rsid w:val="001E06F5"/>
    <w:rsid w:val="001E1195"/>
    <w:rsid w:val="001E1309"/>
    <w:rsid w:val="001E16DF"/>
    <w:rsid w:val="001E1B10"/>
    <w:rsid w:val="001E1C7E"/>
    <w:rsid w:val="001E23B3"/>
    <w:rsid w:val="001E254F"/>
    <w:rsid w:val="001E2D3C"/>
    <w:rsid w:val="001E2E1D"/>
    <w:rsid w:val="001E2F08"/>
    <w:rsid w:val="001E330D"/>
    <w:rsid w:val="001E3B8B"/>
    <w:rsid w:val="001E4685"/>
    <w:rsid w:val="001E471B"/>
    <w:rsid w:val="001E487E"/>
    <w:rsid w:val="001E49A7"/>
    <w:rsid w:val="001E5424"/>
    <w:rsid w:val="001E5D4F"/>
    <w:rsid w:val="001E5E9D"/>
    <w:rsid w:val="001E5F21"/>
    <w:rsid w:val="001E6537"/>
    <w:rsid w:val="001E6A79"/>
    <w:rsid w:val="001E6CBC"/>
    <w:rsid w:val="001E6F5E"/>
    <w:rsid w:val="001F0393"/>
    <w:rsid w:val="001F0713"/>
    <w:rsid w:val="001F0BFD"/>
    <w:rsid w:val="001F0C8E"/>
    <w:rsid w:val="001F111D"/>
    <w:rsid w:val="001F12FF"/>
    <w:rsid w:val="001F13FC"/>
    <w:rsid w:val="001F1B2D"/>
    <w:rsid w:val="001F1DE5"/>
    <w:rsid w:val="001F21DF"/>
    <w:rsid w:val="001F2442"/>
    <w:rsid w:val="001F24DB"/>
    <w:rsid w:val="001F29A8"/>
    <w:rsid w:val="001F2A7F"/>
    <w:rsid w:val="001F2AD2"/>
    <w:rsid w:val="001F3876"/>
    <w:rsid w:val="001F393A"/>
    <w:rsid w:val="001F4220"/>
    <w:rsid w:val="001F44FA"/>
    <w:rsid w:val="001F4619"/>
    <w:rsid w:val="001F47A4"/>
    <w:rsid w:val="001F555E"/>
    <w:rsid w:val="001F5599"/>
    <w:rsid w:val="001F55DD"/>
    <w:rsid w:val="001F5D91"/>
    <w:rsid w:val="001F641F"/>
    <w:rsid w:val="001F66F1"/>
    <w:rsid w:val="001F684F"/>
    <w:rsid w:val="001F6931"/>
    <w:rsid w:val="001F6AB6"/>
    <w:rsid w:val="001F6D0D"/>
    <w:rsid w:val="001F7425"/>
    <w:rsid w:val="001F7AE4"/>
    <w:rsid w:val="001F7C75"/>
    <w:rsid w:val="00200395"/>
    <w:rsid w:val="00200962"/>
    <w:rsid w:val="00200C4C"/>
    <w:rsid w:val="0020143D"/>
    <w:rsid w:val="0020149A"/>
    <w:rsid w:val="00201C1B"/>
    <w:rsid w:val="0020240C"/>
    <w:rsid w:val="00202CB9"/>
    <w:rsid w:val="00202D75"/>
    <w:rsid w:val="00202F13"/>
    <w:rsid w:val="00202F39"/>
    <w:rsid w:val="002032C8"/>
    <w:rsid w:val="00203456"/>
    <w:rsid w:val="00203848"/>
    <w:rsid w:val="00203853"/>
    <w:rsid w:val="00203A8F"/>
    <w:rsid w:val="00204644"/>
    <w:rsid w:val="00204B80"/>
    <w:rsid w:val="00204BF4"/>
    <w:rsid w:val="00205146"/>
    <w:rsid w:val="002055C0"/>
    <w:rsid w:val="00206117"/>
    <w:rsid w:val="002068D1"/>
    <w:rsid w:val="002069CF"/>
    <w:rsid w:val="00207044"/>
    <w:rsid w:val="00207407"/>
    <w:rsid w:val="0020749A"/>
    <w:rsid w:val="00207A0F"/>
    <w:rsid w:val="00207C69"/>
    <w:rsid w:val="00210365"/>
    <w:rsid w:val="00210757"/>
    <w:rsid w:val="00210B07"/>
    <w:rsid w:val="00210B2B"/>
    <w:rsid w:val="002118E2"/>
    <w:rsid w:val="00211D6A"/>
    <w:rsid w:val="00211F3D"/>
    <w:rsid w:val="002122B0"/>
    <w:rsid w:val="00212893"/>
    <w:rsid w:val="00212B74"/>
    <w:rsid w:val="00213B86"/>
    <w:rsid w:val="00213F28"/>
    <w:rsid w:val="00214329"/>
    <w:rsid w:val="0021434D"/>
    <w:rsid w:val="002144F4"/>
    <w:rsid w:val="002146CB"/>
    <w:rsid w:val="00214D61"/>
    <w:rsid w:val="00215E11"/>
    <w:rsid w:val="00216311"/>
    <w:rsid w:val="002164BA"/>
    <w:rsid w:val="00216706"/>
    <w:rsid w:val="00216D45"/>
    <w:rsid w:val="00217776"/>
    <w:rsid w:val="002178AE"/>
    <w:rsid w:val="0021797C"/>
    <w:rsid w:val="00217B5C"/>
    <w:rsid w:val="00221A51"/>
    <w:rsid w:val="00221B79"/>
    <w:rsid w:val="00222338"/>
    <w:rsid w:val="002227F3"/>
    <w:rsid w:val="00222AAB"/>
    <w:rsid w:val="00223438"/>
    <w:rsid w:val="00223577"/>
    <w:rsid w:val="00223639"/>
    <w:rsid w:val="00224053"/>
    <w:rsid w:val="002243F8"/>
    <w:rsid w:val="002244D7"/>
    <w:rsid w:val="002252AE"/>
    <w:rsid w:val="00225517"/>
    <w:rsid w:val="0022597A"/>
    <w:rsid w:val="00225A20"/>
    <w:rsid w:val="00225AC2"/>
    <w:rsid w:val="00226097"/>
    <w:rsid w:val="002264BF"/>
    <w:rsid w:val="0022653E"/>
    <w:rsid w:val="002266BF"/>
    <w:rsid w:val="002267A3"/>
    <w:rsid w:val="00226D48"/>
    <w:rsid w:val="00226F0B"/>
    <w:rsid w:val="00227127"/>
    <w:rsid w:val="00230262"/>
    <w:rsid w:val="002302DB"/>
    <w:rsid w:val="002309DB"/>
    <w:rsid w:val="00231155"/>
    <w:rsid w:val="002315E1"/>
    <w:rsid w:val="0023181E"/>
    <w:rsid w:val="00231A6A"/>
    <w:rsid w:val="00232453"/>
    <w:rsid w:val="00232D80"/>
    <w:rsid w:val="00232E68"/>
    <w:rsid w:val="0023307C"/>
    <w:rsid w:val="0023311E"/>
    <w:rsid w:val="00233427"/>
    <w:rsid w:val="0023362B"/>
    <w:rsid w:val="002337E8"/>
    <w:rsid w:val="0023387E"/>
    <w:rsid w:val="00233D88"/>
    <w:rsid w:val="00233E79"/>
    <w:rsid w:val="00233F6E"/>
    <w:rsid w:val="002341A1"/>
    <w:rsid w:val="00234420"/>
    <w:rsid w:val="002347FB"/>
    <w:rsid w:val="00234B79"/>
    <w:rsid w:val="00234BF8"/>
    <w:rsid w:val="00234E9E"/>
    <w:rsid w:val="00235132"/>
    <w:rsid w:val="002352CB"/>
    <w:rsid w:val="00235BB1"/>
    <w:rsid w:val="0023639F"/>
    <w:rsid w:val="002364B4"/>
    <w:rsid w:val="00236599"/>
    <w:rsid w:val="00236723"/>
    <w:rsid w:val="00236756"/>
    <w:rsid w:val="0023710B"/>
    <w:rsid w:val="00237601"/>
    <w:rsid w:val="00237678"/>
    <w:rsid w:val="00237AC8"/>
    <w:rsid w:val="00237DB1"/>
    <w:rsid w:val="00240C5B"/>
    <w:rsid w:val="00240D41"/>
    <w:rsid w:val="00240ED1"/>
    <w:rsid w:val="002410AF"/>
    <w:rsid w:val="002413E5"/>
    <w:rsid w:val="00241903"/>
    <w:rsid w:val="002421FF"/>
    <w:rsid w:val="0024221B"/>
    <w:rsid w:val="00242475"/>
    <w:rsid w:val="002424B9"/>
    <w:rsid w:val="00242777"/>
    <w:rsid w:val="002427DC"/>
    <w:rsid w:val="00242C36"/>
    <w:rsid w:val="00242CB0"/>
    <w:rsid w:val="00242E1E"/>
    <w:rsid w:val="00242F7B"/>
    <w:rsid w:val="002431A4"/>
    <w:rsid w:val="002431E8"/>
    <w:rsid w:val="002433A7"/>
    <w:rsid w:val="0024360F"/>
    <w:rsid w:val="00243A81"/>
    <w:rsid w:val="00243D5A"/>
    <w:rsid w:val="00243E78"/>
    <w:rsid w:val="002442C2"/>
    <w:rsid w:val="002445A4"/>
    <w:rsid w:val="0024460F"/>
    <w:rsid w:val="002446F5"/>
    <w:rsid w:val="00244737"/>
    <w:rsid w:val="00244E88"/>
    <w:rsid w:val="002452AA"/>
    <w:rsid w:val="0024600D"/>
    <w:rsid w:val="0024659C"/>
    <w:rsid w:val="002466BA"/>
    <w:rsid w:val="00246724"/>
    <w:rsid w:val="00247CBA"/>
    <w:rsid w:val="00247FA2"/>
    <w:rsid w:val="0025027C"/>
    <w:rsid w:val="00250928"/>
    <w:rsid w:val="00250B89"/>
    <w:rsid w:val="00251145"/>
    <w:rsid w:val="00251165"/>
    <w:rsid w:val="00251330"/>
    <w:rsid w:val="00251EDF"/>
    <w:rsid w:val="0025206C"/>
    <w:rsid w:val="002526ED"/>
    <w:rsid w:val="0025280B"/>
    <w:rsid w:val="00252A5F"/>
    <w:rsid w:val="002530E3"/>
    <w:rsid w:val="002534C2"/>
    <w:rsid w:val="0025380F"/>
    <w:rsid w:val="00253816"/>
    <w:rsid w:val="00254920"/>
    <w:rsid w:val="00254AAB"/>
    <w:rsid w:val="00254B66"/>
    <w:rsid w:val="002550C0"/>
    <w:rsid w:val="00255CF5"/>
    <w:rsid w:val="00256751"/>
    <w:rsid w:val="00256898"/>
    <w:rsid w:val="00256C2A"/>
    <w:rsid w:val="00256C3F"/>
    <w:rsid w:val="00256CD2"/>
    <w:rsid w:val="00256CEA"/>
    <w:rsid w:val="00256ECB"/>
    <w:rsid w:val="00257982"/>
    <w:rsid w:val="0026031D"/>
    <w:rsid w:val="002611D1"/>
    <w:rsid w:val="00261B15"/>
    <w:rsid w:val="002622A6"/>
    <w:rsid w:val="00262425"/>
    <w:rsid w:val="00262798"/>
    <w:rsid w:val="00263301"/>
    <w:rsid w:val="00263BAC"/>
    <w:rsid w:val="00263BEE"/>
    <w:rsid w:val="00264094"/>
    <w:rsid w:val="00264302"/>
    <w:rsid w:val="0026435C"/>
    <w:rsid w:val="00264CD9"/>
    <w:rsid w:val="00264E5C"/>
    <w:rsid w:val="00265251"/>
    <w:rsid w:val="002656DD"/>
    <w:rsid w:val="0026576E"/>
    <w:rsid w:val="00265A6C"/>
    <w:rsid w:val="0026688E"/>
    <w:rsid w:val="002668DC"/>
    <w:rsid w:val="00266FF8"/>
    <w:rsid w:val="0026701F"/>
    <w:rsid w:val="002673BA"/>
    <w:rsid w:val="0027025F"/>
    <w:rsid w:val="00270346"/>
    <w:rsid w:val="002703DA"/>
    <w:rsid w:val="00270579"/>
    <w:rsid w:val="00270ADF"/>
    <w:rsid w:val="00270C73"/>
    <w:rsid w:val="00270C8E"/>
    <w:rsid w:val="00271154"/>
    <w:rsid w:val="0027148D"/>
    <w:rsid w:val="00271642"/>
    <w:rsid w:val="00271AE3"/>
    <w:rsid w:val="00271C41"/>
    <w:rsid w:val="00271D62"/>
    <w:rsid w:val="002720AA"/>
    <w:rsid w:val="0027243D"/>
    <w:rsid w:val="0027299D"/>
    <w:rsid w:val="00272CB4"/>
    <w:rsid w:val="00272DA9"/>
    <w:rsid w:val="0027408B"/>
    <w:rsid w:val="00274B64"/>
    <w:rsid w:val="0027517D"/>
    <w:rsid w:val="002752E0"/>
    <w:rsid w:val="002758D8"/>
    <w:rsid w:val="00275905"/>
    <w:rsid w:val="00275A24"/>
    <w:rsid w:val="002765F5"/>
    <w:rsid w:val="002766B9"/>
    <w:rsid w:val="00276808"/>
    <w:rsid w:val="00276F66"/>
    <w:rsid w:val="00276FE2"/>
    <w:rsid w:val="0027706F"/>
    <w:rsid w:val="00277880"/>
    <w:rsid w:val="002779A3"/>
    <w:rsid w:val="00277A4B"/>
    <w:rsid w:val="00277D2D"/>
    <w:rsid w:val="00280871"/>
    <w:rsid w:val="00280EB4"/>
    <w:rsid w:val="0028162E"/>
    <w:rsid w:val="0028174B"/>
    <w:rsid w:val="002819C1"/>
    <w:rsid w:val="00281B09"/>
    <w:rsid w:val="00281E18"/>
    <w:rsid w:val="00283494"/>
    <w:rsid w:val="00283F4C"/>
    <w:rsid w:val="002846AC"/>
    <w:rsid w:val="00284C54"/>
    <w:rsid w:val="00284F4B"/>
    <w:rsid w:val="002852E3"/>
    <w:rsid w:val="002853AF"/>
    <w:rsid w:val="0028582A"/>
    <w:rsid w:val="0028596B"/>
    <w:rsid w:val="00285F36"/>
    <w:rsid w:val="00286230"/>
    <w:rsid w:val="002869E9"/>
    <w:rsid w:val="00286DFF"/>
    <w:rsid w:val="00287183"/>
    <w:rsid w:val="002878D3"/>
    <w:rsid w:val="0028799B"/>
    <w:rsid w:val="00287CCC"/>
    <w:rsid w:val="00287EFC"/>
    <w:rsid w:val="00291342"/>
    <w:rsid w:val="00291458"/>
    <w:rsid w:val="00291600"/>
    <w:rsid w:val="00291945"/>
    <w:rsid w:val="00291B91"/>
    <w:rsid w:val="002921F0"/>
    <w:rsid w:val="002922ED"/>
    <w:rsid w:val="0029274A"/>
    <w:rsid w:val="002928D9"/>
    <w:rsid w:val="00292E6B"/>
    <w:rsid w:val="00292FD7"/>
    <w:rsid w:val="002937F7"/>
    <w:rsid w:val="00293AA3"/>
    <w:rsid w:val="00293D79"/>
    <w:rsid w:val="00293F8E"/>
    <w:rsid w:val="0029423B"/>
    <w:rsid w:val="002944B6"/>
    <w:rsid w:val="00294BD9"/>
    <w:rsid w:val="00294D01"/>
    <w:rsid w:val="00295172"/>
    <w:rsid w:val="002957BE"/>
    <w:rsid w:val="00295948"/>
    <w:rsid w:val="002959B0"/>
    <w:rsid w:val="00295CE2"/>
    <w:rsid w:val="00295E51"/>
    <w:rsid w:val="00296689"/>
    <w:rsid w:val="00296E97"/>
    <w:rsid w:val="00297024"/>
    <w:rsid w:val="00297A3B"/>
    <w:rsid w:val="00297F81"/>
    <w:rsid w:val="002A056C"/>
    <w:rsid w:val="002A080E"/>
    <w:rsid w:val="002A0A59"/>
    <w:rsid w:val="002A0C2F"/>
    <w:rsid w:val="002A18CE"/>
    <w:rsid w:val="002A1DF6"/>
    <w:rsid w:val="002A20A3"/>
    <w:rsid w:val="002A21F9"/>
    <w:rsid w:val="002A2270"/>
    <w:rsid w:val="002A227C"/>
    <w:rsid w:val="002A287A"/>
    <w:rsid w:val="002A2BDC"/>
    <w:rsid w:val="002A2D14"/>
    <w:rsid w:val="002A2D22"/>
    <w:rsid w:val="002A2FAD"/>
    <w:rsid w:val="002A3C18"/>
    <w:rsid w:val="002A3D67"/>
    <w:rsid w:val="002A4010"/>
    <w:rsid w:val="002A425F"/>
    <w:rsid w:val="002A4292"/>
    <w:rsid w:val="002A4A09"/>
    <w:rsid w:val="002A4D3B"/>
    <w:rsid w:val="002A4FFE"/>
    <w:rsid w:val="002A5302"/>
    <w:rsid w:val="002A578F"/>
    <w:rsid w:val="002A58CC"/>
    <w:rsid w:val="002A7124"/>
    <w:rsid w:val="002A718D"/>
    <w:rsid w:val="002A7545"/>
    <w:rsid w:val="002A75C3"/>
    <w:rsid w:val="002A7786"/>
    <w:rsid w:val="002A7CC7"/>
    <w:rsid w:val="002B01BD"/>
    <w:rsid w:val="002B063A"/>
    <w:rsid w:val="002B08AC"/>
    <w:rsid w:val="002B0BB8"/>
    <w:rsid w:val="002B0C67"/>
    <w:rsid w:val="002B0D6C"/>
    <w:rsid w:val="002B2E7F"/>
    <w:rsid w:val="002B36A3"/>
    <w:rsid w:val="002B38EC"/>
    <w:rsid w:val="002B45F8"/>
    <w:rsid w:val="002B46F0"/>
    <w:rsid w:val="002B49FF"/>
    <w:rsid w:val="002B4FD1"/>
    <w:rsid w:val="002B5899"/>
    <w:rsid w:val="002B5C76"/>
    <w:rsid w:val="002B610A"/>
    <w:rsid w:val="002B6151"/>
    <w:rsid w:val="002B631D"/>
    <w:rsid w:val="002B65F8"/>
    <w:rsid w:val="002B65FC"/>
    <w:rsid w:val="002B66FA"/>
    <w:rsid w:val="002B689D"/>
    <w:rsid w:val="002B6D11"/>
    <w:rsid w:val="002B70A5"/>
    <w:rsid w:val="002B79DC"/>
    <w:rsid w:val="002B7C54"/>
    <w:rsid w:val="002B7C86"/>
    <w:rsid w:val="002B7D12"/>
    <w:rsid w:val="002B7DE3"/>
    <w:rsid w:val="002C0169"/>
    <w:rsid w:val="002C0267"/>
    <w:rsid w:val="002C0343"/>
    <w:rsid w:val="002C03E4"/>
    <w:rsid w:val="002C0447"/>
    <w:rsid w:val="002C07C9"/>
    <w:rsid w:val="002C0CCD"/>
    <w:rsid w:val="002C0CFD"/>
    <w:rsid w:val="002C1D15"/>
    <w:rsid w:val="002C1DD2"/>
    <w:rsid w:val="002C1EF3"/>
    <w:rsid w:val="002C20D8"/>
    <w:rsid w:val="002C2119"/>
    <w:rsid w:val="002C2530"/>
    <w:rsid w:val="002C26F7"/>
    <w:rsid w:val="002C35D5"/>
    <w:rsid w:val="002C38DA"/>
    <w:rsid w:val="002C3BDB"/>
    <w:rsid w:val="002C3D6C"/>
    <w:rsid w:val="002C3F19"/>
    <w:rsid w:val="002C40B1"/>
    <w:rsid w:val="002C4403"/>
    <w:rsid w:val="002C4755"/>
    <w:rsid w:val="002C47A1"/>
    <w:rsid w:val="002C493B"/>
    <w:rsid w:val="002C501B"/>
    <w:rsid w:val="002C506D"/>
    <w:rsid w:val="002C5540"/>
    <w:rsid w:val="002C5835"/>
    <w:rsid w:val="002C5D48"/>
    <w:rsid w:val="002C5F64"/>
    <w:rsid w:val="002C64F4"/>
    <w:rsid w:val="002C6F9A"/>
    <w:rsid w:val="002C7C33"/>
    <w:rsid w:val="002C7E49"/>
    <w:rsid w:val="002D0AE8"/>
    <w:rsid w:val="002D0CA0"/>
    <w:rsid w:val="002D1888"/>
    <w:rsid w:val="002D18E7"/>
    <w:rsid w:val="002D1EF8"/>
    <w:rsid w:val="002D24C1"/>
    <w:rsid w:val="002D257B"/>
    <w:rsid w:val="002D2FDC"/>
    <w:rsid w:val="002D3127"/>
    <w:rsid w:val="002D31DD"/>
    <w:rsid w:val="002D32B6"/>
    <w:rsid w:val="002D391A"/>
    <w:rsid w:val="002D3F86"/>
    <w:rsid w:val="002D415C"/>
    <w:rsid w:val="002D4E62"/>
    <w:rsid w:val="002D4FAB"/>
    <w:rsid w:val="002D5943"/>
    <w:rsid w:val="002D5979"/>
    <w:rsid w:val="002D5E2D"/>
    <w:rsid w:val="002D602E"/>
    <w:rsid w:val="002D6343"/>
    <w:rsid w:val="002D6681"/>
    <w:rsid w:val="002D6B6B"/>
    <w:rsid w:val="002D6B8A"/>
    <w:rsid w:val="002D6DBC"/>
    <w:rsid w:val="002D6FC2"/>
    <w:rsid w:val="002D706A"/>
    <w:rsid w:val="002D71F0"/>
    <w:rsid w:val="002D7510"/>
    <w:rsid w:val="002D7F9F"/>
    <w:rsid w:val="002E0014"/>
    <w:rsid w:val="002E0905"/>
    <w:rsid w:val="002E0E1C"/>
    <w:rsid w:val="002E107F"/>
    <w:rsid w:val="002E170E"/>
    <w:rsid w:val="002E1A30"/>
    <w:rsid w:val="002E1A9D"/>
    <w:rsid w:val="002E1C6C"/>
    <w:rsid w:val="002E225A"/>
    <w:rsid w:val="002E2340"/>
    <w:rsid w:val="002E243D"/>
    <w:rsid w:val="002E277B"/>
    <w:rsid w:val="002E318C"/>
    <w:rsid w:val="002E330D"/>
    <w:rsid w:val="002E3558"/>
    <w:rsid w:val="002E3A0A"/>
    <w:rsid w:val="002E3A6D"/>
    <w:rsid w:val="002E42C9"/>
    <w:rsid w:val="002E447F"/>
    <w:rsid w:val="002E4DA7"/>
    <w:rsid w:val="002E5050"/>
    <w:rsid w:val="002E5107"/>
    <w:rsid w:val="002E51CB"/>
    <w:rsid w:val="002E5679"/>
    <w:rsid w:val="002E58A0"/>
    <w:rsid w:val="002E5BA6"/>
    <w:rsid w:val="002E5CF7"/>
    <w:rsid w:val="002E6255"/>
    <w:rsid w:val="002E6517"/>
    <w:rsid w:val="002E6A10"/>
    <w:rsid w:val="002E6B4D"/>
    <w:rsid w:val="002E6BA6"/>
    <w:rsid w:val="002E7396"/>
    <w:rsid w:val="002E7AEB"/>
    <w:rsid w:val="002E7D6E"/>
    <w:rsid w:val="002F073B"/>
    <w:rsid w:val="002F14EA"/>
    <w:rsid w:val="002F1CAE"/>
    <w:rsid w:val="002F1DEA"/>
    <w:rsid w:val="002F2207"/>
    <w:rsid w:val="002F2CDA"/>
    <w:rsid w:val="002F2D0B"/>
    <w:rsid w:val="002F3150"/>
    <w:rsid w:val="002F316B"/>
    <w:rsid w:val="002F3204"/>
    <w:rsid w:val="002F35D1"/>
    <w:rsid w:val="002F35D8"/>
    <w:rsid w:val="002F36F8"/>
    <w:rsid w:val="002F3969"/>
    <w:rsid w:val="002F404B"/>
    <w:rsid w:val="002F42C0"/>
    <w:rsid w:val="002F4349"/>
    <w:rsid w:val="002F47E9"/>
    <w:rsid w:val="002F4AD8"/>
    <w:rsid w:val="002F4B8B"/>
    <w:rsid w:val="002F522E"/>
    <w:rsid w:val="002F571C"/>
    <w:rsid w:val="002F59B1"/>
    <w:rsid w:val="002F5E31"/>
    <w:rsid w:val="002F5EAF"/>
    <w:rsid w:val="002F64F3"/>
    <w:rsid w:val="002F6505"/>
    <w:rsid w:val="002F67FF"/>
    <w:rsid w:val="002F6BED"/>
    <w:rsid w:val="002F7177"/>
    <w:rsid w:val="002F757D"/>
    <w:rsid w:val="002F76B5"/>
    <w:rsid w:val="002F7704"/>
    <w:rsid w:val="002F7A2C"/>
    <w:rsid w:val="002F7C52"/>
    <w:rsid w:val="002F7EB6"/>
    <w:rsid w:val="002F7F5D"/>
    <w:rsid w:val="00300126"/>
    <w:rsid w:val="00301125"/>
    <w:rsid w:val="003013E1"/>
    <w:rsid w:val="003013F4"/>
    <w:rsid w:val="0030165A"/>
    <w:rsid w:val="003016DC"/>
    <w:rsid w:val="00303303"/>
    <w:rsid w:val="003033BC"/>
    <w:rsid w:val="00303E77"/>
    <w:rsid w:val="00303EFE"/>
    <w:rsid w:val="003041C0"/>
    <w:rsid w:val="00304746"/>
    <w:rsid w:val="003049BF"/>
    <w:rsid w:val="00305354"/>
    <w:rsid w:val="00305547"/>
    <w:rsid w:val="00305BBB"/>
    <w:rsid w:val="00305FFC"/>
    <w:rsid w:val="00306001"/>
    <w:rsid w:val="003063E1"/>
    <w:rsid w:val="003064B8"/>
    <w:rsid w:val="00306971"/>
    <w:rsid w:val="00306EAA"/>
    <w:rsid w:val="0030762D"/>
    <w:rsid w:val="003077E6"/>
    <w:rsid w:val="00307BFA"/>
    <w:rsid w:val="00307C17"/>
    <w:rsid w:val="0031026F"/>
    <w:rsid w:val="0031114F"/>
    <w:rsid w:val="003118AF"/>
    <w:rsid w:val="00311984"/>
    <w:rsid w:val="00311A55"/>
    <w:rsid w:val="00311ADC"/>
    <w:rsid w:val="00311EA6"/>
    <w:rsid w:val="003122C0"/>
    <w:rsid w:val="00312312"/>
    <w:rsid w:val="003124A1"/>
    <w:rsid w:val="003124DE"/>
    <w:rsid w:val="0031250D"/>
    <w:rsid w:val="0031294B"/>
    <w:rsid w:val="00312C89"/>
    <w:rsid w:val="0031397F"/>
    <w:rsid w:val="00313A46"/>
    <w:rsid w:val="00313C13"/>
    <w:rsid w:val="00313F84"/>
    <w:rsid w:val="0031459D"/>
    <w:rsid w:val="003145A1"/>
    <w:rsid w:val="00314656"/>
    <w:rsid w:val="0031467A"/>
    <w:rsid w:val="00314A72"/>
    <w:rsid w:val="00314EB8"/>
    <w:rsid w:val="003158EE"/>
    <w:rsid w:val="00315B06"/>
    <w:rsid w:val="00315B75"/>
    <w:rsid w:val="0031661A"/>
    <w:rsid w:val="003168C6"/>
    <w:rsid w:val="00316BF0"/>
    <w:rsid w:val="003178CF"/>
    <w:rsid w:val="00317A78"/>
    <w:rsid w:val="00317C57"/>
    <w:rsid w:val="00317E24"/>
    <w:rsid w:val="003207E9"/>
    <w:rsid w:val="00320ACD"/>
    <w:rsid w:val="0032193B"/>
    <w:rsid w:val="0032207C"/>
    <w:rsid w:val="0032272E"/>
    <w:rsid w:val="00323178"/>
    <w:rsid w:val="003231FD"/>
    <w:rsid w:val="00323B45"/>
    <w:rsid w:val="00323D90"/>
    <w:rsid w:val="00323E78"/>
    <w:rsid w:val="00324011"/>
    <w:rsid w:val="00324525"/>
    <w:rsid w:val="003246B8"/>
    <w:rsid w:val="00325017"/>
    <w:rsid w:val="00325047"/>
    <w:rsid w:val="00325B8D"/>
    <w:rsid w:val="00325C39"/>
    <w:rsid w:val="003260BD"/>
    <w:rsid w:val="00326869"/>
    <w:rsid w:val="00327623"/>
    <w:rsid w:val="00327661"/>
    <w:rsid w:val="003279F7"/>
    <w:rsid w:val="00327D16"/>
    <w:rsid w:val="0033016B"/>
    <w:rsid w:val="00330509"/>
    <w:rsid w:val="00330515"/>
    <w:rsid w:val="00330AD4"/>
    <w:rsid w:val="00330AEF"/>
    <w:rsid w:val="00330B51"/>
    <w:rsid w:val="0033124A"/>
    <w:rsid w:val="00331346"/>
    <w:rsid w:val="00331520"/>
    <w:rsid w:val="00331AC6"/>
    <w:rsid w:val="00331E05"/>
    <w:rsid w:val="0033201A"/>
    <w:rsid w:val="003321BB"/>
    <w:rsid w:val="003322EE"/>
    <w:rsid w:val="00332325"/>
    <w:rsid w:val="003324BD"/>
    <w:rsid w:val="003329BD"/>
    <w:rsid w:val="00332B0B"/>
    <w:rsid w:val="00332F1E"/>
    <w:rsid w:val="003336D1"/>
    <w:rsid w:val="00333BE4"/>
    <w:rsid w:val="00333C3F"/>
    <w:rsid w:val="00333D6F"/>
    <w:rsid w:val="0033421C"/>
    <w:rsid w:val="003350FD"/>
    <w:rsid w:val="003351E4"/>
    <w:rsid w:val="00335D41"/>
    <w:rsid w:val="0033756A"/>
    <w:rsid w:val="00337A1B"/>
    <w:rsid w:val="00337E0A"/>
    <w:rsid w:val="00340815"/>
    <w:rsid w:val="003411DF"/>
    <w:rsid w:val="0034189E"/>
    <w:rsid w:val="00341D63"/>
    <w:rsid w:val="00342007"/>
    <w:rsid w:val="00342566"/>
    <w:rsid w:val="00342D69"/>
    <w:rsid w:val="00342EC1"/>
    <w:rsid w:val="00342ED8"/>
    <w:rsid w:val="00343484"/>
    <w:rsid w:val="003437BA"/>
    <w:rsid w:val="00343E6A"/>
    <w:rsid w:val="003445CD"/>
    <w:rsid w:val="003447C4"/>
    <w:rsid w:val="00344A89"/>
    <w:rsid w:val="00345264"/>
    <w:rsid w:val="0034557B"/>
    <w:rsid w:val="00345AE3"/>
    <w:rsid w:val="00345DD7"/>
    <w:rsid w:val="00345FA7"/>
    <w:rsid w:val="00346309"/>
    <w:rsid w:val="003464D5"/>
    <w:rsid w:val="00346E93"/>
    <w:rsid w:val="003474CE"/>
    <w:rsid w:val="00347861"/>
    <w:rsid w:val="0035012C"/>
    <w:rsid w:val="00350517"/>
    <w:rsid w:val="00350FE3"/>
    <w:rsid w:val="0035151D"/>
    <w:rsid w:val="00351954"/>
    <w:rsid w:val="00351B70"/>
    <w:rsid w:val="00352164"/>
    <w:rsid w:val="003527C8"/>
    <w:rsid w:val="00352C8A"/>
    <w:rsid w:val="00352DF7"/>
    <w:rsid w:val="00352E91"/>
    <w:rsid w:val="00353403"/>
    <w:rsid w:val="003534B6"/>
    <w:rsid w:val="00353B4C"/>
    <w:rsid w:val="00353BB5"/>
    <w:rsid w:val="00353ECB"/>
    <w:rsid w:val="00355CCD"/>
    <w:rsid w:val="00356436"/>
    <w:rsid w:val="003566B6"/>
    <w:rsid w:val="003566E5"/>
    <w:rsid w:val="00356EC5"/>
    <w:rsid w:val="00357171"/>
    <w:rsid w:val="00357306"/>
    <w:rsid w:val="00357928"/>
    <w:rsid w:val="00360013"/>
    <w:rsid w:val="00360077"/>
    <w:rsid w:val="00360AC6"/>
    <w:rsid w:val="00360C5C"/>
    <w:rsid w:val="00360D2F"/>
    <w:rsid w:val="00361655"/>
    <w:rsid w:val="00362231"/>
    <w:rsid w:val="00362EB8"/>
    <w:rsid w:val="00363432"/>
    <w:rsid w:val="00363450"/>
    <w:rsid w:val="003638C3"/>
    <w:rsid w:val="00363ABC"/>
    <w:rsid w:val="00364122"/>
    <w:rsid w:val="003641E1"/>
    <w:rsid w:val="0036449C"/>
    <w:rsid w:val="003649D8"/>
    <w:rsid w:val="00364A82"/>
    <w:rsid w:val="00364E50"/>
    <w:rsid w:val="0036572F"/>
    <w:rsid w:val="00365801"/>
    <w:rsid w:val="00365A3D"/>
    <w:rsid w:val="00365CCE"/>
    <w:rsid w:val="00365ED1"/>
    <w:rsid w:val="00366146"/>
    <w:rsid w:val="003662E2"/>
    <w:rsid w:val="003663BE"/>
    <w:rsid w:val="00366473"/>
    <w:rsid w:val="00366A83"/>
    <w:rsid w:val="00366F33"/>
    <w:rsid w:val="003672A6"/>
    <w:rsid w:val="003672D3"/>
    <w:rsid w:val="00367ABB"/>
    <w:rsid w:val="003705D3"/>
    <w:rsid w:val="0037152B"/>
    <w:rsid w:val="003717EA"/>
    <w:rsid w:val="0037191D"/>
    <w:rsid w:val="00371A5B"/>
    <w:rsid w:val="00371C60"/>
    <w:rsid w:val="00371E91"/>
    <w:rsid w:val="00371FE3"/>
    <w:rsid w:val="0037229F"/>
    <w:rsid w:val="0037236A"/>
    <w:rsid w:val="00372D95"/>
    <w:rsid w:val="003735EC"/>
    <w:rsid w:val="00373E65"/>
    <w:rsid w:val="003740AC"/>
    <w:rsid w:val="0037436D"/>
    <w:rsid w:val="003747FB"/>
    <w:rsid w:val="00374A7E"/>
    <w:rsid w:val="00374DD6"/>
    <w:rsid w:val="003751DA"/>
    <w:rsid w:val="0037617A"/>
    <w:rsid w:val="003768D4"/>
    <w:rsid w:val="00376ACE"/>
    <w:rsid w:val="00377D8F"/>
    <w:rsid w:val="00377E04"/>
    <w:rsid w:val="00380300"/>
    <w:rsid w:val="00380505"/>
    <w:rsid w:val="00380CFD"/>
    <w:rsid w:val="00380E65"/>
    <w:rsid w:val="0038108C"/>
    <w:rsid w:val="003812C0"/>
    <w:rsid w:val="003815BE"/>
    <w:rsid w:val="00381FF7"/>
    <w:rsid w:val="0038278B"/>
    <w:rsid w:val="00382A62"/>
    <w:rsid w:val="00382DAF"/>
    <w:rsid w:val="00382F20"/>
    <w:rsid w:val="00383EDF"/>
    <w:rsid w:val="003848E1"/>
    <w:rsid w:val="00384B40"/>
    <w:rsid w:val="00385095"/>
    <w:rsid w:val="00385CDA"/>
    <w:rsid w:val="00385F8A"/>
    <w:rsid w:val="0038607A"/>
    <w:rsid w:val="003862B3"/>
    <w:rsid w:val="0038666C"/>
    <w:rsid w:val="003866A5"/>
    <w:rsid w:val="003867CC"/>
    <w:rsid w:val="0038686B"/>
    <w:rsid w:val="003868D2"/>
    <w:rsid w:val="00386B2F"/>
    <w:rsid w:val="00387290"/>
    <w:rsid w:val="00387CDC"/>
    <w:rsid w:val="0039064D"/>
    <w:rsid w:val="00391089"/>
    <w:rsid w:val="0039108D"/>
    <w:rsid w:val="003912C9"/>
    <w:rsid w:val="00391576"/>
    <w:rsid w:val="003923D6"/>
    <w:rsid w:val="00392466"/>
    <w:rsid w:val="003926F7"/>
    <w:rsid w:val="00392784"/>
    <w:rsid w:val="00392879"/>
    <w:rsid w:val="0039289B"/>
    <w:rsid w:val="00392A71"/>
    <w:rsid w:val="00392A74"/>
    <w:rsid w:val="00392A86"/>
    <w:rsid w:val="00392F79"/>
    <w:rsid w:val="00392FAC"/>
    <w:rsid w:val="00393384"/>
    <w:rsid w:val="003933F4"/>
    <w:rsid w:val="003939F1"/>
    <w:rsid w:val="00393F45"/>
    <w:rsid w:val="003945F0"/>
    <w:rsid w:val="003946A0"/>
    <w:rsid w:val="00394B7C"/>
    <w:rsid w:val="00395147"/>
    <w:rsid w:val="00395780"/>
    <w:rsid w:val="00395CCA"/>
    <w:rsid w:val="00395EE0"/>
    <w:rsid w:val="003966F8"/>
    <w:rsid w:val="003968AC"/>
    <w:rsid w:val="00396A82"/>
    <w:rsid w:val="00396FD7"/>
    <w:rsid w:val="00397839"/>
    <w:rsid w:val="00397930"/>
    <w:rsid w:val="00397CFC"/>
    <w:rsid w:val="00397E8E"/>
    <w:rsid w:val="003A048F"/>
    <w:rsid w:val="003A0D0F"/>
    <w:rsid w:val="003A0E25"/>
    <w:rsid w:val="003A1534"/>
    <w:rsid w:val="003A2629"/>
    <w:rsid w:val="003A2AB6"/>
    <w:rsid w:val="003A2C58"/>
    <w:rsid w:val="003A2FCC"/>
    <w:rsid w:val="003A37A3"/>
    <w:rsid w:val="003A39AE"/>
    <w:rsid w:val="003A3EEA"/>
    <w:rsid w:val="003A410E"/>
    <w:rsid w:val="003A47AC"/>
    <w:rsid w:val="003A485F"/>
    <w:rsid w:val="003A51E7"/>
    <w:rsid w:val="003A52D1"/>
    <w:rsid w:val="003A58FC"/>
    <w:rsid w:val="003A59F0"/>
    <w:rsid w:val="003A5CF1"/>
    <w:rsid w:val="003A633E"/>
    <w:rsid w:val="003A6351"/>
    <w:rsid w:val="003A635D"/>
    <w:rsid w:val="003A65EA"/>
    <w:rsid w:val="003A66C4"/>
    <w:rsid w:val="003A6C3A"/>
    <w:rsid w:val="003A6D6C"/>
    <w:rsid w:val="003A6DA0"/>
    <w:rsid w:val="003A6DF2"/>
    <w:rsid w:val="003B03EE"/>
    <w:rsid w:val="003B0AF2"/>
    <w:rsid w:val="003B0C5C"/>
    <w:rsid w:val="003B0CC7"/>
    <w:rsid w:val="003B10B3"/>
    <w:rsid w:val="003B13AB"/>
    <w:rsid w:val="003B1992"/>
    <w:rsid w:val="003B1ADA"/>
    <w:rsid w:val="003B1D4F"/>
    <w:rsid w:val="003B2171"/>
    <w:rsid w:val="003B2451"/>
    <w:rsid w:val="003B2639"/>
    <w:rsid w:val="003B2ABC"/>
    <w:rsid w:val="003B2AC9"/>
    <w:rsid w:val="003B2CE7"/>
    <w:rsid w:val="003B2E5B"/>
    <w:rsid w:val="003B3534"/>
    <w:rsid w:val="003B3CEB"/>
    <w:rsid w:val="003B3D88"/>
    <w:rsid w:val="003B40D7"/>
    <w:rsid w:val="003B5409"/>
    <w:rsid w:val="003B59BF"/>
    <w:rsid w:val="003B5B3A"/>
    <w:rsid w:val="003B5FAF"/>
    <w:rsid w:val="003B7384"/>
    <w:rsid w:val="003B78D0"/>
    <w:rsid w:val="003B79CF"/>
    <w:rsid w:val="003B7C9D"/>
    <w:rsid w:val="003B7D97"/>
    <w:rsid w:val="003C0651"/>
    <w:rsid w:val="003C0AD8"/>
    <w:rsid w:val="003C0E4E"/>
    <w:rsid w:val="003C1600"/>
    <w:rsid w:val="003C2290"/>
    <w:rsid w:val="003C287B"/>
    <w:rsid w:val="003C2A2A"/>
    <w:rsid w:val="003C3482"/>
    <w:rsid w:val="003C3638"/>
    <w:rsid w:val="003C38BE"/>
    <w:rsid w:val="003C3A48"/>
    <w:rsid w:val="003C3B7F"/>
    <w:rsid w:val="003C5BAF"/>
    <w:rsid w:val="003C5DF8"/>
    <w:rsid w:val="003C5EAF"/>
    <w:rsid w:val="003C5FB3"/>
    <w:rsid w:val="003C6195"/>
    <w:rsid w:val="003C644A"/>
    <w:rsid w:val="003C67B0"/>
    <w:rsid w:val="003C6883"/>
    <w:rsid w:val="003C6ACC"/>
    <w:rsid w:val="003C739A"/>
    <w:rsid w:val="003C79C9"/>
    <w:rsid w:val="003D0217"/>
    <w:rsid w:val="003D0403"/>
    <w:rsid w:val="003D08C0"/>
    <w:rsid w:val="003D13B2"/>
    <w:rsid w:val="003D2044"/>
    <w:rsid w:val="003D21EC"/>
    <w:rsid w:val="003D253C"/>
    <w:rsid w:val="003D2579"/>
    <w:rsid w:val="003D259E"/>
    <w:rsid w:val="003D2710"/>
    <w:rsid w:val="003D288D"/>
    <w:rsid w:val="003D2C0C"/>
    <w:rsid w:val="003D2D5E"/>
    <w:rsid w:val="003D3526"/>
    <w:rsid w:val="003D3BE8"/>
    <w:rsid w:val="003D3F80"/>
    <w:rsid w:val="003D45D2"/>
    <w:rsid w:val="003D45F6"/>
    <w:rsid w:val="003D4D6F"/>
    <w:rsid w:val="003D50BF"/>
    <w:rsid w:val="003D5670"/>
    <w:rsid w:val="003D5B6F"/>
    <w:rsid w:val="003D639C"/>
    <w:rsid w:val="003D63DB"/>
    <w:rsid w:val="003D6757"/>
    <w:rsid w:val="003D68A1"/>
    <w:rsid w:val="003D6DE6"/>
    <w:rsid w:val="003D72BC"/>
    <w:rsid w:val="003D74B4"/>
    <w:rsid w:val="003D74EE"/>
    <w:rsid w:val="003D757B"/>
    <w:rsid w:val="003D7B7B"/>
    <w:rsid w:val="003E0256"/>
    <w:rsid w:val="003E02D2"/>
    <w:rsid w:val="003E05CD"/>
    <w:rsid w:val="003E0853"/>
    <w:rsid w:val="003E0BF4"/>
    <w:rsid w:val="003E0E52"/>
    <w:rsid w:val="003E0F50"/>
    <w:rsid w:val="003E1453"/>
    <w:rsid w:val="003E1951"/>
    <w:rsid w:val="003E1D5D"/>
    <w:rsid w:val="003E1D9B"/>
    <w:rsid w:val="003E1E87"/>
    <w:rsid w:val="003E2028"/>
    <w:rsid w:val="003E2A1C"/>
    <w:rsid w:val="003E2F13"/>
    <w:rsid w:val="003E48BE"/>
    <w:rsid w:val="003E4A76"/>
    <w:rsid w:val="003E4B08"/>
    <w:rsid w:val="003E556C"/>
    <w:rsid w:val="003E6352"/>
    <w:rsid w:val="003E6406"/>
    <w:rsid w:val="003E646C"/>
    <w:rsid w:val="003E6603"/>
    <w:rsid w:val="003E66E1"/>
    <w:rsid w:val="003E69A9"/>
    <w:rsid w:val="003E6E63"/>
    <w:rsid w:val="003E7428"/>
    <w:rsid w:val="003E7CB9"/>
    <w:rsid w:val="003F01ED"/>
    <w:rsid w:val="003F07CF"/>
    <w:rsid w:val="003F0918"/>
    <w:rsid w:val="003F0BEB"/>
    <w:rsid w:val="003F0C53"/>
    <w:rsid w:val="003F1966"/>
    <w:rsid w:val="003F19FD"/>
    <w:rsid w:val="003F1B0C"/>
    <w:rsid w:val="003F1BEF"/>
    <w:rsid w:val="003F1CCC"/>
    <w:rsid w:val="003F1E7A"/>
    <w:rsid w:val="003F1F4B"/>
    <w:rsid w:val="003F2C7B"/>
    <w:rsid w:val="003F2ECA"/>
    <w:rsid w:val="003F33A6"/>
    <w:rsid w:val="003F38C4"/>
    <w:rsid w:val="003F3B6A"/>
    <w:rsid w:val="003F402B"/>
    <w:rsid w:val="003F4071"/>
    <w:rsid w:val="003F40C6"/>
    <w:rsid w:val="003F4A63"/>
    <w:rsid w:val="003F4B59"/>
    <w:rsid w:val="003F55C1"/>
    <w:rsid w:val="003F76BF"/>
    <w:rsid w:val="003F76C1"/>
    <w:rsid w:val="003F7927"/>
    <w:rsid w:val="0040001E"/>
    <w:rsid w:val="00400219"/>
    <w:rsid w:val="00400420"/>
    <w:rsid w:val="004009B5"/>
    <w:rsid w:val="00400BC8"/>
    <w:rsid w:val="00400BF8"/>
    <w:rsid w:val="00401148"/>
    <w:rsid w:val="00401711"/>
    <w:rsid w:val="00401EE0"/>
    <w:rsid w:val="00401F21"/>
    <w:rsid w:val="00402147"/>
    <w:rsid w:val="0040219F"/>
    <w:rsid w:val="004021A4"/>
    <w:rsid w:val="004022E0"/>
    <w:rsid w:val="0040239B"/>
    <w:rsid w:val="00402935"/>
    <w:rsid w:val="00402C55"/>
    <w:rsid w:val="00402E4D"/>
    <w:rsid w:val="00402EA6"/>
    <w:rsid w:val="00402F1C"/>
    <w:rsid w:val="00402F56"/>
    <w:rsid w:val="00403855"/>
    <w:rsid w:val="00403B06"/>
    <w:rsid w:val="00403F71"/>
    <w:rsid w:val="004047A0"/>
    <w:rsid w:val="00405270"/>
    <w:rsid w:val="00406428"/>
    <w:rsid w:val="00406492"/>
    <w:rsid w:val="004068DF"/>
    <w:rsid w:val="00406971"/>
    <w:rsid w:val="00406FA7"/>
    <w:rsid w:val="00407071"/>
    <w:rsid w:val="0040734F"/>
    <w:rsid w:val="004078BF"/>
    <w:rsid w:val="00410404"/>
    <w:rsid w:val="00410973"/>
    <w:rsid w:val="00410C0F"/>
    <w:rsid w:val="00410E9D"/>
    <w:rsid w:val="00411892"/>
    <w:rsid w:val="00411DEA"/>
    <w:rsid w:val="00411FEB"/>
    <w:rsid w:val="004120CF"/>
    <w:rsid w:val="0041229D"/>
    <w:rsid w:val="00412607"/>
    <w:rsid w:val="00412900"/>
    <w:rsid w:val="0041295C"/>
    <w:rsid w:val="00412C71"/>
    <w:rsid w:val="004131EA"/>
    <w:rsid w:val="00413565"/>
    <w:rsid w:val="0041370B"/>
    <w:rsid w:val="004137B6"/>
    <w:rsid w:val="004138DB"/>
    <w:rsid w:val="004139AD"/>
    <w:rsid w:val="00413B67"/>
    <w:rsid w:val="00414034"/>
    <w:rsid w:val="004143A9"/>
    <w:rsid w:val="0041441F"/>
    <w:rsid w:val="004155DD"/>
    <w:rsid w:val="00416097"/>
    <w:rsid w:val="00416169"/>
    <w:rsid w:val="00416A10"/>
    <w:rsid w:val="00416AB5"/>
    <w:rsid w:val="00416D7C"/>
    <w:rsid w:val="004170A6"/>
    <w:rsid w:val="0041720E"/>
    <w:rsid w:val="00417562"/>
    <w:rsid w:val="00417DA1"/>
    <w:rsid w:val="00417F8C"/>
    <w:rsid w:val="004207DF"/>
    <w:rsid w:val="00420AEB"/>
    <w:rsid w:val="00420BDD"/>
    <w:rsid w:val="004210E3"/>
    <w:rsid w:val="004210F2"/>
    <w:rsid w:val="0042114C"/>
    <w:rsid w:val="00421AAE"/>
    <w:rsid w:val="00421B89"/>
    <w:rsid w:val="00421C8C"/>
    <w:rsid w:val="00422914"/>
    <w:rsid w:val="004229ED"/>
    <w:rsid w:val="00422CC1"/>
    <w:rsid w:val="00422F75"/>
    <w:rsid w:val="00423014"/>
    <w:rsid w:val="004244FF"/>
    <w:rsid w:val="00424E3B"/>
    <w:rsid w:val="0042543D"/>
    <w:rsid w:val="00425606"/>
    <w:rsid w:val="00425727"/>
    <w:rsid w:val="004265A8"/>
    <w:rsid w:val="004265BB"/>
    <w:rsid w:val="0042677A"/>
    <w:rsid w:val="00426A2E"/>
    <w:rsid w:val="00426E97"/>
    <w:rsid w:val="00427603"/>
    <w:rsid w:val="004278F5"/>
    <w:rsid w:val="00427E82"/>
    <w:rsid w:val="00430166"/>
    <w:rsid w:val="00430C52"/>
    <w:rsid w:val="00431C92"/>
    <w:rsid w:val="004320FC"/>
    <w:rsid w:val="00432588"/>
    <w:rsid w:val="00432838"/>
    <w:rsid w:val="004330BD"/>
    <w:rsid w:val="004330FB"/>
    <w:rsid w:val="004332E0"/>
    <w:rsid w:val="0043337A"/>
    <w:rsid w:val="00433515"/>
    <w:rsid w:val="004339A6"/>
    <w:rsid w:val="00433F27"/>
    <w:rsid w:val="00434148"/>
    <w:rsid w:val="004345A0"/>
    <w:rsid w:val="0043488A"/>
    <w:rsid w:val="004351C3"/>
    <w:rsid w:val="00435B9D"/>
    <w:rsid w:val="0043615D"/>
    <w:rsid w:val="004363B1"/>
    <w:rsid w:val="004364CC"/>
    <w:rsid w:val="004366FF"/>
    <w:rsid w:val="0043690F"/>
    <w:rsid w:val="00436C0E"/>
    <w:rsid w:val="00436CCF"/>
    <w:rsid w:val="00436DFD"/>
    <w:rsid w:val="00436FA2"/>
    <w:rsid w:val="00437EA3"/>
    <w:rsid w:val="00440559"/>
    <w:rsid w:val="00440893"/>
    <w:rsid w:val="004408F8"/>
    <w:rsid w:val="00440995"/>
    <w:rsid w:val="00440CFC"/>
    <w:rsid w:val="00441287"/>
    <w:rsid w:val="004413B1"/>
    <w:rsid w:val="004415F2"/>
    <w:rsid w:val="004417C3"/>
    <w:rsid w:val="00441D68"/>
    <w:rsid w:val="00442540"/>
    <w:rsid w:val="004426EB"/>
    <w:rsid w:val="00442718"/>
    <w:rsid w:val="00442909"/>
    <w:rsid w:val="00442F5B"/>
    <w:rsid w:val="00443074"/>
    <w:rsid w:val="00443251"/>
    <w:rsid w:val="0044355D"/>
    <w:rsid w:val="0044376E"/>
    <w:rsid w:val="00443C0F"/>
    <w:rsid w:val="00443D14"/>
    <w:rsid w:val="00443DB7"/>
    <w:rsid w:val="00444224"/>
    <w:rsid w:val="004444B9"/>
    <w:rsid w:val="0044494D"/>
    <w:rsid w:val="00445068"/>
    <w:rsid w:val="004450BB"/>
    <w:rsid w:val="0044544D"/>
    <w:rsid w:val="00445C90"/>
    <w:rsid w:val="00446944"/>
    <w:rsid w:val="00446C83"/>
    <w:rsid w:val="00447088"/>
    <w:rsid w:val="00447DE0"/>
    <w:rsid w:val="004505C6"/>
    <w:rsid w:val="00450B8A"/>
    <w:rsid w:val="00451263"/>
    <w:rsid w:val="00451650"/>
    <w:rsid w:val="004524AC"/>
    <w:rsid w:val="004527B2"/>
    <w:rsid w:val="004529CA"/>
    <w:rsid w:val="00452DBA"/>
    <w:rsid w:val="00453196"/>
    <w:rsid w:val="004531DD"/>
    <w:rsid w:val="00453326"/>
    <w:rsid w:val="004533FB"/>
    <w:rsid w:val="0045356C"/>
    <w:rsid w:val="00453607"/>
    <w:rsid w:val="00453862"/>
    <w:rsid w:val="004539BD"/>
    <w:rsid w:val="00453A69"/>
    <w:rsid w:val="00453AAB"/>
    <w:rsid w:val="00453F1A"/>
    <w:rsid w:val="00454061"/>
    <w:rsid w:val="004547A5"/>
    <w:rsid w:val="00454C10"/>
    <w:rsid w:val="00454DD1"/>
    <w:rsid w:val="0045533C"/>
    <w:rsid w:val="00455979"/>
    <w:rsid w:val="00455F3B"/>
    <w:rsid w:val="00455FC6"/>
    <w:rsid w:val="00456473"/>
    <w:rsid w:val="0045653C"/>
    <w:rsid w:val="00456A60"/>
    <w:rsid w:val="00456A6C"/>
    <w:rsid w:val="00456CAC"/>
    <w:rsid w:val="0045720A"/>
    <w:rsid w:val="00457487"/>
    <w:rsid w:val="0045783E"/>
    <w:rsid w:val="00457E91"/>
    <w:rsid w:val="00460556"/>
    <w:rsid w:val="00461709"/>
    <w:rsid w:val="00461D21"/>
    <w:rsid w:val="00462493"/>
    <w:rsid w:val="00462898"/>
    <w:rsid w:val="00462932"/>
    <w:rsid w:val="00462B79"/>
    <w:rsid w:val="00463B72"/>
    <w:rsid w:val="00463D83"/>
    <w:rsid w:val="004643DF"/>
    <w:rsid w:val="0046475E"/>
    <w:rsid w:val="00464C80"/>
    <w:rsid w:val="00464C8F"/>
    <w:rsid w:val="00464E4A"/>
    <w:rsid w:val="00465218"/>
    <w:rsid w:val="00465345"/>
    <w:rsid w:val="00465352"/>
    <w:rsid w:val="00465491"/>
    <w:rsid w:val="004655A1"/>
    <w:rsid w:val="004669A8"/>
    <w:rsid w:val="00467013"/>
    <w:rsid w:val="0046724F"/>
    <w:rsid w:val="0046747C"/>
    <w:rsid w:val="004676C9"/>
    <w:rsid w:val="0046771E"/>
    <w:rsid w:val="00467765"/>
    <w:rsid w:val="004677A3"/>
    <w:rsid w:val="0046785F"/>
    <w:rsid w:val="00467E1E"/>
    <w:rsid w:val="004700C8"/>
    <w:rsid w:val="00470863"/>
    <w:rsid w:val="0047092C"/>
    <w:rsid w:val="00470B4E"/>
    <w:rsid w:val="00470DBC"/>
    <w:rsid w:val="00470FD3"/>
    <w:rsid w:val="0047114F"/>
    <w:rsid w:val="004714F9"/>
    <w:rsid w:val="00471FB1"/>
    <w:rsid w:val="00472020"/>
    <w:rsid w:val="00472CC1"/>
    <w:rsid w:val="00472E18"/>
    <w:rsid w:val="00473ADF"/>
    <w:rsid w:val="00473D2B"/>
    <w:rsid w:val="004749E9"/>
    <w:rsid w:val="00474A70"/>
    <w:rsid w:val="00474B6E"/>
    <w:rsid w:val="00474E91"/>
    <w:rsid w:val="00474F49"/>
    <w:rsid w:val="0047501B"/>
    <w:rsid w:val="0047523A"/>
    <w:rsid w:val="0047529B"/>
    <w:rsid w:val="00475685"/>
    <w:rsid w:val="00475A72"/>
    <w:rsid w:val="004764AC"/>
    <w:rsid w:val="00476708"/>
    <w:rsid w:val="00476B0A"/>
    <w:rsid w:val="00476EC4"/>
    <w:rsid w:val="00476F1B"/>
    <w:rsid w:val="00476F36"/>
    <w:rsid w:val="00477133"/>
    <w:rsid w:val="0047737C"/>
    <w:rsid w:val="004778AF"/>
    <w:rsid w:val="00477921"/>
    <w:rsid w:val="00477DD6"/>
    <w:rsid w:val="00481075"/>
    <w:rsid w:val="00481343"/>
    <w:rsid w:val="004829FF"/>
    <w:rsid w:val="00483922"/>
    <w:rsid w:val="00483AA6"/>
    <w:rsid w:val="00483B87"/>
    <w:rsid w:val="00483CB5"/>
    <w:rsid w:val="0048461E"/>
    <w:rsid w:val="00485185"/>
    <w:rsid w:val="00485892"/>
    <w:rsid w:val="00485A5B"/>
    <w:rsid w:val="00486AE5"/>
    <w:rsid w:val="00486D59"/>
    <w:rsid w:val="00486DDE"/>
    <w:rsid w:val="00486F53"/>
    <w:rsid w:val="0048720F"/>
    <w:rsid w:val="004878A2"/>
    <w:rsid w:val="0048797D"/>
    <w:rsid w:val="00487A42"/>
    <w:rsid w:val="004900C8"/>
    <w:rsid w:val="004900EA"/>
    <w:rsid w:val="0049068E"/>
    <w:rsid w:val="00491275"/>
    <w:rsid w:val="00491558"/>
    <w:rsid w:val="00491BD1"/>
    <w:rsid w:val="004921E7"/>
    <w:rsid w:val="004925E1"/>
    <w:rsid w:val="00492610"/>
    <w:rsid w:val="00492C98"/>
    <w:rsid w:val="004933C9"/>
    <w:rsid w:val="00493758"/>
    <w:rsid w:val="0049378C"/>
    <w:rsid w:val="004937DE"/>
    <w:rsid w:val="0049400E"/>
    <w:rsid w:val="00494530"/>
    <w:rsid w:val="00494617"/>
    <w:rsid w:val="00494DD7"/>
    <w:rsid w:val="00495190"/>
    <w:rsid w:val="004958D1"/>
    <w:rsid w:val="00495A61"/>
    <w:rsid w:val="00495FAB"/>
    <w:rsid w:val="0049610D"/>
    <w:rsid w:val="00496362"/>
    <w:rsid w:val="00496646"/>
    <w:rsid w:val="0049672F"/>
    <w:rsid w:val="004969C0"/>
    <w:rsid w:val="0049707E"/>
    <w:rsid w:val="00497146"/>
    <w:rsid w:val="004972D8"/>
    <w:rsid w:val="00497971"/>
    <w:rsid w:val="00497E27"/>
    <w:rsid w:val="004A0114"/>
    <w:rsid w:val="004A0150"/>
    <w:rsid w:val="004A0299"/>
    <w:rsid w:val="004A0F6F"/>
    <w:rsid w:val="004A1649"/>
    <w:rsid w:val="004A1795"/>
    <w:rsid w:val="004A237E"/>
    <w:rsid w:val="004A4140"/>
    <w:rsid w:val="004A46BE"/>
    <w:rsid w:val="004A4811"/>
    <w:rsid w:val="004A4BBC"/>
    <w:rsid w:val="004A4DEC"/>
    <w:rsid w:val="004A5156"/>
    <w:rsid w:val="004A52CF"/>
    <w:rsid w:val="004A5498"/>
    <w:rsid w:val="004A5540"/>
    <w:rsid w:val="004A5552"/>
    <w:rsid w:val="004A5656"/>
    <w:rsid w:val="004A56B4"/>
    <w:rsid w:val="004A5C97"/>
    <w:rsid w:val="004A609F"/>
    <w:rsid w:val="004A612D"/>
    <w:rsid w:val="004A6443"/>
    <w:rsid w:val="004A68F6"/>
    <w:rsid w:val="004A743D"/>
    <w:rsid w:val="004A74FD"/>
    <w:rsid w:val="004A764D"/>
    <w:rsid w:val="004B0604"/>
    <w:rsid w:val="004B0A74"/>
    <w:rsid w:val="004B102D"/>
    <w:rsid w:val="004B1432"/>
    <w:rsid w:val="004B1870"/>
    <w:rsid w:val="004B18A5"/>
    <w:rsid w:val="004B215C"/>
    <w:rsid w:val="004B33A2"/>
    <w:rsid w:val="004B3F00"/>
    <w:rsid w:val="004B4038"/>
    <w:rsid w:val="004B41D7"/>
    <w:rsid w:val="004B4211"/>
    <w:rsid w:val="004B423F"/>
    <w:rsid w:val="004B44A6"/>
    <w:rsid w:val="004B5068"/>
    <w:rsid w:val="004B50C2"/>
    <w:rsid w:val="004B5144"/>
    <w:rsid w:val="004B5495"/>
    <w:rsid w:val="004B578B"/>
    <w:rsid w:val="004B5A4B"/>
    <w:rsid w:val="004B5CE2"/>
    <w:rsid w:val="004B61A5"/>
    <w:rsid w:val="004B6492"/>
    <w:rsid w:val="004B659D"/>
    <w:rsid w:val="004B6649"/>
    <w:rsid w:val="004B6B53"/>
    <w:rsid w:val="004B785C"/>
    <w:rsid w:val="004B785E"/>
    <w:rsid w:val="004C00EC"/>
    <w:rsid w:val="004C03A6"/>
    <w:rsid w:val="004C057D"/>
    <w:rsid w:val="004C0CF5"/>
    <w:rsid w:val="004C110F"/>
    <w:rsid w:val="004C11A2"/>
    <w:rsid w:val="004C1231"/>
    <w:rsid w:val="004C12F5"/>
    <w:rsid w:val="004C169E"/>
    <w:rsid w:val="004C1E17"/>
    <w:rsid w:val="004C2049"/>
    <w:rsid w:val="004C37BF"/>
    <w:rsid w:val="004C38FB"/>
    <w:rsid w:val="004C3FD0"/>
    <w:rsid w:val="004C4293"/>
    <w:rsid w:val="004C4337"/>
    <w:rsid w:val="004C4AF1"/>
    <w:rsid w:val="004C5A1F"/>
    <w:rsid w:val="004C5BD2"/>
    <w:rsid w:val="004C6188"/>
    <w:rsid w:val="004C696D"/>
    <w:rsid w:val="004C6D8B"/>
    <w:rsid w:val="004C7491"/>
    <w:rsid w:val="004D02C6"/>
    <w:rsid w:val="004D0346"/>
    <w:rsid w:val="004D0630"/>
    <w:rsid w:val="004D07CB"/>
    <w:rsid w:val="004D0AED"/>
    <w:rsid w:val="004D18B6"/>
    <w:rsid w:val="004D18E5"/>
    <w:rsid w:val="004D19AE"/>
    <w:rsid w:val="004D1C3D"/>
    <w:rsid w:val="004D1C5D"/>
    <w:rsid w:val="004D200F"/>
    <w:rsid w:val="004D248D"/>
    <w:rsid w:val="004D27E6"/>
    <w:rsid w:val="004D284A"/>
    <w:rsid w:val="004D2CAC"/>
    <w:rsid w:val="004D2EBC"/>
    <w:rsid w:val="004D3267"/>
    <w:rsid w:val="004D32D4"/>
    <w:rsid w:val="004D32F7"/>
    <w:rsid w:val="004D3940"/>
    <w:rsid w:val="004D3EA5"/>
    <w:rsid w:val="004D4092"/>
    <w:rsid w:val="004D436B"/>
    <w:rsid w:val="004D44FF"/>
    <w:rsid w:val="004D4535"/>
    <w:rsid w:val="004D4808"/>
    <w:rsid w:val="004D496C"/>
    <w:rsid w:val="004D4FD9"/>
    <w:rsid w:val="004D5B01"/>
    <w:rsid w:val="004D5C48"/>
    <w:rsid w:val="004D6315"/>
    <w:rsid w:val="004D64AC"/>
    <w:rsid w:val="004D69CD"/>
    <w:rsid w:val="004D6BE2"/>
    <w:rsid w:val="004D6C4C"/>
    <w:rsid w:val="004D6EBC"/>
    <w:rsid w:val="004D769C"/>
    <w:rsid w:val="004D7B6B"/>
    <w:rsid w:val="004E04F5"/>
    <w:rsid w:val="004E0852"/>
    <w:rsid w:val="004E0BCE"/>
    <w:rsid w:val="004E1398"/>
    <w:rsid w:val="004E17EA"/>
    <w:rsid w:val="004E1AF8"/>
    <w:rsid w:val="004E1B4E"/>
    <w:rsid w:val="004E1D43"/>
    <w:rsid w:val="004E1E0B"/>
    <w:rsid w:val="004E205A"/>
    <w:rsid w:val="004E287D"/>
    <w:rsid w:val="004E29EA"/>
    <w:rsid w:val="004E3470"/>
    <w:rsid w:val="004E4324"/>
    <w:rsid w:val="004E4375"/>
    <w:rsid w:val="004E4542"/>
    <w:rsid w:val="004E46FC"/>
    <w:rsid w:val="004E4F53"/>
    <w:rsid w:val="004E5113"/>
    <w:rsid w:val="004E5220"/>
    <w:rsid w:val="004E5248"/>
    <w:rsid w:val="004E52E0"/>
    <w:rsid w:val="004E5396"/>
    <w:rsid w:val="004E57B1"/>
    <w:rsid w:val="004E5AB4"/>
    <w:rsid w:val="004E5E61"/>
    <w:rsid w:val="004E62DF"/>
    <w:rsid w:val="004E6F50"/>
    <w:rsid w:val="004E70FC"/>
    <w:rsid w:val="004E7233"/>
    <w:rsid w:val="004E7430"/>
    <w:rsid w:val="004E74BD"/>
    <w:rsid w:val="004E7523"/>
    <w:rsid w:val="004E78E9"/>
    <w:rsid w:val="004E78F1"/>
    <w:rsid w:val="004E794A"/>
    <w:rsid w:val="004E7A53"/>
    <w:rsid w:val="004F032C"/>
    <w:rsid w:val="004F0D21"/>
    <w:rsid w:val="004F13A6"/>
    <w:rsid w:val="004F145C"/>
    <w:rsid w:val="004F1711"/>
    <w:rsid w:val="004F1BCB"/>
    <w:rsid w:val="004F20DE"/>
    <w:rsid w:val="004F28CC"/>
    <w:rsid w:val="004F2E79"/>
    <w:rsid w:val="004F31BA"/>
    <w:rsid w:val="004F3469"/>
    <w:rsid w:val="004F3818"/>
    <w:rsid w:val="004F3DD6"/>
    <w:rsid w:val="004F42F4"/>
    <w:rsid w:val="004F433C"/>
    <w:rsid w:val="004F454B"/>
    <w:rsid w:val="004F4D83"/>
    <w:rsid w:val="004F64FE"/>
    <w:rsid w:val="004F6B5A"/>
    <w:rsid w:val="004F72D5"/>
    <w:rsid w:val="004F7407"/>
    <w:rsid w:val="004F751E"/>
    <w:rsid w:val="004F7C4A"/>
    <w:rsid w:val="00500D22"/>
    <w:rsid w:val="00500D53"/>
    <w:rsid w:val="00500DBF"/>
    <w:rsid w:val="00501201"/>
    <w:rsid w:val="00501409"/>
    <w:rsid w:val="00501489"/>
    <w:rsid w:val="00501682"/>
    <w:rsid w:val="00501684"/>
    <w:rsid w:val="00501945"/>
    <w:rsid w:val="00501967"/>
    <w:rsid w:val="00501A19"/>
    <w:rsid w:val="00502054"/>
    <w:rsid w:val="00502458"/>
    <w:rsid w:val="00502544"/>
    <w:rsid w:val="005025BF"/>
    <w:rsid w:val="005028E2"/>
    <w:rsid w:val="00502B3B"/>
    <w:rsid w:val="00502F1A"/>
    <w:rsid w:val="00503029"/>
    <w:rsid w:val="0050324C"/>
    <w:rsid w:val="0050333D"/>
    <w:rsid w:val="00503A3B"/>
    <w:rsid w:val="0050458E"/>
    <w:rsid w:val="00504909"/>
    <w:rsid w:val="00504A5A"/>
    <w:rsid w:val="00504B74"/>
    <w:rsid w:val="0050538B"/>
    <w:rsid w:val="00505585"/>
    <w:rsid w:val="005059D7"/>
    <w:rsid w:val="00505B52"/>
    <w:rsid w:val="00505EA9"/>
    <w:rsid w:val="005066DC"/>
    <w:rsid w:val="00507BC8"/>
    <w:rsid w:val="00510926"/>
    <w:rsid w:val="00510B86"/>
    <w:rsid w:val="0051101E"/>
    <w:rsid w:val="005114A7"/>
    <w:rsid w:val="00511586"/>
    <w:rsid w:val="00511826"/>
    <w:rsid w:val="00511BFA"/>
    <w:rsid w:val="00511C84"/>
    <w:rsid w:val="00511DD2"/>
    <w:rsid w:val="00511F04"/>
    <w:rsid w:val="00512602"/>
    <w:rsid w:val="00512882"/>
    <w:rsid w:val="005128AB"/>
    <w:rsid w:val="0051353B"/>
    <w:rsid w:val="005135F5"/>
    <w:rsid w:val="00513711"/>
    <w:rsid w:val="00513905"/>
    <w:rsid w:val="00513A77"/>
    <w:rsid w:val="00513B1A"/>
    <w:rsid w:val="00513C98"/>
    <w:rsid w:val="00513E2E"/>
    <w:rsid w:val="00514227"/>
    <w:rsid w:val="0051433F"/>
    <w:rsid w:val="0051439D"/>
    <w:rsid w:val="00514B83"/>
    <w:rsid w:val="005156A0"/>
    <w:rsid w:val="005157E3"/>
    <w:rsid w:val="00515999"/>
    <w:rsid w:val="005166D2"/>
    <w:rsid w:val="005166DF"/>
    <w:rsid w:val="00517740"/>
    <w:rsid w:val="00517D42"/>
    <w:rsid w:val="0052031A"/>
    <w:rsid w:val="00520D30"/>
    <w:rsid w:val="00521083"/>
    <w:rsid w:val="0052190E"/>
    <w:rsid w:val="0052196E"/>
    <w:rsid w:val="00521A1B"/>
    <w:rsid w:val="005226A2"/>
    <w:rsid w:val="00523173"/>
    <w:rsid w:val="005233FB"/>
    <w:rsid w:val="005237F7"/>
    <w:rsid w:val="00523B6A"/>
    <w:rsid w:val="00523FFE"/>
    <w:rsid w:val="00524191"/>
    <w:rsid w:val="0052424F"/>
    <w:rsid w:val="00524779"/>
    <w:rsid w:val="005250F3"/>
    <w:rsid w:val="00525678"/>
    <w:rsid w:val="005256B0"/>
    <w:rsid w:val="0052570D"/>
    <w:rsid w:val="00525788"/>
    <w:rsid w:val="005258F9"/>
    <w:rsid w:val="00525A42"/>
    <w:rsid w:val="00525B97"/>
    <w:rsid w:val="00525E2E"/>
    <w:rsid w:val="00525E56"/>
    <w:rsid w:val="0052606E"/>
    <w:rsid w:val="005264C6"/>
    <w:rsid w:val="0052658A"/>
    <w:rsid w:val="005265C4"/>
    <w:rsid w:val="00526CCF"/>
    <w:rsid w:val="00526FAD"/>
    <w:rsid w:val="00527160"/>
    <w:rsid w:val="00527315"/>
    <w:rsid w:val="00527740"/>
    <w:rsid w:val="00527753"/>
    <w:rsid w:val="00527914"/>
    <w:rsid w:val="00527AEB"/>
    <w:rsid w:val="00527B1E"/>
    <w:rsid w:val="00527CC9"/>
    <w:rsid w:val="00527DF7"/>
    <w:rsid w:val="00527F50"/>
    <w:rsid w:val="00527F9A"/>
    <w:rsid w:val="00530631"/>
    <w:rsid w:val="00530DAE"/>
    <w:rsid w:val="00530F31"/>
    <w:rsid w:val="005314B3"/>
    <w:rsid w:val="00531A52"/>
    <w:rsid w:val="00531C59"/>
    <w:rsid w:val="00531F2C"/>
    <w:rsid w:val="00532DB2"/>
    <w:rsid w:val="00533338"/>
    <w:rsid w:val="00533412"/>
    <w:rsid w:val="00533F3D"/>
    <w:rsid w:val="005341C8"/>
    <w:rsid w:val="0053487C"/>
    <w:rsid w:val="00534934"/>
    <w:rsid w:val="00534960"/>
    <w:rsid w:val="00534E6A"/>
    <w:rsid w:val="00535262"/>
    <w:rsid w:val="00535A31"/>
    <w:rsid w:val="00535CE0"/>
    <w:rsid w:val="00537596"/>
    <w:rsid w:val="0053769D"/>
    <w:rsid w:val="00540081"/>
    <w:rsid w:val="00540402"/>
    <w:rsid w:val="0054059C"/>
    <w:rsid w:val="0054074E"/>
    <w:rsid w:val="00540DB0"/>
    <w:rsid w:val="00540F0B"/>
    <w:rsid w:val="00541AE0"/>
    <w:rsid w:val="00542342"/>
    <w:rsid w:val="00542E64"/>
    <w:rsid w:val="00543352"/>
    <w:rsid w:val="005435FA"/>
    <w:rsid w:val="005439F5"/>
    <w:rsid w:val="00543A84"/>
    <w:rsid w:val="00543DC1"/>
    <w:rsid w:val="0054445E"/>
    <w:rsid w:val="005444F1"/>
    <w:rsid w:val="00544C3E"/>
    <w:rsid w:val="00545138"/>
    <w:rsid w:val="00545419"/>
    <w:rsid w:val="00545FC4"/>
    <w:rsid w:val="00546068"/>
    <w:rsid w:val="00546971"/>
    <w:rsid w:val="00546AF1"/>
    <w:rsid w:val="0054750A"/>
    <w:rsid w:val="00547569"/>
    <w:rsid w:val="005476D8"/>
    <w:rsid w:val="00547829"/>
    <w:rsid w:val="0055035F"/>
    <w:rsid w:val="00550383"/>
    <w:rsid w:val="00550E44"/>
    <w:rsid w:val="0055174A"/>
    <w:rsid w:val="00551BC9"/>
    <w:rsid w:val="005523EF"/>
    <w:rsid w:val="00552716"/>
    <w:rsid w:val="0055289D"/>
    <w:rsid w:val="00552C74"/>
    <w:rsid w:val="00552F84"/>
    <w:rsid w:val="0055312B"/>
    <w:rsid w:val="005534B5"/>
    <w:rsid w:val="005534F7"/>
    <w:rsid w:val="00554482"/>
    <w:rsid w:val="0055460F"/>
    <w:rsid w:val="0055463A"/>
    <w:rsid w:val="00554653"/>
    <w:rsid w:val="005546F2"/>
    <w:rsid w:val="005547AD"/>
    <w:rsid w:val="00554B7E"/>
    <w:rsid w:val="005554CB"/>
    <w:rsid w:val="005558E3"/>
    <w:rsid w:val="00555E5B"/>
    <w:rsid w:val="00556400"/>
    <w:rsid w:val="005564B0"/>
    <w:rsid w:val="00556596"/>
    <w:rsid w:val="00556807"/>
    <w:rsid w:val="00556B8B"/>
    <w:rsid w:val="00557265"/>
    <w:rsid w:val="005576D8"/>
    <w:rsid w:val="00557CEC"/>
    <w:rsid w:val="0056034F"/>
    <w:rsid w:val="00560887"/>
    <w:rsid w:val="00560C1F"/>
    <w:rsid w:val="00560D9B"/>
    <w:rsid w:val="00560FD5"/>
    <w:rsid w:val="00561666"/>
    <w:rsid w:val="0056173F"/>
    <w:rsid w:val="0056293C"/>
    <w:rsid w:val="00562D67"/>
    <w:rsid w:val="00562FEE"/>
    <w:rsid w:val="00563254"/>
    <w:rsid w:val="00563411"/>
    <w:rsid w:val="00563D33"/>
    <w:rsid w:val="0056422E"/>
    <w:rsid w:val="005646B2"/>
    <w:rsid w:val="00564B6D"/>
    <w:rsid w:val="00564FD7"/>
    <w:rsid w:val="005650FE"/>
    <w:rsid w:val="00565160"/>
    <w:rsid w:val="00565617"/>
    <w:rsid w:val="0056597D"/>
    <w:rsid w:val="00565B42"/>
    <w:rsid w:val="00565CC0"/>
    <w:rsid w:val="00566010"/>
    <w:rsid w:val="00566408"/>
    <w:rsid w:val="00567CD8"/>
    <w:rsid w:val="00567F48"/>
    <w:rsid w:val="00570554"/>
    <w:rsid w:val="00570B66"/>
    <w:rsid w:val="00571108"/>
    <w:rsid w:val="0057145E"/>
    <w:rsid w:val="005718BA"/>
    <w:rsid w:val="005719AB"/>
    <w:rsid w:val="00571EAD"/>
    <w:rsid w:val="00572307"/>
    <w:rsid w:val="00572D09"/>
    <w:rsid w:val="00572E74"/>
    <w:rsid w:val="00573606"/>
    <w:rsid w:val="00573A0E"/>
    <w:rsid w:val="00573B3E"/>
    <w:rsid w:val="00573F2B"/>
    <w:rsid w:val="005747CF"/>
    <w:rsid w:val="00574954"/>
    <w:rsid w:val="00575353"/>
    <w:rsid w:val="00575D4E"/>
    <w:rsid w:val="00576138"/>
    <w:rsid w:val="00576246"/>
    <w:rsid w:val="0057626C"/>
    <w:rsid w:val="005765EF"/>
    <w:rsid w:val="00577068"/>
    <w:rsid w:val="005775DE"/>
    <w:rsid w:val="005778A8"/>
    <w:rsid w:val="00580078"/>
    <w:rsid w:val="005800EE"/>
    <w:rsid w:val="00580372"/>
    <w:rsid w:val="00580854"/>
    <w:rsid w:val="005809AA"/>
    <w:rsid w:val="00580A6B"/>
    <w:rsid w:val="00580D84"/>
    <w:rsid w:val="00581265"/>
    <w:rsid w:val="0058137F"/>
    <w:rsid w:val="0058139E"/>
    <w:rsid w:val="005817F7"/>
    <w:rsid w:val="00581A06"/>
    <w:rsid w:val="00581F98"/>
    <w:rsid w:val="005823CD"/>
    <w:rsid w:val="0058298F"/>
    <w:rsid w:val="00582BF9"/>
    <w:rsid w:val="00583967"/>
    <w:rsid w:val="00583F20"/>
    <w:rsid w:val="00583F90"/>
    <w:rsid w:val="0058420D"/>
    <w:rsid w:val="00584431"/>
    <w:rsid w:val="00584C2F"/>
    <w:rsid w:val="00585210"/>
    <w:rsid w:val="00585EAB"/>
    <w:rsid w:val="00586269"/>
    <w:rsid w:val="0058656B"/>
    <w:rsid w:val="005866BC"/>
    <w:rsid w:val="0058725C"/>
    <w:rsid w:val="00587A99"/>
    <w:rsid w:val="00590759"/>
    <w:rsid w:val="0059095D"/>
    <w:rsid w:val="00590995"/>
    <w:rsid w:val="005914B9"/>
    <w:rsid w:val="00591ACF"/>
    <w:rsid w:val="00591CC7"/>
    <w:rsid w:val="00591CFA"/>
    <w:rsid w:val="005922CB"/>
    <w:rsid w:val="00592572"/>
    <w:rsid w:val="00592651"/>
    <w:rsid w:val="00593479"/>
    <w:rsid w:val="005936AB"/>
    <w:rsid w:val="00593832"/>
    <w:rsid w:val="005942D4"/>
    <w:rsid w:val="0059430E"/>
    <w:rsid w:val="00594E5F"/>
    <w:rsid w:val="00594EDD"/>
    <w:rsid w:val="00595109"/>
    <w:rsid w:val="00595ABD"/>
    <w:rsid w:val="00595BF7"/>
    <w:rsid w:val="005962BC"/>
    <w:rsid w:val="005962DF"/>
    <w:rsid w:val="00596444"/>
    <w:rsid w:val="0059647E"/>
    <w:rsid w:val="005966A8"/>
    <w:rsid w:val="00596A6E"/>
    <w:rsid w:val="00596DE1"/>
    <w:rsid w:val="0059714E"/>
    <w:rsid w:val="005978B9"/>
    <w:rsid w:val="005A0C33"/>
    <w:rsid w:val="005A0E20"/>
    <w:rsid w:val="005A13F9"/>
    <w:rsid w:val="005A16CC"/>
    <w:rsid w:val="005A1D98"/>
    <w:rsid w:val="005A1D9B"/>
    <w:rsid w:val="005A1F61"/>
    <w:rsid w:val="005A2831"/>
    <w:rsid w:val="005A2888"/>
    <w:rsid w:val="005A2BB3"/>
    <w:rsid w:val="005A2C65"/>
    <w:rsid w:val="005A2D8A"/>
    <w:rsid w:val="005A3274"/>
    <w:rsid w:val="005A337A"/>
    <w:rsid w:val="005A4368"/>
    <w:rsid w:val="005A4D93"/>
    <w:rsid w:val="005A51AC"/>
    <w:rsid w:val="005A5856"/>
    <w:rsid w:val="005A5934"/>
    <w:rsid w:val="005A5F0E"/>
    <w:rsid w:val="005A66FD"/>
    <w:rsid w:val="005A72DC"/>
    <w:rsid w:val="005A74EC"/>
    <w:rsid w:val="005A79F5"/>
    <w:rsid w:val="005B018F"/>
    <w:rsid w:val="005B09C7"/>
    <w:rsid w:val="005B0A29"/>
    <w:rsid w:val="005B0ADF"/>
    <w:rsid w:val="005B0B08"/>
    <w:rsid w:val="005B10FF"/>
    <w:rsid w:val="005B1182"/>
    <w:rsid w:val="005B1295"/>
    <w:rsid w:val="005B134B"/>
    <w:rsid w:val="005B135B"/>
    <w:rsid w:val="005B1D82"/>
    <w:rsid w:val="005B20F9"/>
    <w:rsid w:val="005B2946"/>
    <w:rsid w:val="005B2B22"/>
    <w:rsid w:val="005B2DD8"/>
    <w:rsid w:val="005B3BDD"/>
    <w:rsid w:val="005B3DE7"/>
    <w:rsid w:val="005B425A"/>
    <w:rsid w:val="005B4333"/>
    <w:rsid w:val="005B452D"/>
    <w:rsid w:val="005B4C2A"/>
    <w:rsid w:val="005B4CBD"/>
    <w:rsid w:val="005B4E02"/>
    <w:rsid w:val="005B5009"/>
    <w:rsid w:val="005B5105"/>
    <w:rsid w:val="005B6868"/>
    <w:rsid w:val="005B6D9B"/>
    <w:rsid w:val="005B72A5"/>
    <w:rsid w:val="005B7991"/>
    <w:rsid w:val="005B7B8E"/>
    <w:rsid w:val="005B7DC1"/>
    <w:rsid w:val="005B7EEC"/>
    <w:rsid w:val="005C01D4"/>
    <w:rsid w:val="005C07B9"/>
    <w:rsid w:val="005C1293"/>
    <w:rsid w:val="005C1654"/>
    <w:rsid w:val="005C1B90"/>
    <w:rsid w:val="005C1D63"/>
    <w:rsid w:val="005C1F0B"/>
    <w:rsid w:val="005C2655"/>
    <w:rsid w:val="005C2787"/>
    <w:rsid w:val="005C2C7E"/>
    <w:rsid w:val="005C2CF5"/>
    <w:rsid w:val="005C3009"/>
    <w:rsid w:val="005C319B"/>
    <w:rsid w:val="005C3261"/>
    <w:rsid w:val="005C3696"/>
    <w:rsid w:val="005C3907"/>
    <w:rsid w:val="005C3D1E"/>
    <w:rsid w:val="005C3EF7"/>
    <w:rsid w:val="005C409D"/>
    <w:rsid w:val="005C40BF"/>
    <w:rsid w:val="005C42BB"/>
    <w:rsid w:val="005C43A8"/>
    <w:rsid w:val="005C480E"/>
    <w:rsid w:val="005C5530"/>
    <w:rsid w:val="005C63CA"/>
    <w:rsid w:val="005C64FA"/>
    <w:rsid w:val="005C6F37"/>
    <w:rsid w:val="005D0944"/>
    <w:rsid w:val="005D0DDF"/>
    <w:rsid w:val="005D1062"/>
    <w:rsid w:val="005D1169"/>
    <w:rsid w:val="005D1250"/>
    <w:rsid w:val="005D142F"/>
    <w:rsid w:val="005D1519"/>
    <w:rsid w:val="005D158B"/>
    <w:rsid w:val="005D17ED"/>
    <w:rsid w:val="005D195C"/>
    <w:rsid w:val="005D199D"/>
    <w:rsid w:val="005D1C4B"/>
    <w:rsid w:val="005D2110"/>
    <w:rsid w:val="005D2653"/>
    <w:rsid w:val="005D2828"/>
    <w:rsid w:val="005D3097"/>
    <w:rsid w:val="005D3454"/>
    <w:rsid w:val="005D489A"/>
    <w:rsid w:val="005D5370"/>
    <w:rsid w:val="005D54F7"/>
    <w:rsid w:val="005D580C"/>
    <w:rsid w:val="005D58FF"/>
    <w:rsid w:val="005D5963"/>
    <w:rsid w:val="005D5AA2"/>
    <w:rsid w:val="005D5CAF"/>
    <w:rsid w:val="005D5D13"/>
    <w:rsid w:val="005D62EE"/>
    <w:rsid w:val="005D72CB"/>
    <w:rsid w:val="005D73FF"/>
    <w:rsid w:val="005D74AF"/>
    <w:rsid w:val="005D7A31"/>
    <w:rsid w:val="005E03C4"/>
    <w:rsid w:val="005E03C9"/>
    <w:rsid w:val="005E03F1"/>
    <w:rsid w:val="005E0604"/>
    <w:rsid w:val="005E06E2"/>
    <w:rsid w:val="005E083B"/>
    <w:rsid w:val="005E0A93"/>
    <w:rsid w:val="005E0BC1"/>
    <w:rsid w:val="005E0D70"/>
    <w:rsid w:val="005E13CC"/>
    <w:rsid w:val="005E1453"/>
    <w:rsid w:val="005E1836"/>
    <w:rsid w:val="005E1982"/>
    <w:rsid w:val="005E2132"/>
    <w:rsid w:val="005E2C09"/>
    <w:rsid w:val="005E2D1D"/>
    <w:rsid w:val="005E31BE"/>
    <w:rsid w:val="005E3361"/>
    <w:rsid w:val="005E3372"/>
    <w:rsid w:val="005E340F"/>
    <w:rsid w:val="005E4358"/>
    <w:rsid w:val="005E4891"/>
    <w:rsid w:val="005E4B08"/>
    <w:rsid w:val="005E4C8C"/>
    <w:rsid w:val="005E4E08"/>
    <w:rsid w:val="005E5817"/>
    <w:rsid w:val="005E5FA7"/>
    <w:rsid w:val="005E643C"/>
    <w:rsid w:val="005E7047"/>
    <w:rsid w:val="005E7A24"/>
    <w:rsid w:val="005E7AB3"/>
    <w:rsid w:val="005E7AF8"/>
    <w:rsid w:val="005E7C8F"/>
    <w:rsid w:val="005F0281"/>
    <w:rsid w:val="005F075C"/>
    <w:rsid w:val="005F0EE2"/>
    <w:rsid w:val="005F0F89"/>
    <w:rsid w:val="005F1421"/>
    <w:rsid w:val="005F186B"/>
    <w:rsid w:val="005F1B50"/>
    <w:rsid w:val="005F244C"/>
    <w:rsid w:val="005F2598"/>
    <w:rsid w:val="005F2656"/>
    <w:rsid w:val="005F2893"/>
    <w:rsid w:val="005F2ADB"/>
    <w:rsid w:val="005F2BE9"/>
    <w:rsid w:val="005F33EF"/>
    <w:rsid w:val="005F38DB"/>
    <w:rsid w:val="005F3EA7"/>
    <w:rsid w:val="005F47E4"/>
    <w:rsid w:val="005F496D"/>
    <w:rsid w:val="005F52F2"/>
    <w:rsid w:val="005F5653"/>
    <w:rsid w:val="005F5A5D"/>
    <w:rsid w:val="005F642B"/>
    <w:rsid w:val="005F65EE"/>
    <w:rsid w:val="005F6B7E"/>
    <w:rsid w:val="005F6DB4"/>
    <w:rsid w:val="005F6DBD"/>
    <w:rsid w:val="005F7289"/>
    <w:rsid w:val="005F72EE"/>
    <w:rsid w:val="005F7C1F"/>
    <w:rsid w:val="005F7C5E"/>
    <w:rsid w:val="005F7DE6"/>
    <w:rsid w:val="006003ED"/>
    <w:rsid w:val="0060054B"/>
    <w:rsid w:val="006008B6"/>
    <w:rsid w:val="006008FF"/>
    <w:rsid w:val="0060093C"/>
    <w:rsid w:val="00601561"/>
    <w:rsid w:val="00601993"/>
    <w:rsid w:val="00601C62"/>
    <w:rsid w:val="006021A1"/>
    <w:rsid w:val="006021DE"/>
    <w:rsid w:val="006025D8"/>
    <w:rsid w:val="006030C4"/>
    <w:rsid w:val="00603113"/>
    <w:rsid w:val="00603739"/>
    <w:rsid w:val="00603BEC"/>
    <w:rsid w:val="00603EA5"/>
    <w:rsid w:val="00603F2C"/>
    <w:rsid w:val="00603F42"/>
    <w:rsid w:val="00604265"/>
    <w:rsid w:val="006046BC"/>
    <w:rsid w:val="006048C8"/>
    <w:rsid w:val="0060494F"/>
    <w:rsid w:val="006049E3"/>
    <w:rsid w:val="00604C96"/>
    <w:rsid w:val="00604DA5"/>
    <w:rsid w:val="00605438"/>
    <w:rsid w:val="00605545"/>
    <w:rsid w:val="00605759"/>
    <w:rsid w:val="006058AE"/>
    <w:rsid w:val="00605EE4"/>
    <w:rsid w:val="00605F72"/>
    <w:rsid w:val="00607B4B"/>
    <w:rsid w:val="00607B8B"/>
    <w:rsid w:val="00607FF6"/>
    <w:rsid w:val="0061034F"/>
    <w:rsid w:val="0061067F"/>
    <w:rsid w:val="00610AC4"/>
    <w:rsid w:val="00610C7F"/>
    <w:rsid w:val="00611586"/>
    <w:rsid w:val="00611ABF"/>
    <w:rsid w:val="00611C36"/>
    <w:rsid w:val="00612170"/>
    <w:rsid w:val="0061239C"/>
    <w:rsid w:val="0061277E"/>
    <w:rsid w:val="00613004"/>
    <w:rsid w:val="00613773"/>
    <w:rsid w:val="00613B87"/>
    <w:rsid w:val="00613E52"/>
    <w:rsid w:val="00613FCD"/>
    <w:rsid w:val="00614488"/>
    <w:rsid w:val="00614523"/>
    <w:rsid w:val="00614D2E"/>
    <w:rsid w:val="00614FF0"/>
    <w:rsid w:val="0061515C"/>
    <w:rsid w:val="006163CE"/>
    <w:rsid w:val="00616CA5"/>
    <w:rsid w:val="00616F4E"/>
    <w:rsid w:val="00616FEC"/>
    <w:rsid w:val="00617300"/>
    <w:rsid w:val="006174BD"/>
    <w:rsid w:val="00617508"/>
    <w:rsid w:val="00617793"/>
    <w:rsid w:val="00617937"/>
    <w:rsid w:val="0061797F"/>
    <w:rsid w:val="00617D24"/>
    <w:rsid w:val="006201B8"/>
    <w:rsid w:val="00620637"/>
    <w:rsid w:val="006206C7"/>
    <w:rsid w:val="00620A59"/>
    <w:rsid w:val="00620E41"/>
    <w:rsid w:val="006210C3"/>
    <w:rsid w:val="00621ACF"/>
    <w:rsid w:val="00621D47"/>
    <w:rsid w:val="00621E81"/>
    <w:rsid w:val="006226A0"/>
    <w:rsid w:val="006227BD"/>
    <w:rsid w:val="00622858"/>
    <w:rsid w:val="0062297A"/>
    <w:rsid w:val="00622B0D"/>
    <w:rsid w:val="00622C7C"/>
    <w:rsid w:val="00622DBE"/>
    <w:rsid w:val="006232C8"/>
    <w:rsid w:val="006235BA"/>
    <w:rsid w:val="00623B75"/>
    <w:rsid w:val="00623C8F"/>
    <w:rsid w:val="006245CA"/>
    <w:rsid w:val="00624BA8"/>
    <w:rsid w:val="00625248"/>
    <w:rsid w:val="006254D7"/>
    <w:rsid w:val="0062556E"/>
    <w:rsid w:val="0062565A"/>
    <w:rsid w:val="00625863"/>
    <w:rsid w:val="00625A52"/>
    <w:rsid w:val="00625F64"/>
    <w:rsid w:val="006263F0"/>
    <w:rsid w:val="006272E3"/>
    <w:rsid w:val="0063016D"/>
    <w:rsid w:val="00630778"/>
    <w:rsid w:val="00630833"/>
    <w:rsid w:val="00630925"/>
    <w:rsid w:val="00630F17"/>
    <w:rsid w:val="006311E9"/>
    <w:rsid w:val="00631C55"/>
    <w:rsid w:val="00632481"/>
    <w:rsid w:val="0063268B"/>
    <w:rsid w:val="006327DE"/>
    <w:rsid w:val="006328E2"/>
    <w:rsid w:val="0063291B"/>
    <w:rsid w:val="006329EC"/>
    <w:rsid w:val="0063391E"/>
    <w:rsid w:val="006339FB"/>
    <w:rsid w:val="00633A7D"/>
    <w:rsid w:val="00633E13"/>
    <w:rsid w:val="00633E8C"/>
    <w:rsid w:val="00634AAA"/>
    <w:rsid w:val="006355B8"/>
    <w:rsid w:val="0063596E"/>
    <w:rsid w:val="00635CF3"/>
    <w:rsid w:val="00636004"/>
    <w:rsid w:val="00636277"/>
    <w:rsid w:val="0063654F"/>
    <w:rsid w:val="0063655F"/>
    <w:rsid w:val="0063668B"/>
    <w:rsid w:val="00637260"/>
    <w:rsid w:val="006376BD"/>
    <w:rsid w:val="00637E06"/>
    <w:rsid w:val="00637F54"/>
    <w:rsid w:val="00640890"/>
    <w:rsid w:val="00640B69"/>
    <w:rsid w:val="00640CA1"/>
    <w:rsid w:val="00641059"/>
    <w:rsid w:val="0064113A"/>
    <w:rsid w:val="00641450"/>
    <w:rsid w:val="0064150D"/>
    <w:rsid w:val="00641640"/>
    <w:rsid w:val="0064165D"/>
    <w:rsid w:val="00641F81"/>
    <w:rsid w:val="006421FC"/>
    <w:rsid w:val="006426E9"/>
    <w:rsid w:val="00642950"/>
    <w:rsid w:val="00642C75"/>
    <w:rsid w:val="006433F0"/>
    <w:rsid w:val="00643769"/>
    <w:rsid w:val="0064386E"/>
    <w:rsid w:val="00643A41"/>
    <w:rsid w:val="0064423F"/>
    <w:rsid w:val="006446F2"/>
    <w:rsid w:val="006448FC"/>
    <w:rsid w:val="00645331"/>
    <w:rsid w:val="00645C96"/>
    <w:rsid w:val="006460A8"/>
    <w:rsid w:val="0064667B"/>
    <w:rsid w:val="00646731"/>
    <w:rsid w:val="00646B03"/>
    <w:rsid w:val="00646E10"/>
    <w:rsid w:val="00646FD6"/>
    <w:rsid w:val="00647E5F"/>
    <w:rsid w:val="006508AC"/>
    <w:rsid w:val="00650A74"/>
    <w:rsid w:val="0065163F"/>
    <w:rsid w:val="00651A16"/>
    <w:rsid w:val="0065264A"/>
    <w:rsid w:val="00652856"/>
    <w:rsid w:val="0065291C"/>
    <w:rsid w:val="00652B00"/>
    <w:rsid w:val="00652ED9"/>
    <w:rsid w:val="00652F93"/>
    <w:rsid w:val="0065329B"/>
    <w:rsid w:val="006538BE"/>
    <w:rsid w:val="00653B3D"/>
    <w:rsid w:val="00653CAE"/>
    <w:rsid w:val="00653CBB"/>
    <w:rsid w:val="00653CCC"/>
    <w:rsid w:val="0065429E"/>
    <w:rsid w:val="006544E3"/>
    <w:rsid w:val="00654F1F"/>
    <w:rsid w:val="0065508C"/>
    <w:rsid w:val="006553B4"/>
    <w:rsid w:val="0065541D"/>
    <w:rsid w:val="0065574E"/>
    <w:rsid w:val="00655C87"/>
    <w:rsid w:val="00655F56"/>
    <w:rsid w:val="00656783"/>
    <w:rsid w:val="006567F1"/>
    <w:rsid w:val="0065683D"/>
    <w:rsid w:val="00656856"/>
    <w:rsid w:val="00656B58"/>
    <w:rsid w:val="006570C9"/>
    <w:rsid w:val="0065716F"/>
    <w:rsid w:val="006572E8"/>
    <w:rsid w:val="00657B81"/>
    <w:rsid w:val="00660722"/>
    <w:rsid w:val="006608E3"/>
    <w:rsid w:val="006609C5"/>
    <w:rsid w:val="00660D2E"/>
    <w:rsid w:val="00660F5A"/>
    <w:rsid w:val="006613CE"/>
    <w:rsid w:val="00661CEB"/>
    <w:rsid w:val="00661EB6"/>
    <w:rsid w:val="00662191"/>
    <w:rsid w:val="00662407"/>
    <w:rsid w:val="006628DB"/>
    <w:rsid w:val="006628EB"/>
    <w:rsid w:val="00662B60"/>
    <w:rsid w:val="006630A2"/>
    <w:rsid w:val="00663221"/>
    <w:rsid w:val="00663234"/>
    <w:rsid w:val="0066325C"/>
    <w:rsid w:val="0066369D"/>
    <w:rsid w:val="00663A3C"/>
    <w:rsid w:val="00663F1F"/>
    <w:rsid w:val="0066473A"/>
    <w:rsid w:val="00664DFF"/>
    <w:rsid w:val="006655AE"/>
    <w:rsid w:val="00665C57"/>
    <w:rsid w:val="00665F87"/>
    <w:rsid w:val="006660EC"/>
    <w:rsid w:val="0066636D"/>
    <w:rsid w:val="0066641A"/>
    <w:rsid w:val="00666A16"/>
    <w:rsid w:val="006678F9"/>
    <w:rsid w:val="00667B7F"/>
    <w:rsid w:val="00670170"/>
    <w:rsid w:val="00670921"/>
    <w:rsid w:val="00670C2D"/>
    <w:rsid w:val="00670CEF"/>
    <w:rsid w:val="0067120D"/>
    <w:rsid w:val="006716E2"/>
    <w:rsid w:val="00672482"/>
    <w:rsid w:val="00672744"/>
    <w:rsid w:val="00672911"/>
    <w:rsid w:val="00672D5C"/>
    <w:rsid w:val="0067327A"/>
    <w:rsid w:val="0067359C"/>
    <w:rsid w:val="00673655"/>
    <w:rsid w:val="00673A9E"/>
    <w:rsid w:val="00673AE2"/>
    <w:rsid w:val="00674809"/>
    <w:rsid w:val="00675110"/>
    <w:rsid w:val="006751BB"/>
    <w:rsid w:val="00675B12"/>
    <w:rsid w:val="006763BF"/>
    <w:rsid w:val="006764C8"/>
    <w:rsid w:val="0067684E"/>
    <w:rsid w:val="00676E5E"/>
    <w:rsid w:val="0067722B"/>
    <w:rsid w:val="0067722D"/>
    <w:rsid w:val="00677567"/>
    <w:rsid w:val="006776DB"/>
    <w:rsid w:val="00677751"/>
    <w:rsid w:val="0067780F"/>
    <w:rsid w:val="006779FC"/>
    <w:rsid w:val="00677E53"/>
    <w:rsid w:val="00677F97"/>
    <w:rsid w:val="006802B7"/>
    <w:rsid w:val="00680349"/>
    <w:rsid w:val="006805C0"/>
    <w:rsid w:val="006806F8"/>
    <w:rsid w:val="0068135D"/>
    <w:rsid w:val="00681AB2"/>
    <w:rsid w:val="00681B72"/>
    <w:rsid w:val="00681DC6"/>
    <w:rsid w:val="00681F83"/>
    <w:rsid w:val="00682812"/>
    <w:rsid w:val="006830CE"/>
    <w:rsid w:val="00683F0F"/>
    <w:rsid w:val="0068419F"/>
    <w:rsid w:val="0068430A"/>
    <w:rsid w:val="00684619"/>
    <w:rsid w:val="00684979"/>
    <w:rsid w:val="0068508A"/>
    <w:rsid w:val="00685F58"/>
    <w:rsid w:val="006865F4"/>
    <w:rsid w:val="00686BB3"/>
    <w:rsid w:val="00686CDB"/>
    <w:rsid w:val="00686D44"/>
    <w:rsid w:val="00686E0B"/>
    <w:rsid w:val="00687604"/>
    <w:rsid w:val="006876EC"/>
    <w:rsid w:val="00687DBC"/>
    <w:rsid w:val="00690352"/>
    <w:rsid w:val="006905A9"/>
    <w:rsid w:val="00690672"/>
    <w:rsid w:val="00691131"/>
    <w:rsid w:val="00691145"/>
    <w:rsid w:val="0069126B"/>
    <w:rsid w:val="0069160D"/>
    <w:rsid w:val="0069251C"/>
    <w:rsid w:val="00692B2F"/>
    <w:rsid w:val="00692B91"/>
    <w:rsid w:val="006931D1"/>
    <w:rsid w:val="00693377"/>
    <w:rsid w:val="00693833"/>
    <w:rsid w:val="006938C4"/>
    <w:rsid w:val="00693BAE"/>
    <w:rsid w:val="00694626"/>
    <w:rsid w:val="00694D14"/>
    <w:rsid w:val="006950A5"/>
    <w:rsid w:val="00695228"/>
    <w:rsid w:val="00695944"/>
    <w:rsid w:val="00695A40"/>
    <w:rsid w:val="00695BE2"/>
    <w:rsid w:val="00697721"/>
    <w:rsid w:val="00697B73"/>
    <w:rsid w:val="00697CEA"/>
    <w:rsid w:val="00697E37"/>
    <w:rsid w:val="00697F89"/>
    <w:rsid w:val="006A067F"/>
    <w:rsid w:val="006A08EB"/>
    <w:rsid w:val="006A0A22"/>
    <w:rsid w:val="006A0B70"/>
    <w:rsid w:val="006A110F"/>
    <w:rsid w:val="006A1810"/>
    <w:rsid w:val="006A2566"/>
    <w:rsid w:val="006A2703"/>
    <w:rsid w:val="006A2B3A"/>
    <w:rsid w:val="006A2CFC"/>
    <w:rsid w:val="006A2EDF"/>
    <w:rsid w:val="006A3596"/>
    <w:rsid w:val="006A390C"/>
    <w:rsid w:val="006A4C87"/>
    <w:rsid w:val="006A4F4B"/>
    <w:rsid w:val="006A5057"/>
    <w:rsid w:val="006A5066"/>
    <w:rsid w:val="006A5FD0"/>
    <w:rsid w:val="006A623E"/>
    <w:rsid w:val="006A6390"/>
    <w:rsid w:val="006A6568"/>
    <w:rsid w:val="006A6C84"/>
    <w:rsid w:val="006A6D9F"/>
    <w:rsid w:val="006A6F3A"/>
    <w:rsid w:val="006A7598"/>
    <w:rsid w:val="006A7CF8"/>
    <w:rsid w:val="006A7F02"/>
    <w:rsid w:val="006B15E9"/>
    <w:rsid w:val="006B177E"/>
    <w:rsid w:val="006B1A5E"/>
    <w:rsid w:val="006B20BE"/>
    <w:rsid w:val="006B20F3"/>
    <w:rsid w:val="006B2381"/>
    <w:rsid w:val="006B2394"/>
    <w:rsid w:val="006B253B"/>
    <w:rsid w:val="006B2CDD"/>
    <w:rsid w:val="006B2DB9"/>
    <w:rsid w:val="006B3017"/>
    <w:rsid w:val="006B3752"/>
    <w:rsid w:val="006B3CEB"/>
    <w:rsid w:val="006B3F7F"/>
    <w:rsid w:val="006B4345"/>
    <w:rsid w:val="006B4381"/>
    <w:rsid w:val="006B4590"/>
    <w:rsid w:val="006B477D"/>
    <w:rsid w:val="006B47ED"/>
    <w:rsid w:val="006B4D10"/>
    <w:rsid w:val="006B4DCF"/>
    <w:rsid w:val="006B594A"/>
    <w:rsid w:val="006B5FA0"/>
    <w:rsid w:val="006B6340"/>
    <w:rsid w:val="006B706E"/>
    <w:rsid w:val="006B74E1"/>
    <w:rsid w:val="006B75D6"/>
    <w:rsid w:val="006B7B3D"/>
    <w:rsid w:val="006C03BC"/>
    <w:rsid w:val="006C09DD"/>
    <w:rsid w:val="006C102F"/>
    <w:rsid w:val="006C1174"/>
    <w:rsid w:val="006C174C"/>
    <w:rsid w:val="006C1B02"/>
    <w:rsid w:val="006C2020"/>
    <w:rsid w:val="006C2039"/>
    <w:rsid w:val="006C21E1"/>
    <w:rsid w:val="006C2245"/>
    <w:rsid w:val="006C2BB5"/>
    <w:rsid w:val="006C2F2B"/>
    <w:rsid w:val="006C2F8D"/>
    <w:rsid w:val="006C3033"/>
    <w:rsid w:val="006C303A"/>
    <w:rsid w:val="006C319B"/>
    <w:rsid w:val="006C34E2"/>
    <w:rsid w:val="006C3B97"/>
    <w:rsid w:val="006C40CF"/>
    <w:rsid w:val="006C4118"/>
    <w:rsid w:val="006C41AB"/>
    <w:rsid w:val="006C41BE"/>
    <w:rsid w:val="006C4E0A"/>
    <w:rsid w:val="006C5297"/>
    <w:rsid w:val="006C54EC"/>
    <w:rsid w:val="006C54F6"/>
    <w:rsid w:val="006C5D8F"/>
    <w:rsid w:val="006C60D1"/>
    <w:rsid w:val="006C6133"/>
    <w:rsid w:val="006C65D9"/>
    <w:rsid w:val="006C6EDD"/>
    <w:rsid w:val="006C70E7"/>
    <w:rsid w:val="006C714E"/>
    <w:rsid w:val="006C75CF"/>
    <w:rsid w:val="006C75DF"/>
    <w:rsid w:val="006C7B33"/>
    <w:rsid w:val="006D0697"/>
    <w:rsid w:val="006D081A"/>
    <w:rsid w:val="006D0CEA"/>
    <w:rsid w:val="006D0FA3"/>
    <w:rsid w:val="006D1256"/>
    <w:rsid w:val="006D14D9"/>
    <w:rsid w:val="006D19C0"/>
    <w:rsid w:val="006D1CD6"/>
    <w:rsid w:val="006D1F92"/>
    <w:rsid w:val="006D22E8"/>
    <w:rsid w:val="006D273D"/>
    <w:rsid w:val="006D2C7F"/>
    <w:rsid w:val="006D2E29"/>
    <w:rsid w:val="006D327E"/>
    <w:rsid w:val="006D3665"/>
    <w:rsid w:val="006D40FF"/>
    <w:rsid w:val="006D4227"/>
    <w:rsid w:val="006D45B3"/>
    <w:rsid w:val="006D5219"/>
    <w:rsid w:val="006D5B15"/>
    <w:rsid w:val="006D6471"/>
    <w:rsid w:val="006D64F9"/>
    <w:rsid w:val="006D6A4B"/>
    <w:rsid w:val="006D6E7F"/>
    <w:rsid w:val="006E02AC"/>
    <w:rsid w:val="006E04FC"/>
    <w:rsid w:val="006E0E77"/>
    <w:rsid w:val="006E0EC1"/>
    <w:rsid w:val="006E100C"/>
    <w:rsid w:val="006E1091"/>
    <w:rsid w:val="006E12EF"/>
    <w:rsid w:val="006E1596"/>
    <w:rsid w:val="006E189C"/>
    <w:rsid w:val="006E2602"/>
    <w:rsid w:val="006E2C50"/>
    <w:rsid w:val="006E346C"/>
    <w:rsid w:val="006E4DD5"/>
    <w:rsid w:val="006E4EDA"/>
    <w:rsid w:val="006E4F2C"/>
    <w:rsid w:val="006E599B"/>
    <w:rsid w:val="006E5BDC"/>
    <w:rsid w:val="006E5FA3"/>
    <w:rsid w:val="006E6826"/>
    <w:rsid w:val="006E6B00"/>
    <w:rsid w:val="006E6E93"/>
    <w:rsid w:val="006E6EBD"/>
    <w:rsid w:val="006E7886"/>
    <w:rsid w:val="006E7C84"/>
    <w:rsid w:val="006E7EE8"/>
    <w:rsid w:val="006F0B91"/>
    <w:rsid w:val="006F0E12"/>
    <w:rsid w:val="006F1914"/>
    <w:rsid w:val="006F1CA6"/>
    <w:rsid w:val="006F1D55"/>
    <w:rsid w:val="006F2119"/>
    <w:rsid w:val="006F2553"/>
    <w:rsid w:val="006F2A5F"/>
    <w:rsid w:val="006F317C"/>
    <w:rsid w:val="006F3A9A"/>
    <w:rsid w:val="006F3AE5"/>
    <w:rsid w:val="006F4782"/>
    <w:rsid w:val="006F4B0E"/>
    <w:rsid w:val="006F50E8"/>
    <w:rsid w:val="006F52C7"/>
    <w:rsid w:val="006F5464"/>
    <w:rsid w:val="006F55E7"/>
    <w:rsid w:val="006F636F"/>
    <w:rsid w:val="006F6624"/>
    <w:rsid w:val="006F7499"/>
    <w:rsid w:val="006F7BE9"/>
    <w:rsid w:val="006F7F98"/>
    <w:rsid w:val="00700A11"/>
    <w:rsid w:val="00700BD6"/>
    <w:rsid w:val="007019AD"/>
    <w:rsid w:val="00701B26"/>
    <w:rsid w:val="007023F5"/>
    <w:rsid w:val="00702504"/>
    <w:rsid w:val="00702641"/>
    <w:rsid w:val="00703456"/>
    <w:rsid w:val="007037F3"/>
    <w:rsid w:val="00703888"/>
    <w:rsid w:val="00703AA6"/>
    <w:rsid w:val="0070425D"/>
    <w:rsid w:val="00704678"/>
    <w:rsid w:val="00704BF1"/>
    <w:rsid w:val="00704E6F"/>
    <w:rsid w:val="007051B9"/>
    <w:rsid w:val="00705811"/>
    <w:rsid w:val="00705D3C"/>
    <w:rsid w:val="00705D7F"/>
    <w:rsid w:val="00705F92"/>
    <w:rsid w:val="00705FDA"/>
    <w:rsid w:val="00706C76"/>
    <w:rsid w:val="00706FAE"/>
    <w:rsid w:val="0070727C"/>
    <w:rsid w:val="00707A91"/>
    <w:rsid w:val="00710317"/>
    <w:rsid w:val="00710B7C"/>
    <w:rsid w:val="00710BFC"/>
    <w:rsid w:val="00710F5F"/>
    <w:rsid w:val="007115AB"/>
    <w:rsid w:val="00712642"/>
    <w:rsid w:val="007129C8"/>
    <w:rsid w:val="00712CD8"/>
    <w:rsid w:val="00712F14"/>
    <w:rsid w:val="00713494"/>
    <w:rsid w:val="00713DAF"/>
    <w:rsid w:val="007152C1"/>
    <w:rsid w:val="007154C0"/>
    <w:rsid w:val="00715AF6"/>
    <w:rsid w:val="00715D7A"/>
    <w:rsid w:val="00715DA6"/>
    <w:rsid w:val="0071601F"/>
    <w:rsid w:val="0071633C"/>
    <w:rsid w:val="00716539"/>
    <w:rsid w:val="00716B4F"/>
    <w:rsid w:val="00717391"/>
    <w:rsid w:val="007173A8"/>
    <w:rsid w:val="00717484"/>
    <w:rsid w:val="00717502"/>
    <w:rsid w:val="0071775C"/>
    <w:rsid w:val="00717BFD"/>
    <w:rsid w:val="00720B96"/>
    <w:rsid w:val="00720CFD"/>
    <w:rsid w:val="00721E55"/>
    <w:rsid w:val="0072238F"/>
    <w:rsid w:val="0072245F"/>
    <w:rsid w:val="00722F8F"/>
    <w:rsid w:val="00723290"/>
    <w:rsid w:val="00723592"/>
    <w:rsid w:val="0072379D"/>
    <w:rsid w:val="007239EA"/>
    <w:rsid w:val="00723A19"/>
    <w:rsid w:val="007241D2"/>
    <w:rsid w:val="00724350"/>
    <w:rsid w:val="00724719"/>
    <w:rsid w:val="00724AA7"/>
    <w:rsid w:val="00724B6F"/>
    <w:rsid w:val="00724D32"/>
    <w:rsid w:val="00724E15"/>
    <w:rsid w:val="0072542F"/>
    <w:rsid w:val="00725834"/>
    <w:rsid w:val="0072587E"/>
    <w:rsid w:val="007265A3"/>
    <w:rsid w:val="00726965"/>
    <w:rsid w:val="00726DE0"/>
    <w:rsid w:val="00726EA2"/>
    <w:rsid w:val="00730293"/>
    <w:rsid w:val="00730591"/>
    <w:rsid w:val="00730874"/>
    <w:rsid w:val="00730B9F"/>
    <w:rsid w:val="00730E5D"/>
    <w:rsid w:val="00731397"/>
    <w:rsid w:val="0073167F"/>
    <w:rsid w:val="00731830"/>
    <w:rsid w:val="00731BA5"/>
    <w:rsid w:val="00731D69"/>
    <w:rsid w:val="00731EA1"/>
    <w:rsid w:val="00731EE1"/>
    <w:rsid w:val="00733637"/>
    <w:rsid w:val="00733825"/>
    <w:rsid w:val="00733A08"/>
    <w:rsid w:val="0073431E"/>
    <w:rsid w:val="00734B30"/>
    <w:rsid w:val="00734EBF"/>
    <w:rsid w:val="00735155"/>
    <w:rsid w:val="00735182"/>
    <w:rsid w:val="00735BAF"/>
    <w:rsid w:val="0073634B"/>
    <w:rsid w:val="007368FE"/>
    <w:rsid w:val="00736C1F"/>
    <w:rsid w:val="0073705B"/>
    <w:rsid w:val="00737650"/>
    <w:rsid w:val="00737734"/>
    <w:rsid w:val="00737C82"/>
    <w:rsid w:val="00737E5D"/>
    <w:rsid w:val="00740260"/>
    <w:rsid w:val="007404CE"/>
    <w:rsid w:val="00740B43"/>
    <w:rsid w:val="00740BA9"/>
    <w:rsid w:val="00741256"/>
    <w:rsid w:val="00742DA4"/>
    <w:rsid w:val="00742ECB"/>
    <w:rsid w:val="00743787"/>
    <w:rsid w:val="007437EA"/>
    <w:rsid w:val="0074390A"/>
    <w:rsid w:val="00743AD8"/>
    <w:rsid w:val="00743CEA"/>
    <w:rsid w:val="007445AE"/>
    <w:rsid w:val="0074471F"/>
    <w:rsid w:val="007449E6"/>
    <w:rsid w:val="00744A5B"/>
    <w:rsid w:val="00744C0C"/>
    <w:rsid w:val="00744C3B"/>
    <w:rsid w:val="00744DB3"/>
    <w:rsid w:val="00746C7F"/>
    <w:rsid w:val="00746FF2"/>
    <w:rsid w:val="0074718E"/>
    <w:rsid w:val="007474C0"/>
    <w:rsid w:val="007476C2"/>
    <w:rsid w:val="00747832"/>
    <w:rsid w:val="00747F19"/>
    <w:rsid w:val="007502F6"/>
    <w:rsid w:val="0075034E"/>
    <w:rsid w:val="00750AE3"/>
    <w:rsid w:val="00750BBF"/>
    <w:rsid w:val="00750DB3"/>
    <w:rsid w:val="00750EF5"/>
    <w:rsid w:val="0075126B"/>
    <w:rsid w:val="007512A6"/>
    <w:rsid w:val="007512AF"/>
    <w:rsid w:val="00751959"/>
    <w:rsid w:val="00751A78"/>
    <w:rsid w:val="00751F01"/>
    <w:rsid w:val="007529F0"/>
    <w:rsid w:val="00752A7F"/>
    <w:rsid w:val="00752B65"/>
    <w:rsid w:val="0075331F"/>
    <w:rsid w:val="00753B14"/>
    <w:rsid w:val="00754262"/>
    <w:rsid w:val="007545EF"/>
    <w:rsid w:val="007548F8"/>
    <w:rsid w:val="0075541B"/>
    <w:rsid w:val="007557A9"/>
    <w:rsid w:val="00755B4E"/>
    <w:rsid w:val="00756774"/>
    <w:rsid w:val="00756D6B"/>
    <w:rsid w:val="00757594"/>
    <w:rsid w:val="00757767"/>
    <w:rsid w:val="00757D34"/>
    <w:rsid w:val="00757D85"/>
    <w:rsid w:val="007601FA"/>
    <w:rsid w:val="00760212"/>
    <w:rsid w:val="0076039E"/>
    <w:rsid w:val="007603C9"/>
    <w:rsid w:val="00760684"/>
    <w:rsid w:val="00760D59"/>
    <w:rsid w:val="00760F86"/>
    <w:rsid w:val="0076100A"/>
    <w:rsid w:val="00761040"/>
    <w:rsid w:val="0076109D"/>
    <w:rsid w:val="00761405"/>
    <w:rsid w:val="00761684"/>
    <w:rsid w:val="00761837"/>
    <w:rsid w:val="00763108"/>
    <w:rsid w:val="007631EA"/>
    <w:rsid w:val="007633F8"/>
    <w:rsid w:val="00763470"/>
    <w:rsid w:val="00763BF0"/>
    <w:rsid w:val="007655D6"/>
    <w:rsid w:val="00765600"/>
    <w:rsid w:val="007661B2"/>
    <w:rsid w:val="007667D0"/>
    <w:rsid w:val="007675FE"/>
    <w:rsid w:val="00767864"/>
    <w:rsid w:val="00767A18"/>
    <w:rsid w:val="007701D9"/>
    <w:rsid w:val="007703A6"/>
    <w:rsid w:val="00770ADE"/>
    <w:rsid w:val="00770CF9"/>
    <w:rsid w:val="00771139"/>
    <w:rsid w:val="007718F9"/>
    <w:rsid w:val="0077191D"/>
    <w:rsid w:val="00771B43"/>
    <w:rsid w:val="007721F9"/>
    <w:rsid w:val="0077268D"/>
    <w:rsid w:val="007727CC"/>
    <w:rsid w:val="00772BA2"/>
    <w:rsid w:val="00773235"/>
    <w:rsid w:val="007732EE"/>
    <w:rsid w:val="007737F1"/>
    <w:rsid w:val="0077393A"/>
    <w:rsid w:val="00773E03"/>
    <w:rsid w:val="00774703"/>
    <w:rsid w:val="00774A56"/>
    <w:rsid w:val="0077501C"/>
    <w:rsid w:val="007755FE"/>
    <w:rsid w:val="00775BE9"/>
    <w:rsid w:val="00775C04"/>
    <w:rsid w:val="00776031"/>
    <w:rsid w:val="00776546"/>
    <w:rsid w:val="00776568"/>
    <w:rsid w:val="007766BF"/>
    <w:rsid w:val="00776A00"/>
    <w:rsid w:val="00780EB8"/>
    <w:rsid w:val="007812EE"/>
    <w:rsid w:val="00781765"/>
    <w:rsid w:val="007818A7"/>
    <w:rsid w:val="00781DA6"/>
    <w:rsid w:val="00781DCA"/>
    <w:rsid w:val="00782883"/>
    <w:rsid w:val="00782D73"/>
    <w:rsid w:val="007834AC"/>
    <w:rsid w:val="00783607"/>
    <w:rsid w:val="00783F0A"/>
    <w:rsid w:val="00784093"/>
    <w:rsid w:val="0078432B"/>
    <w:rsid w:val="007847C1"/>
    <w:rsid w:val="00784B7B"/>
    <w:rsid w:val="00784D2C"/>
    <w:rsid w:val="00785285"/>
    <w:rsid w:val="00785299"/>
    <w:rsid w:val="007853E8"/>
    <w:rsid w:val="00785CC1"/>
    <w:rsid w:val="00785DA1"/>
    <w:rsid w:val="007860DB"/>
    <w:rsid w:val="00787204"/>
    <w:rsid w:val="00787362"/>
    <w:rsid w:val="00787ADA"/>
    <w:rsid w:val="0079039B"/>
    <w:rsid w:val="00790875"/>
    <w:rsid w:val="00790891"/>
    <w:rsid w:val="00790ADE"/>
    <w:rsid w:val="00790FCB"/>
    <w:rsid w:val="007913A1"/>
    <w:rsid w:val="00791639"/>
    <w:rsid w:val="00791741"/>
    <w:rsid w:val="0079205C"/>
    <w:rsid w:val="0079220C"/>
    <w:rsid w:val="00792995"/>
    <w:rsid w:val="0079299E"/>
    <w:rsid w:val="00792B06"/>
    <w:rsid w:val="00792CFE"/>
    <w:rsid w:val="00792F9A"/>
    <w:rsid w:val="00793506"/>
    <w:rsid w:val="00793CC3"/>
    <w:rsid w:val="00793D61"/>
    <w:rsid w:val="00794591"/>
    <w:rsid w:val="00794D07"/>
    <w:rsid w:val="007954FF"/>
    <w:rsid w:val="007959C2"/>
    <w:rsid w:val="00795F95"/>
    <w:rsid w:val="007962B0"/>
    <w:rsid w:val="007969D5"/>
    <w:rsid w:val="007969FC"/>
    <w:rsid w:val="00796D10"/>
    <w:rsid w:val="00796DD5"/>
    <w:rsid w:val="00796F93"/>
    <w:rsid w:val="00796FA8"/>
    <w:rsid w:val="007972E6"/>
    <w:rsid w:val="007A026E"/>
    <w:rsid w:val="007A04D4"/>
    <w:rsid w:val="007A080C"/>
    <w:rsid w:val="007A08CA"/>
    <w:rsid w:val="007A0997"/>
    <w:rsid w:val="007A0E71"/>
    <w:rsid w:val="007A16FE"/>
    <w:rsid w:val="007A1787"/>
    <w:rsid w:val="007A1D0D"/>
    <w:rsid w:val="007A2498"/>
    <w:rsid w:val="007A2952"/>
    <w:rsid w:val="007A2F1A"/>
    <w:rsid w:val="007A34C9"/>
    <w:rsid w:val="007A35FA"/>
    <w:rsid w:val="007A3886"/>
    <w:rsid w:val="007A3BB3"/>
    <w:rsid w:val="007A3E33"/>
    <w:rsid w:val="007A40A1"/>
    <w:rsid w:val="007A4A3C"/>
    <w:rsid w:val="007A523D"/>
    <w:rsid w:val="007A5291"/>
    <w:rsid w:val="007A54D1"/>
    <w:rsid w:val="007A6007"/>
    <w:rsid w:val="007A60BE"/>
    <w:rsid w:val="007A64D8"/>
    <w:rsid w:val="007A68EF"/>
    <w:rsid w:val="007A6C14"/>
    <w:rsid w:val="007A6E13"/>
    <w:rsid w:val="007A6F27"/>
    <w:rsid w:val="007A790F"/>
    <w:rsid w:val="007A79B2"/>
    <w:rsid w:val="007A7B5E"/>
    <w:rsid w:val="007A7C25"/>
    <w:rsid w:val="007B01EC"/>
    <w:rsid w:val="007B056B"/>
    <w:rsid w:val="007B0622"/>
    <w:rsid w:val="007B0E14"/>
    <w:rsid w:val="007B13DE"/>
    <w:rsid w:val="007B1961"/>
    <w:rsid w:val="007B2192"/>
    <w:rsid w:val="007B2487"/>
    <w:rsid w:val="007B257E"/>
    <w:rsid w:val="007B31D4"/>
    <w:rsid w:val="007B3202"/>
    <w:rsid w:val="007B389E"/>
    <w:rsid w:val="007B43A0"/>
    <w:rsid w:val="007B4542"/>
    <w:rsid w:val="007B4F9A"/>
    <w:rsid w:val="007B560A"/>
    <w:rsid w:val="007B562A"/>
    <w:rsid w:val="007B563D"/>
    <w:rsid w:val="007B5BBC"/>
    <w:rsid w:val="007B693B"/>
    <w:rsid w:val="007B6CBF"/>
    <w:rsid w:val="007B6EC1"/>
    <w:rsid w:val="007B6F22"/>
    <w:rsid w:val="007B6FA2"/>
    <w:rsid w:val="007B7139"/>
    <w:rsid w:val="007B7353"/>
    <w:rsid w:val="007B7703"/>
    <w:rsid w:val="007B7983"/>
    <w:rsid w:val="007B7C42"/>
    <w:rsid w:val="007C005F"/>
    <w:rsid w:val="007C0192"/>
    <w:rsid w:val="007C0774"/>
    <w:rsid w:val="007C07B0"/>
    <w:rsid w:val="007C0865"/>
    <w:rsid w:val="007C08B1"/>
    <w:rsid w:val="007C0DA1"/>
    <w:rsid w:val="007C0F98"/>
    <w:rsid w:val="007C1411"/>
    <w:rsid w:val="007C147B"/>
    <w:rsid w:val="007C1945"/>
    <w:rsid w:val="007C2188"/>
    <w:rsid w:val="007C21C1"/>
    <w:rsid w:val="007C24F5"/>
    <w:rsid w:val="007C2877"/>
    <w:rsid w:val="007C294B"/>
    <w:rsid w:val="007C2AFA"/>
    <w:rsid w:val="007C2D18"/>
    <w:rsid w:val="007C323E"/>
    <w:rsid w:val="007C32D6"/>
    <w:rsid w:val="007C3D03"/>
    <w:rsid w:val="007C4020"/>
    <w:rsid w:val="007C4776"/>
    <w:rsid w:val="007C4852"/>
    <w:rsid w:val="007C48C6"/>
    <w:rsid w:val="007C491A"/>
    <w:rsid w:val="007C492F"/>
    <w:rsid w:val="007C5165"/>
    <w:rsid w:val="007C57B2"/>
    <w:rsid w:val="007C58C4"/>
    <w:rsid w:val="007C61E7"/>
    <w:rsid w:val="007C62A9"/>
    <w:rsid w:val="007C6E1D"/>
    <w:rsid w:val="007C6F52"/>
    <w:rsid w:val="007C701D"/>
    <w:rsid w:val="007C7539"/>
    <w:rsid w:val="007C774E"/>
    <w:rsid w:val="007D04A3"/>
    <w:rsid w:val="007D122D"/>
    <w:rsid w:val="007D148C"/>
    <w:rsid w:val="007D1796"/>
    <w:rsid w:val="007D182A"/>
    <w:rsid w:val="007D1B23"/>
    <w:rsid w:val="007D1C48"/>
    <w:rsid w:val="007D1E59"/>
    <w:rsid w:val="007D222B"/>
    <w:rsid w:val="007D27E1"/>
    <w:rsid w:val="007D324D"/>
    <w:rsid w:val="007D34E7"/>
    <w:rsid w:val="007D3983"/>
    <w:rsid w:val="007D3B4A"/>
    <w:rsid w:val="007D42DC"/>
    <w:rsid w:val="007D4819"/>
    <w:rsid w:val="007D4C6F"/>
    <w:rsid w:val="007D4F17"/>
    <w:rsid w:val="007D4F39"/>
    <w:rsid w:val="007D509B"/>
    <w:rsid w:val="007D57C0"/>
    <w:rsid w:val="007D5F46"/>
    <w:rsid w:val="007D6865"/>
    <w:rsid w:val="007D6B09"/>
    <w:rsid w:val="007D6B6A"/>
    <w:rsid w:val="007D6DBB"/>
    <w:rsid w:val="007D7055"/>
    <w:rsid w:val="007D70DB"/>
    <w:rsid w:val="007D727D"/>
    <w:rsid w:val="007D758B"/>
    <w:rsid w:val="007D785D"/>
    <w:rsid w:val="007D7B07"/>
    <w:rsid w:val="007E00DD"/>
    <w:rsid w:val="007E0287"/>
    <w:rsid w:val="007E0292"/>
    <w:rsid w:val="007E02F1"/>
    <w:rsid w:val="007E05A7"/>
    <w:rsid w:val="007E0B22"/>
    <w:rsid w:val="007E0BBC"/>
    <w:rsid w:val="007E0D9A"/>
    <w:rsid w:val="007E136D"/>
    <w:rsid w:val="007E1530"/>
    <w:rsid w:val="007E1A85"/>
    <w:rsid w:val="007E1BDD"/>
    <w:rsid w:val="007E1F7C"/>
    <w:rsid w:val="007E1FA6"/>
    <w:rsid w:val="007E203F"/>
    <w:rsid w:val="007E2267"/>
    <w:rsid w:val="007E228B"/>
    <w:rsid w:val="007E26CF"/>
    <w:rsid w:val="007E2DDB"/>
    <w:rsid w:val="007E3619"/>
    <w:rsid w:val="007E3CE1"/>
    <w:rsid w:val="007E3F3C"/>
    <w:rsid w:val="007E4179"/>
    <w:rsid w:val="007E4284"/>
    <w:rsid w:val="007E4BA5"/>
    <w:rsid w:val="007E4CBC"/>
    <w:rsid w:val="007E55D6"/>
    <w:rsid w:val="007E55FF"/>
    <w:rsid w:val="007E602D"/>
    <w:rsid w:val="007E637E"/>
    <w:rsid w:val="007E675A"/>
    <w:rsid w:val="007E6BA0"/>
    <w:rsid w:val="007E7103"/>
    <w:rsid w:val="007E7528"/>
    <w:rsid w:val="007E7799"/>
    <w:rsid w:val="007E7BEA"/>
    <w:rsid w:val="007F02AA"/>
    <w:rsid w:val="007F0734"/>
    <w:rsid w:val="007F0901"/>
    <w:rsid w:val="007F0D9B"/>
    <w:rsid w:val="007F1020"/>
    <w:rsid w:val="007F110D"/>
    <w:rsid w:val="007F1D36"/>
    <w:rsid w:val="007F2144"/>
    <w:rsid w:val="007F2639"/>
    <w:rsid w:val="007F2798"/>
    <w:rsid w:val="007F35B0"/>
    <w:rsid w:val="007F39EF"/>
    <w:rsid w:val="007F4D2C"/>
    <w:rsid w:val="007F4F1F"/>
    <w:rsid w:val="007F4F5D"/>
    <w:rsid w:val="007F5695"/>
    <w:rsid w:val="007F5C46"/>
    <w:rsid w:val="007F5F6D"/>
    <w:rsid w:val="007F6296"/>
    <w:rsid w:val="007F63F8"/>
    <w:rsid w:val="007F67FB"/>
    <w:rsid w:val="007F683E"/>
    <w:rsid w:val="007F69BB"/>
    <w:rsid w:val="007F6D63"/>
    <w:rsid w:val="007F714E"/>
    <w:rsid w:val="007F74EA"/>
    <w:rsid w:val="007F7D1B"/>
    <w:rsid w:val="008006F1"/>
    <w:rsid w:val="00800803"/>
    <w:rsid w:val="00800A77"/>
    <w:rsid w:val="00800BCB"/>
    <w:rsid w:val="008017BA"/>
    <w:rsid w:val="00801DF6"/>
    <w:rsid w:val="0080214C"/>
    <w:rsid w:val="008027CC"/>
    <w:rsid w:val="00802C94"/>
    <w:rsid w:val="0080327A"/>
    <w:rsid w:val="00803307"/>
    <w:rsid w:val="00803551"/>
    <w:rsid w:val="00803727"/>
    <w:rsid w:val="00803B08"/>
    <w:rsid w:val="00804ADA"/>
    <w:rsid w:val="00804E70"/>
    <w:rsid w:val="008055DB"/>
    <w:rsid w:val="008059F0"/>
    <w:rsid w:val="00805AC4"/>
    <w:rsid w:val="00805B4A"/>
    <w:rsid w:val="00805D54"/>
    <w:rsid w:val="00805FAC"/>
    <w:rsid w:val="00806409"/>
    <w:rsid w:val="008068B0"/>
    <w:rsid w:val="00806F7A"/>
    <w:rsid w:val="00807490"/>
    <w:rsid w:val="00807D15"/>
    <w:rsid w:val="00810655"/>
    <w:rsid w:val="00810819"/>
    <w:rsid w:val="00810B7B"/>
    <w:rsid w:val="00810BF5"/>
    <w:rsid w:val="00810C60"/>
    <w:rsid w:val="0081210A"/>
    <w:rsid w:val="00812A1F"/>
    <w:rsid w:val="00812A7F"/>
    <w:rsid w:val="0081336E"/>
    <w:rsid w:val="00813473"/>
    <w:rsid w:val="0081380E"/>
    <w:rsid w:val="00814211"/>
    <w:rsid w:val="00814245"/>
    <w:rsid w:val="00814891"/>
    <w:rsid w:val="00814CD4"/>
    <w:rsid w:val="008158B7"/>
    <w:rsid w:val="00815B6A"/>
    <w:rsid w:val="00816512"/>
    <w:rsid w:val="00816A05"/>
    <w:rsid w:val="00816EB0"/>
    <w:rsid w:val="00817246"/>
    <w:rsid w:val="00820250"/>
    <w:rsid w:val="0082027A"/>
    <w:rsid w:val="00820DE7"/>
    <w:rsid w:val="00821035"/>
    <w:rsid w:val="0082129E"/>
    <w:rsid w:val="00821564"/>
    <w:rsid w:val="0082174F"/>
    <w:rsid w:val="00821D39"/>
    <w:rsid w:val="00822106"/>
    <w:rsid w:val="008221D2"/>
    <w:rsid w:val="008222F7"/>
    <w:rsid w:val="00822698"/>
    <w:rsid w:val="0082359C"/>
    <w:rsid w:val="0082379D"/>
    <w:rsid w:val="008237CE"/>
    <w:rsid w:val="008238E7"/>
    <w:rsid w:val="008239F5"/>
    <w:rsid w:val="008252A7"/>
    <w:rsid w:val="00825489"/>
    <w:rsid w:val="0082641A"/>
    <w:rsid w:val="008266C8"/>
    <w:rsid w:val="00826835"/>
    <w:rsid w:val="0082692C"/>
    <w:rsid w:val="00826D43"/>
    <w:rsid w:val="00826DC6"/>
    <w:rsid w:val="00827445"/>
    <w:rsid w:val="008274C3"/>
    <w:rsid w:val="00827653"/>
    <w:rsid w:val="00827DE4"/>
    <w:rsid w:val="008304F5"/>
    <w:rsid w:val="00831216"/>
    <w:rsid w:val="00831604"/>
    <w:rsid w:val="008320E1"/>
    <w:rsid w:val="0083235D"/>
    <w:rsid w:val="0083256B"/>
    <w:rsid w:val="00832868"/>
    <w:rsid w:val="00832E15"/>
    <w:rsid w:val="00832FC2"/>
    <w:rsid w:val="00833588"/>
    <w:rsid w:val="008339D0"/>
    <w:rsid w:val="008340C1"/>
    <w:rsid w:val="008340EF"/>
    <w:rsid w:val="00834928"/>
    <w:rsid w:val="00834EF9"/>
    <w:rsid w:val="00834FC0"/>
    <w:rsid w:val="0083518E"/>
    <w:rsid w:val="008353D6"/>
    <w:rsid w:val="0083555F"/>
    <w:rsid w:val="008357D1"/>
    <w:rsid w:val="00835814"/>
    <w:rsid w:val="008358B5"/>
    <w:rsid w:val="00835A5E"/>
    <w:rsid w:val="00835F33"/>
    <w:rsid w:val="00836689"/>
    <w:rsid w:val="0083673F"/>
    <w:rsid w:val="008367E9"/>
    <w:rsid w:val="00836BA0"/>
    <w:rsid w:val="00837F89"/>
    <w:rsid w:val="008402C0"/>
    <w:rsid w:val="00840B12"/>
    <w:rsid w:val="00841A10"/>
    <w:rsid w:val="00841C05"/>
    <w:rsid w:val="00841DAA"/>
    <w:rsid w:val="00841E74"/>
    <w:rsid w:val="00842664"/>
    <w:rsid w:val="00842735"/>
    <w:rsid w:val="00842DEA"/>
    <w:rsid w:val="00842E67"/>
    <w:rsid w:val="00843906"/>
    <w:rsid w:val="00843B20"/>
    <w:rsid w:val="008442A8"/>
    <w:rsid w:val="008445FA"/>
    <w:rsid w:val="008447A4"/>
    <w:rsid w:val="00844CA0"/>
    <w:rsid w:val="00844E10"/>
    <w:rsid w:val="008451AC"/>
    <w:rsid w:val="00845532"/>
    <w:rsid w:val="00845908"/>
    <w:rsid w:val="008459EF"/>
    <w:rsid w:val="00845D2B"/>
    <w:rsid w:val="00845E3B"/>
    <w:rsid w:val="0084609C"/>
    <w:rsid w:val="0084632B"/>
    <w:rsid w:val="0084660F"/>
    <w:rsid w:val="00846C1E"/>
    <w:rsid w:val="00847482"/>
    <w:rsid w:val="00847B8E"/>
    <w:rsid w:val="00850361"/>
    <w:rsid w:val="00850A95"/>
    <w:rsid w:val="00850F8C"/>
    <w:rsid w:val="0085122E"/>
    <w:rsid w:val="008516DC"/>
    <w:rsid w:val="00851958"/>
    <w:rsid w:val="008519D7"/>
    <w:rsid w:val="00851B1F"/>
    <w:rsid w:val="00851CDF"/>
    <w:rsid w:val="008522A1"/>
    <w:rsid w:val="00852945"/>
    <w:rsid w:val="00852D75"/>
    <w:rsid w:val="00852E1F"/>
    <w:rsid w:val="00853077"/>
    <w:rsid w:val="00853220"/>
    <w:rsid w:val="00853471"/>
    <w:rsid w:val="0085356F"/>
    <w:rsid w:val="008535F0"/>
    <w:rsid w:val="00853819"/>
    <w:rsid w:val="00853D05"/>
    <w:rsid w:val="00853D8B"/>
    <w:rsid w:val="00854225"/>
    <w:rsid w:val="00854456"/>
    <w:rsid w:val="0085458B"/>
    <w:rsid w:val="00854F51"/>
    <w:rsid w:val="008550B6"/>
    <w:rsid w:val="00855139"/>
    <w:rsid w:val="00855201"/>
    <w:rsid w:val="00855345"/>
    <w:rsid w:val="0085551B"/>
    <w:rsid w:val="00855665"/>
    <w:rsid w:val="00855A26"/>
    <w:rsid w:val="00855D19"/>
    <w:rsid w:val="00856200"/>
    <w:rsid w:val="00857F53"/>
    <w:rsid w:val="00857FD9"/>
    <w:rsid w:val="0086070B"/>
    <w:rsid w:val="0086078B"/>
    <w:rsid w:val="008607D6"/>
    <w:rsid w:val="00860968"/>
    <w:rsid w:val="008609E4"/>
    <w:rsid w:val="008612E4"/>
    <w:rsid w:val="00861638"/>
    <w:rsid w:val="0086172F"/>
    <w:rsid w:val="008621EE"/>
    <w:rsid w:val="008623A4"/>
    <w:rsid w:val="008624B6"/>
    <w:rsid w:val="00862BE1"/>
    <w:rsid w:val="00863426"/>
    <w:rsid w:val="00863447"/>
    <w:rsid w:val="00863472"/>
    <w:rsid w:val="008636E1"/>
    <w:rsid w:val="00863786"/>
    <w:rsid w:val="00863B9C"/>
    <w:rsid w:val="008640AE"/>
    <w:rsid w:val="00864127"/>
    <w:rsid w:val="0086418B"/>
    <w:rsid w:val="00864808"/>
    <w:rsid w:val="00864C0B"/>
    <w:rsid w:val="00864CA6"/>
    <w:rsid w:val="008651BA"/>
    <w:rsid w:val="00865211"/>
    <w:rsid w:val="00865680"/>
    <w:rsid w:val="0086577C"/>
    <w:rsid w:val="008658AA"/>
    <w:rsid w:val="00865BD4"/>
    <w:rsid w:val="00865E10"/>
    <w:rsid w:val="008664B3"/>
    <w:rsid w:val="008664F2"/>
    <w:rsid w:val="0086655D"/>
    <w:rsid w:val="00866825"/>
    <w:rsid w:val="0086687A"/>
    <w:rsid w:val="008669B0"/>
    <w:rsid w:val="00866E5D"/>
    <w:rsid w:val="008671F6"/>
    <w:rsid w:val="00867294"/>
    <w:rsid w:val="00867522"/>
    <w:rsid w:val="00867B0F"/>
    <w:rsid w:val="00867B5F"/>
    <w:rsid w:val="008706AF"/>
    <w:rsid w:val="00870893"/>
    <w:rsid w:val="008711AE"/>
    <w:rsid w:val="008711FC"/>
    <w:rsid w:val="008714F4"/>
    <w:rsid w:val="00871746"/>
    <w:rsid w:val="0087192B"/>
    <w:rsid w:val="00871D86"/>
    <w:rsid w:val="0087212D"/>
    <w:rsid w:val="00873816"/>
    <w:rsid w:val="00873CA3"/>
    <w:rsid w:val="008741A0"/>
    <w:rsid w:val="008748DD"/>
    <w:rsid w:val="00874CB8"/>
    <w:rsid w:val="00874F97"/>
    <w:rsid w:val="00875029"/>
    <w:rsid w:val="0087535D"/>
    <w:rsid w:val="0087578E"/>
    <w:rsid w:val="00875965"/>
    <w:rsid w:val="008763D6"/>
    <w:rsid w:val="00876590"/>
    <w:rsid w:val="00876C23"/>
    <w:rsid w:val="00876C4E"/>
    <w:rsid w:val="00876D97"/>
    <w:rsid w:val="00876F0C"/>
    <w:rsid w:val="00877212"/>
    <w:rsid w:val="0087722C"/>
    <w:rsid w:val="008772B8"/>
    <w:rsid w:val="0087744B"/>
    <w:rsid w:val="00877EF2"/>
    <w:rsid w:val="00880DC6"/>
    <w:rsid w:val="00881095"/>
    <w:rsid w:val="00881E5F"/>
    <w:rsid w:val="008820A9"/>
    <w:rsid w:val="008821AD"/>
    <w:rsid w:val="00882255"/>
    <w:rsid w:val="008825F7"/>
    <w:rsid w:val="00882684"/>
    <w:rsid w:val="00882D93"/>
    <w:rsid w:val="00882D98"/>
    <w:rsid w:val="00882E4D"/>
    <w:rsid w:val="008832EF"/>
    <w:rsid w:val="00883661"/>
    <w:rsid w:val="008837AA"/>
    <w:rsid w:val="00883BC1"/>
    <w:rsid w:val="00883FDE"/>
    <w:rsid w:val="00884473"/>
    <w:rsid w:val="00884550"/>
    <w:rsid w:val="008846FF"/>
    <w:rsid w:val="00884798"/>
    <w:rsid w:val="0088494F"/>
    <w:rsid w:val="008849CB"/>
    <w:rsid w:val="00884F95"/>
    <w:rsid w:val="008851FC"/>
    <w:rsid w:val="00885CBF"/>
    <w:rsid w:val="00885E88"/>
    <w:rsid w:val="00886120"/>
    <w:rsid w:val="0088640F"/>
    <w:rsid w:val="0088689D"/>
    <w:rsid w:val="008872BA"/>
    <w:rsid w:val="00887549"/>
    <w:rsid w:val="00887AA5"/>
    <w:rsid w:val="008902FE"/>
    <w:rsid w:val="0089040B"/>
    <w:rsid w:val="00890488"/>
    <w:rsid w:val="00890A6B"/>
    <w:rsid w:val="00890A8F"/>
    <w:rsid w:val="00890C2E"/>
    <w:rsid w:val="00890F64"/>
    <w:rsid w:val="0089135D"/>
    <w:rsid w:val="0089140D"/>
    <w:rsid w:val="00891DA0"/>
    <w:rsid w:val="0089218C"/>
    <w:rsid w:val="00892BE0"/>
    <w:rsid w:val="00892DEA"/>
    <w:rsid w:val="00893049"/>
    <w:rsid w:val="0089352D"/>
    <w:rsid w:val="00893E88"/>
    <w:rsid w:val="00894467"/>
    <w:rsid w:val="008958CE"/>
    <w:rsid w:val="0089614B"/>
    <w:rsid w:val="008963D1"/>
    <w:rsid w:val="00896B16"/>
    <w:rsid w:val="0089710E"/>
    <w:rsid w:val="008976AF"/>
    <w:rsid w:val="008A0162"/>
    <w:rsid w:val="008A0639"/>
    <w:rsid w:val="008A09A9"/>
    <w:rsid w:val="008A0CE9"/>
    <w:rsid w:val="008A0DD7"/>
    <w:rsid w:val="008A14B8"/>
    <w:rsid w:val="008A20A8"/>
    <w:rsid w:val="008A31CE"/>
    <w:rsid w:val="008A41F5"/>
    <w:rsid w:val="008A43FB"/>
    <w:rsid w:val="008A4925"/>
    <w:rsid w:val="008A4931"/>
    <w:rsid w:val="008A49C5"/>
    <w:rsid w:val="008A4BB7"/>
    <w:rsid w:val="008A4C51"/>
    <w:rsid w:val="008A535C"/>
    <w:rsid w:val="008A56D2"/>
    <w:rsid w:val="008A5F19"/>
    <w:rsid w:val="008A5FBF"/>
    <w:rsid w:val="008A6063"/>
    <w:rsid w:val="008A6867"/>
    <w:rsid w:val="008A698D"/>
    <w:rsid w:val="008A765A"/>
    <w:rsid w:val="008A7D24"/>
    <w:rsid w:val="008B0206"/>
    <w:rsid w:val="008B0253"/>
    <w:rsid w:val="008B0757"/>
    <w:rsid w:val="008B0B18"/>
    <w:rsid w:val="008B1187"/>
    <w:rsid w:val="008B12AB"/>
    <w:rsid w:val="008B1C64"/>
    <w:rsid w:val="008B1EC5"/>
    <w:rsid w:val="008B210F"/>
    <w:rsid w:val="008B2562"/>
    <w:rsid w:val="008B2569"/>
    <w:rsid w:val="008B2F39"/>
    <w:rsid w:val="008B31CF"/>
    <w:rsid w:val="008B360F"/>
    <w:rsid w:val="008B3C57"/>
    <w:rsid w:val="008B4144"/>
    <w:rsid w:val="008B4B52"/>
    <w:rsid w:val="008B4B6C"/>
    <w:rsid w:val="008B4DB6"/>
    <w:rsid w:val="008B4FE5"/>
    <w:rsid w:val="008B52DB"/>
    <w:rsid w:val="008B549E"/>
    <w:rsid w:val="008B558D"/>
    <w:rsid w:val="008B6180"/>
    <w:rsid w:val="008B696E"/>
    <w:rsid w:val="008B69AD"/>
    <w:rsid w:val="008B6F44"/>
    <w:rsid w:val="008B70D1"/>
    <w:rsid w:val="008B71F1"/>
    <w:rsid w:val="008B72AB"/>
    <w:rsid w:val="008B7AA0"/>
    <w:rsid w:val="008B7C5A"/>
    <w:rsid w:val="008C0CF7"/>
    <w:rsid w:val="008C125E"/>
    <w:rsid w:val="008C1298"/>
    <w:rsid w:val="008C15C2"/>
    <w:rsid w:val="008C167E"/>
    <w:rsid w:val="008C1861"/>
    <w:rsid w:val="008C204A"/>
    <w:rsid w:val="008C23E1"/>
    <w:rsid w:val="008C2CD1"/>
    <w:rsid w:val="008C3068"/>
    <w:rsid w:val="008C3072"/>
    <w:rsid w:val="008C332B"/>
    <w:rsid w:val="008C362F"/>
    <w:rsid w:val="008C378A"/>
    <w:rsid w:val="008C391C"/>
    <w:rsid w:val="008C3B21"/>
    <w:rsid w:val="008C3BF6"/>
    <w:rsid w:val="008C3D1A"/>
    <w:rsid w:val="008C3F57"/>
    <w:rsid w:val="008C4124"/>
    <w:rsid w:val="008C48B4"/>
    <w:rsid w:val="008C4AE9"/>
    <w:rsid w:val="008C4DC5"/>
    <w:rsid w:val="008C55F6"/>
    <w:rsid w:val="008C6349"/>
    <w:rsid w:val="008C64F0"/>
    <w:rsid w:val="008C6CFB"/>
    <w:rsid w:val="008C7291"/>
    <w:rsid w:val="008C77BD"/>
    <w:rsid w:val="008C7AD6"/>
    <w:rsid w:val="008C7B3F"/>
    <w:rsid w:val="008D0095"/>
    <w:rsid w:val="008D05AD"/>
    <w:rsid w:val="008D089C"/>
    <w:rsid w:val="008D0E31"/>
    <w:rsid w:val="008D11DF"/>
    <w:rsid w:val="008D13F1"/>
    <w:rsid w:val="008D19EA"/>
    <w:rsid w:val="008D266A"/>
    <w:rsid w:val="008D2732"/>
    <w:rsid w:val="008D2BDD"/>
    <w:rsid w:val="008D2D52"/>
    <w:rsid w:val="008D3003"/>
    <w:rsid w:val="008D31A6"/>
    <w:rsid w:val="008D33D6"/>
    <w:rsid w:val="008D3B5E"/>
    <w:rsid w:val="008D3FA8"/>
    <w:rsid w:val="008D401B"/>
    <w:rsid w:val="008D414D"/>
    <w:rsid w:val="008D419C"/>
    <w:rsid w:val="008D4A68"/>
    <w:rsid w:val="008D52C2"/>
    <w:rsid w:val="008D536B"/>
    <w:rsid w:val="008D5480"/>
    <w:rsid w:val="008D5E0B"/>
    <w:rsid w:val="008D62D6"/>
    <w:rsid w:val="008D64F0"/>
    <w:rsid w:val="008D6959"/>
    <w:rsid w:val="008D6998"/>
    <w:rsid w:val="008D76D7"/>
    <w:rsid w:val="008D76EC"/>
    <w:rsid w:val="008D7710"/>
    <w:rsid w:val="008D7BDC"/>
    <w:rsid w:val="008E0116"/>
    <w:rsid w:val="008E0186"/>
    <w:rsid w:val="008E074D"/>
    <w:rsid w:val="008E0A5E"/>
    <w:rsid w:val="008E0C79"/>
    <w:rsid w:val="008E0F0E"/>
    <w:rsid w:val="008E10F8"/>
    <w:rsid w:val="008E18C9"/>
    <w:rsid w:val="008E18FE"/>
    <w:rsid w:val="008E1976"/>
    <w:rsid w:val="008E1B83"/>
    <w:rsid w:val="008E1E73"/>
    <w:rsid w:val="008E235B"/>
    <w:rsid w:val="008E2817"/>
    <w:rsid w:val="008E2F31"/>
    <w:rsid w:val="008E3088"/>
    <w:rsid w:val="008E30FD"/>
    <w:rsid w:val="008E37CE"/>
    <w:rsid w:val="008E38DD"/>
    <w:rsid w:val="008E391A"/>
    <w:rsid w:val="008E39C3"/>
    <w:rsid w:val="008E3A51"/>
    <w:rsid w:val="008E3B31"/>
    <w:rsid w:val="008E3BFD"/>
    <w:rsid w:val="008E3D9D"/>
    <w:rsid w:val="008E3F9E"/>
    <w:rsid w:val="008E433B"/>
    <w:rsid w:val="008E436C"/>
    <w:rsid w:val="008E4412"/>
    <w:rsid w:val="008E4AC1"/>
    <w:rsid w:val="008E4C80"/>
    <w:rsid w:val="008E4EF4"/>
    <w:rsid w:val="008E57B1"/>
    <w:rsid w:val="008E6476"/>
    <w:rsid w:val="008E649A"/>
    <w:rsid w:val="008E6E15"/>
    <w:rsid w:val="008E73C2"/>
    <w:rsid w:val="008F0A3A"/>
    <w:rsid w:val="008F0F9E"/>
    <w:rsid w:val="008F1361"/>
    <w:rsid w:val="008F136D"/>
    <w:rsid w:val="008F183E"/>
    <w:rsid w:val="008F218B"/>
    <w:rsid w:val="008F2314"/>
    <w:rsid w:val="008F2451"/>
    <w:rsid w:val="008F24AB"/>
    <w:rsid w:val="008F2943"/>
    <w:rsid w:val="008F2DED"/>
    <w:rsid w:val="008F30B7"/>
    <w:rsid w:val="008F348A"/>
    <w:rsid w:val="008F3CD1"/>
    <w:rsid w:val="008F42A4"/>
    <w:rsid w:val="008F44CC"/>
    <w:rsid w:val="008F46B4"/>
    <w:rsid w:val="008F4A8D"/>
    <w:rsid w:val="008F5078"/>
    <w:rsid w:val="008F54F8"/>
    <w:rsid w:val="008F585D"/>
    <w:rsid w:val="008F58B3"/>
    <w:rsid w:val="008F5E06"/>
    <w:rsid w:val="008F5E90"/>
    <w:rsid w:val="008F5E9D"/>
    <w:rsid w:val="008F5EB8"/>
    <w:rsid w:val="008F6301"/>
    <w:rsid w:val="008F77B2"/>
    <w:rsid w:val="008F7859"/>
    <w:rsid w:val="008F7E4F"/>
    <w:rsid w:val="00900146"/>
    <w:rsid w:val="00900B06"/>
    <w:rsid w:val="00900F79"/>
    <w:rsid w:val="00901750"/>
    <w:rsid w:val="009017C1"/>
    <w:rsid w:val="00902021"/>
    <w:rsid w:val="009021FD"/>
    <w:rsid w:val="009023B9"/>
    <w:rsid w:val="00902593"/>
    <w:rsid w:val="00902699"/>
    <w:rsid w:val="00902B3F"/>
    <w:rsid w:val="00902B74"/>
    <w:rsid w:val="00902F63"/>
    <w:rsid w:val="00903120"/>
    <w:rsid w:val="00903357"/>
    <w:rsid w:val="00903DBF"/>
    <w:rsid w:val="009040AB"/>
    <w:rsid w:val="009040E5"/>
    <w:rsid w:val="00904864"/>
    <w:rsid w:val="00905144"/>
    <w:rsid w:val="00905322"/>
    <w:rsid w:val="009053CD"/>
    <w:rsid w:val="009056B3"/>
    <w:rsid w:val="0090592E"/>
    <w:rsid w:val="00905DB8"/>
    <w:rsid w:val="00906734"/>
    <w:rsid w:val="00906A06"/>
    <w:rsid w:val="00907127"/>
    <w:rsid w:val="00907219"/>
    <w:rsid w:val="0090763B"/>
    <w:rsid w:val="00907D17"/>
    <w:rsid w:val="009102B3"/>
    <w:rsid w:val="009104CC"/>
    <w:rsid w:val="00910F47"/>
    <w:rsid w:val="00911937"/>
    <w:rsid w:val="00911C9C"/>
    <w:rsid w:val="0091207D"/>
    <w:rsid w:val="009125B7"/>
    <w:rsid w:val="009128E1"/>
    <w:rsid w:val="009131DB"/>
    <w:rsid w:val="0091350A"/>
    <w:rsid w:val="00913F9D"/>
    <w:rsid w:val="0091430F"/>
    <w:rsid w:val="00914389"/>
    <w:rsid w:val="009145AC"/>
    <w:rsid w:val="00914B81"/>
    <w:rsid w:val="00914C82"/>
    <w:rsid w:val="00915184"/>
    <w:rsid w:val="009151EC"/>
    <w:rsid w:val="009151F4"/>
    <w:rsid w:val="00915375"/>
    <w:rsid w:val="0091575A"/>
    <w:rsid w:val="00915A5A"/>
    <w:rsid w:val="00915EF4"/>
    <w:rsid w:val="00916122"/>
    <w:rsid w:val="009164A0"/>
    <w:rsid w:val="0091690B"/>
    <w:rsid w:val="00916A7A"/>
    <w:rsid w:val="00916F67"/>
    <w:rsid w:val="00917176"/>
    <w:rsid w:val="0091724F"/>
    <w:rsid w:val="009178F0"/>
    <w:rsid w:val="00917D08"/>
    <w:rsid w:val="00920271"/>
    <w:rsid w:val="00920415"/>
    <w:rsid w:val="0092091B"/>
    <w:rsid w:val="00920C84"/>
    <w:rsid w:val="00920F60"/>
    <w:rsid w:val="00921007"/>
    <w:rsid w:val="0092110D"/>
    <w:rsid w:val="00921D50"/>
    <w:rsid w:val="00922428"/>
    <w:rsid w:val="009232C9"/>
    <w:rsid w:val="00923736"/>
    <w:rsid w:val="0092387E"/>
    <w:rsid w:val="00923D39"/>
    <w:rsid w:val="00923F84"/>
    <w:rsid w:val="009242D1"/>
    <w:rsid w:val="009245E7"/>
    <w:rsid w:val="00924A70"/>
    <w:rsid w:val="00925289"/>
    <w:rsid w:val="00925396"/>
    <w:rsid w:val="009256E5"/>
    <w:rsid w:val="00925E7D"/>
    <w:rsid w:val="0092608A"/>
    <w:rsid w:val="00926D79"/>
    <w:rsid w:val="00927C54"/>
    <w:rsid w:val="00927F1B"/>
    <w:rsid w:val="00927FB0"/>
    <w:rsid w:val="0093047A"/>
    <w:rsid w:val="009304FE"/>
    <w:rsid w:val="00930892"/>
    <w:rsid w:val="009309C6"/>
    <w:rsid w:val="00930AED"/>
    <w:rsid w:val="00931359"/>
    <w:rsid w:val="00931828"/>
    <w:rsid w:val="00931AF1"/>
    <w:rsid w:val="00931E45"/>
    <w:rsid w:val="009324F8"/>
    <w:rsid w:val="009326CA"/>
    <w:rsid w:val="00932819"/>
    <w:rsid w:val="00932A9E"/>
    <w:rsid w:val="0093307B"/>
    <w:rsid w:val="00933267"/>
    <w:rsid w:val="00933665"/>
    <w:rsid w:val="009338CB"/>
    <w:rsid w:val="00933AEA"/>
    <w:rsid w:val="00933EA9"/>
    <w:rsid w:val="00933EFE"/>
    <w:rsid w:val="0093405B"/>
    <w:rsid w:val="009347D6"/>
    <w:rsid w:val="00934A53"/>
    <w:rsid w:val="00934CE2"/>
    <w:rsid w:val="00934FE5"/>
    <w:rsid w:val="009352BE"/>
    <w:rsid w:val="0093577C"/>
    <w:rsid w:val="00935CDA"/>
    <w:rsid w:val="00935D00"/>
    <w:rsid w:val="00935DDF"/>
    <w:rsid w:val="00935F5F"/>
    <w:rsid w:val="009360D1"/>
    <w:rsid w:val="009366B2"/>
    <w:rsid w:val="00936C2C"/>
    <w:rsid w:val="00937163"/>
    <w:rsid w:val="009371C4"/>
    <w:rsid w:val="009374B8"/>
    <w:rsid w:val="009374D2"/>
    <w:rsid w:val="00937B4E"/>
    <w:rsid w:val="00937DA5"/>
    <w:rsid w:val="00937E37"/>
    <w:rsid w:val="00937E98"/>
    <w:rsid w:val="009408B9"/>
    <w:rsid w:val="0094108A"/>
    <w:rsid w:val="009417DE"/>
    <w:rsid w:val="00941BE6"/>
    <w:rsid w:val="00942192"/>
    <w:rsid w:val="00942705"/>
    <w:rsid w:val="00942AF7"/>
    <w:rsid w:val="00942E71"/>
    <w:rsid w:val="00943369"/>
    <w:rsid w:val="009438CA"/>
    <w:rsid w:val="009439BE"/>
    <w:rsid w:val="00943A14"/>
    <w:rsid w:val="00943D70"/>
    <w:rsid w:val="00944859"/>
    <w:rsid w:val="00944FDF"/>
    <w:rsid w:val="009450AA"/>
    <w:rsid w:val="00945664"/>
    <w:rsid w:val="009459A0"/>
    <w:rsid w:val="00945F84"/>
    <w:rsid w:val="00945F89"/>
    <w:rsid w:val="0094616D"/>
    <w:rsid w:val="00946710"/>
    <w:rsid w:val="0094685A"/>
    <w:rsid w:val="009469B2"/>
    <w:rsid w:val="00946E2E"/>
    <w:rsid w:val="00947E04"/>
    <w:rsid w:val="00947FE1"/>
    <w:rsid w:val="009505E3"/>
    <w:rsid w:val="0095099F"/>
    <w:rsid w:val="00950BA7"/>
    <w:rsid w:val="00950E87"/>
    <w:rsid w:val="00951469"/>
    <w:rsid w:val="00951486"/>
    <w:rsid w:val="00951801"/>
    <w:rsid w:val="009518BF"/>
    <w:rsid w:val="00951B73"/>
    <w:rsid w:val="00951D6C"/>
    <w:rsid w:val="00951FAB"/>
    <w:rsid w:val="00951FFA"/>
    <w:rsid w:val="00952256"/>
    <w:rsid w:val="00952415"/>
    <w:rsid w:val="0095243C"/>
    <w:rsid w:val="009525C3"/>
    <w:rsid w:val="00952927"/>
    <w:rsid w:val="00952B4F"/>
    <w:rsid w:val="00952BAC"/>
    <w:rsid w:val="00952BCB"/>
    <w:rsid w:val="00952E6B"/>
    <w:rsid w:val="00952E90"/>
    <w:rsid w:val="0095302E"/>
    <w:rsid w:val="0095335E"/>
    <w:rsid w:val="009539A3"/>
    <w:rsid w:val="00953DD6"/>
    <w:rsid w:val="0095471E"/>
    <w:rsid w:val="009548A7"/>
    <w:rsid w:val="00954924"/>
    <w:rsid w:val="00954BEE"/>
    <w:rsid w:val="00954F5D"/>
    <w:rsid w:val="00955645"/>
    <w:rsid w:val="00955A3D"/>
    <w:rsid w:val="00955D78"/>
    <w:rsid w:val="00955DE9"/>
    <w:rsid w:val="00956410"/>
    <w:rsid w:val="009567A7"/>
    <w:rsid w:val="00956A08"/>
    <w:rsid w:val="00956A5F"/>
    <w:rsid w:val="0095775B"/>
    <w:rsid w:val="009578F0"/>
    <w:rsid w:val="00957C7C"/>
    <w:rsid w:val="009602FA"/>
    <w:rsid w:val="0096088E"/>
    <w:rsid w:val="00961171"/>
    <w:rsid w:val="00961512"/>
    <w:rsid w:val="00961CDF"/>
    <w:rsid w:val="00961F62"/>
    <w:rsid w:val="00963037"/>
    <w:rsid w:val="009632BC"/>
    <w:rsid w:val="00963BB3"/>
    <w:rsid w:val="00964468"/>
    <w:rsid w:val="00964567"/>
    <w:rsid w:val="0096478F"/>
    <w:rsid w:val="00964A8E"/>
    <w:rsid w:val="00964D71"/>
    <w:rsid w:val="009650E7"/>
    <w:rsid w:val="0096585C"/>
    <w:rsid w:val="00965896"/>
    <w:rsid w:val="00966914"/>
    <w:rsid w:val="0096693A"/>
    <w:rsid w:val="00966AD2"/>
    <w:rsid w:val="00966E74"/>
    <w:rsid w:val="00966F4E"/>
    <w:rsid w:val="0096724F"/>
    <w:rsid w:val="0096775E"/>
    <w:rsid w:val="00967895"/>
    <w:rsid w:val="00967BC9"/>
    <w:rsid w:val="00967D0C"/>
    <w:rsid w:val="00967F5F"/>
    <w:rsid w:val="009704F9"/>
    <w:rsid w:val="0097057E"/>
    <w:rsid w:val="009705F4"/>
    <w:rsid w:val="009716C2"/>
    <w:rsid w:val="00971CAC"/>
    <w:rsid w:val="00971E80"/>
    <w:rsid w:val="00972288"/>
    <w:rsid w:val="00972402"/>
    <w:rsid w:val="009730C3"/>
    <w:rsid w:val="00973B54"/>
    <w:rsid w:val="0097412A"/>
    <w:rsid w:val="00974993"/>
    <w:rsid w:val="00974CCD"/>
    <w:rsid w:val="00974FFF"/>
    <w:rsid w:val="0097527A"/>
    <w:rsid w:val="009752BC"/>
    <w:rsid w:val="009752C8"/>
    <w:rsid w:val="009752FD"/>
    <w:rsid w:val="009753BB"/>
    <w:rsid w:val="009755F4"/>
    <w:rsid w:val="009757E1"/>
    <w:rsid w:val="00975855"/>
    <w:rsid w:val="00975A7E"/>
    <w:rsid w:val="00975ABE"/>
    <w:rsid w:val="009766B4"/>
    <w:rsid w:val="00976FA4"/>
    <w:rsid w:val="00977071"/>
    <w:rsid w:val="00977C6B"/>
    <w:rsid w:val="009802E4"/>
    <w:rsid w:val="0098060E"/>
    <w:rsid w:val="00980D45"/>
    <w:rsid w:val="00980FFC"/>
    <w:rsid w:val="00981104"/>
    <w:rsid w:val="009811F0"/>
    <w:rsid w:val="0098126F"/>
    <w:rsid w:val="009814A4"/>
    <w:rsid w:val="00981672"/>
    <w:rsid w:val="00981B52"/>
    <w:rsid w:val="00981C4A"/>
    <w:rsid w:val="009821DA"/>
    <w:rsid w:val="009822BB"/>
    <w:rsid w:val="009825D0"/>
    <w:rsid w:val="009826A3"/>
    <w:rsid w:val="00982E29"/>
    <w:rsid w:val="009831C2"/>
    <w:rsid w:val="00983779"/>
    <w:rsid w:val="009842C0"/>
    <w:rsid w:val="00984346"/>
    <w:rsid w:val="009847E1"/>
    <w:rsid w:val="00985836"/>
    <w:rsid w:val="00985FBA"/>
    <w:rsid w:val="009860FF"/>
    <w:rsid w:val="00986C2D"/>
    <w:rsid w:val="00986CF0"/>
    <w:rsid w:val="00986DBE"/>
    <w:rsid w:val="009875CA"/>
    <w:rsid w:val="00987A30"/>
    <w:rsid w:val="009901BE"/>
    <w:rsid w:val="009902BB"/>
    <w:rsid w:val="00990AE8"/>
    <w:rsid w:val="00991626"/>
    <w:rsid w:val="009916C3"/>
    <w:rsid w:val="009918A6"/>
    <w:rsid w:val="00991D8F"/>
    <w:rsid w:val="009920BE"/>
    <w:rsid w:val="00992174"/>
    <w:rsid w:val="00992FCE"/>
    <w:rsid w:val="009949BF"/>
    <w:rsid w:val="00994D91"/>
    <w:rsid w:val="009959CB"/>
    <w:rsid w:val="00995B00"/>
    <w:rsid w:val="00995BD3"/>
    <w:rsid w:val="00995F0C"/>
    <w:rsid w:val="0099637A"/>
    <w:rsid w:val="00996425"/>
    <w:rsid w:val="0099653F"/>
    <w:rsid w:val="00996B73"/>
    <w:rsid w:val="00996BD4"/>
    <w:rsid w:val="00996E61"/>
    <w:rsid w:val="0099714F"/>
    <w:rsid w:val="00997284"/>
    <w:rsid w:val="0099744E"/>
    <w:rsid w:val="009979BA"/>
    <w:rsid w:val="00997DD6"/>
    <w:rsid w:val="009A060D"/>
    <w:rsid w:val="009A07F0"/>
    <w:rsid w:val="009A08E9"/>
    <w:rsid w:val="009A0904"/>
    <w:rsid w:val="009A09A4"/>
    <w:rsid w:val="009A0C34"/>
    <w:rsid w:val="009A16F2"/>
    <w:rsid w:val="009A182B"/>
    <w:rsid w:val="009A1D43"/>
    <w:rsid w:val="009A2354"/>
    <w:rsid w:val="009A23B9"/>
    <w:rsid w:val="009A2764"/>
    <w:rsid w:val="009A288E"/>
    <w:rsid w:val="009A2981"/>
    <w:rsid w:val="009A2DC4"/>
    <w:rsid w:val="009A36F4"/>
    <w:rsid w:val="009A3D91"/>
    <w:rsid w:val="009A3E6C"/>
    <w:rsid w:val="009A3F7D"/>
    <w:rsid w:val="009A4931"/>
    <w:rsid w:val="009A4A5C"/>
    <w:rsid w:val="009A4B3F"/>
    <w:rsid w:val="009A588F"/>
    <w:rsid w:val="009A5C82"/>
    <w:rsid w:val="009A5DBB"/>
    <w:rsid w:val="009A60F6"/>
    <w:rsid w:val="009A61D3"/>
    <w:rsid w:val="009A62F8"/>
    <w:rsid w:val="009A6665"/>
    <w:rsid w:val="009A6713"/>
    <w:rsid w:val="009B012A"/>
    <w:rsid w:val="009B02C5"/>
    <w:rsid w:val="009B0688"/>
    <w:rsid w:val="009B0943"/>
    <w:rsid w:val="009B0F51"/>
    <w:rsid w:val="009B1FC9"/>
    <w:rsid w:val="009B2096"/>
    <w:rsid w:val="009B22B2"/>
    <w:rsid w:val="009B239E"/>
    <w:rsid w:val="009B257A"/>
    <w:rsid w:val="009B259D"/>
    <w:rsid w:val="009B2A08"/>
    <w:rsid w:val="009B2EDE"/>
    <w:rsid w:val="009B2FAE"/>
    <w:rsid w:val="009B30B3"/>
    <w:rsid w:val="009B3377"/>
    <w:rsid w:val="009B36D6"/>
    <w:rsid w:val="009B3B9B"/>
    <w:rsid w:val="009B3CB9"/>
    <w:rsid w:val="009B3EEB"/>
    <w:rsid w:val="009B40F6"/>
    <w:rsid w:val="009B4714"/>
    <w:rsid w:val="009B4728"/>
    <w:rsid w:val="009B512C"/>
    <w:rsid w:val="009B52CE"/>
    <w:rsid w:val="009B565A"/>
    <w:rsid w:val="009B5782"/>
    <w:rsid w:val="009B5815"/>
    <w:rsid w:val="009B58AE"/>
    <w:rsid w:val="009B5D19"/>
    <w:rsid w:val="009B5F93"/>
    <w:rsid w:val="009B5FD3"/>
    <w:rsid w:val="009B6666"/>
    <w:rsid w:val="009B6D62"/>
    <w:rsid w:val="009B7193"/>
    <w:rsid w:val="009B754D"/>
    <w:rsid w:val="009B75BC"/>
    <w:rsid w:val="009B77D0"/>
    <w:rsid w:val="009B7981"/>
    <w:rsid w:val="009B7C7D"/>
    <w:rsid w:val="009B7EF8"/>
    <w:rsid w:val="009C04F9"/>
    <w:rsid w:val="009C057F"/>
    <w:rsid w:val="009C05E1"/>
    <w:rsid w:val="009C06CA"/>
    <w:rsid w:val="009C0995"/>
    <w:rsid w:val="009C0D6B"/>
    <w:rsid w:val="009C1279"/>
    <w:rsid w:val="009C15BC"/>
    <w:rsid w:val="009C17D4"/>
    <w:rsid w:val="009C1D2B"/>
    <w:rsid w:val="009C1DE4"/>
    <w:rsid w:val="009C1EF0"/>
    <w:rsid w:val="009C256A"/>
    <w:rsid w:val="009C2835"/>
    <w:rsid w:val="009C2ACE"/>
    <w:rsid w:val="009C2B31"/>
    <w:rsid w:val="009C2C3D"/>
    <w:rsid w:val="009C2C9D"/>
    <w:rsid w:val="009C3547"/>
    <w:rsid w:val="009C3570"/>
    <w:rsid w:val="009C3886"/>
    <w:rsid w:val="009C3B4A"/>
    <w:rsid w:val="009C3F81"/>
    <w:rsid w:val="009C43A6"/>
    <w:rsid w:val="009C477E"/>
    <w:rsid w:val="009C47B4"/>
    <w:rsid w:val="009C568E"/>
    <w:rsid w:val="009C58FD"/>
    <w:rsid w:val="009C5986"/>
    <w:rsid w:val="009C61EC"/>
    <w:rsid w:val="009C6362"/>
    <w:rsid w:val="009C676F"/>
    <w:rsid w:val="009C6C67"/>
    <w:rsid w:val="009C6D70"/>
    <w:rsid w:val="009C752B"/>
    <w:rsid w:val="009C79A0"/>
    <w:rsid w:val="009D0107"/>
    <w:rsid w:val="009D024A"/>
    <w:rsid w:val="009D05F1"/>
    <w:rsid w:val="009D060D"/>
    <w:rsid w:val="009D09A2"/>
    <w:rsid w:val="009D0A4F"/>
    <w:rsid w:val="009D0E31"/>
    <w:rsid w:val="009D0E5D"/>
    <w:rsid w:val="009D1294"/>
    <w:rsid w:val="009D1763"/>
    <w:rsid w:val="009D1E9F"/>
    <w:rsid w:val="009D2C31"/>
    <w:rsid w:val="009D2CE9"/>
    <w:rsid w:val="009D2EE8"/>
    <w:rsid w:val="009D3FB6"/>
    <w:rsid w:val="009D4391"/>
    <w:rsid w:val="009D45FA"/>
    <w:rsid w:val="009D49CF"/>
    <w:rsid w:val="009D4BC6"/>
    <w:rsid w:val="009D5076"/>
    <w:rsid w:val="009D549E"/>
    <w:rsid w:val="009D54B8"/>
    <w:rsid w:val="009D55B8"/>
    <w:rsid w:val="009D55D0"/>
    <w:rsid w:val="009D5753"/>
    <w:rsid w:val="009D5830"/>
    <w:rsid w:val="009D5AF0"/>
    <w:rsid w:val="009D5B02"/>
    <w:rsid w:val="009D5B55"/>
    <w:rsid w:val="009D5EB1"/>
    <w:rsid w:val="009D6357"/>
    <w:rsid w:val="009D644C"/>
    <w:rsid w:val="009D688E"/>
    <w:rsid w:val="009D6FF7"/>
    <w:rsid w:val="009D74A4"/>
    <w:rsid w:val="009D7792"/>
    <w:rsid w:val="009E0876"/>
    <w:rsid w:val="009E0A5B"/>
    <w:rsid w:val="009E0A9F"/>
    <w:rsid w:val="009E1F71"/>
    <w:rsid w:val="009E1F82"/>
    <w:rsid w:val="009E23A0"/>
    <w:rsid w:val="009E2BFF"/>
    <w:rsid w:val="009E34D3"/>
    <w:rsid w:val="009E41C0"/>
    <w:rsid w:val="009E45CD"/>
    <w:rsid w:val="009E4893"/>
    <w:rsid w:val="009E4B10"/>
    <w:rsid w:val="009E4E4C"/>
    <w:rsid w:val="009E4FCA"/>
    <w:rsid w:val="009E509D"/>
    <w:rsid w:val="009E559A"/>
    <w:rsid w:val="009E582F"/>
    <w:rsid w:val="009E5B22"/>
    <w:rsid w:val="009E5CDF"/>
    <w:rsid w:val="009E6335"/>
    <w:rsid w:val="009E6AA6"/>
    <w:rsid w:val="009E6BC1"/>
    <w:rsid w:val="009E6CA3"/>
    <w:rsid w:val="009E7033"/>
    <w:rsid w:val="009E7B24"/>
    <w:rsid w:val="009E7D00"/>
    <w:rsid w:val="009E7E57"/>
    <w:rsid w:val="009E7EA0"/>
    <w:rsid w:val="009F0972"/>
    <w:rsid w:val="009F1097"/>
    <w:rsid w:val="009F1798"/>
    <w:rsid w:val="009F19C7"/>
    <w:rsid w:val="009F1E27"/>
    <w:rsid w:val="009F21AA"/>
    <w:rsid w:val="009F21CE"/>
    <w:rsid w:val="009F2290"/>
    <w:rsid w:val="009F2565"/>
    <w:rsid w:val="009F296C"/>
    <w:rsid w:val="009F2982"/>
    <w:rsid w:val="009F2C0E"/>
    <w:rsid w:val="009F34A3"/>
    <w:rsid w:val="009F35D7"/>
    <w:rsid w:val="009F38FB"/>
    <w:rsid w:val="009F3D06"/>
    <w:rsid w:val="009F48C1"/>
    <w:rsid w:val="009F4CE5"/>
    <w:rsid w:val="009F4F82"/>
    <w:rsid w:val="009F590E"/>
    <w:rsid w:val="009F5AE8"/>
    <w:rsid w:val="009F5DE8"/>
    <w:rsid w:val="009F61C6"/>
    <w:rsid w:val="009F699F"/>
    <w:rsid w:val="009F6C4E"/>
    <w:rsid w:val="009F6DD3"/>
    <w:rsid w:val="009F74A6"/>
    <w:rsid w:val="009F7A59"/>
    <w:rsid w:val="009F7CCC"/>
    <w:rsid w:val="00A007F7"/>
    <w:rsid w:val="00A00E33"/>
    <w:rsid w:val="00A0161C"/>
    <w:rsid w:val="00A01E6B"/>
    <w:rsid w:val="00A02723"/>
    <w:rsid w:val="00A0273A"/>
    <w:rsid w:val="00A031CD"/>
    <w:rsid w:val="00A03268"/>
    <w:rsid w:val="00A0336C"/>
    <w:rsid w:val="00A03998"/>
    <w:rsid w:val="00A0443D"/>
    <w:rsid w:val="00A047E8"/>
    <w:rsid w:val="00A04F32"/>
    <w:rsid w:val="00A05328"/>
    <w:rsid w:val="00A05643"/>
    <w:rsid w:val="00A0589A"/>
    <w:rsid w:val="00A0596C"/>
    <w:rsid w:val="00A05D0D"/>
    <w:rsid w:val="00A05D35"/>
    <w:rsid w:val="00A0605F"/>
    <w:rsid w:val="00A06C60"/>
    <w:rsid w:val="00A07003"/>
    <w:rsid w:val="00A07402"/>
    <w:rsid w:val="00A07791"/>
    <w:rsid w:val="00A07AA1"/>
    <w:rsid w:val="00A07C05"/>
    <w:rsid w:val="00A10927"/>
    <w:rsid w:val="00A10C81"/>
    <w:rsid w:val="00A11335"/>
    <w:rsid w:val="00A1193D"/>
    <w:rsid w:val="00A11E89"/>
    <w:rsid w:val="00A12A44"/>
    <w:rsid w:val="00A12C57"/>
    <w:rsid w:val="00A12D0C"/>
    <w:rsid w:val="00A136AE"/>
    <w:rsid w:val="00A13722"/>
    <w:rsid w:val="00A1372A"/>
    <w:rsid w:val="00A13AD6"/>
    <w:rsid w:val="00A13CB1"/>
    <w:rsid w:val="00A13D32"/>
    <w:rsid w:val="00A13F0C"/>
    <w:rsid w:val="00A1402F"/>
    <w:rsid w:val="00A14212"/>
    <w:rsid w:val="00A149D0"/>
    <w:rsid w:val="00A1595A"/>
    <w:rsid w:val="00A15A89"/>
    <w:rsid w:val="00A15FAD"/>
    <w:rsid w:val="00A16210"/>
    <w:rsid w:val="00A16247"/>
    <w:rsid w:val="00A162E3"/>
    <w:rsid w:val="00A16E1F"/>
    <w:rsid w:val="00A172FF"/>
    <w:rsid w:val="00A174F4"/>
    <w:rsid w:val="00A17F64"/>
    <w:rsid w:val="00A20DBE"/>
    <w:rsid w:val="00A2105A"/>
    <w:rsid w:val="00A21230"/>
    <w:rsid w:val="00A219B3"/>
    <w:rsid w:val="00A21A6B"/>
    <w:rsid w:val="00A221B5"/>
    <w:rsid w:val="00A22395"/>
    <w:rsid w:val="00A227D9"/>
    <w:rsid w:val="00A228F4"/>
    <w:rsid w:val="00A22BAB"/>
    <w:rsid w:val="00A22BE7"/>
    <w:rsid w:val="00A22F18"/>
    <w:rsid w:val="00A22FB3"/>
    <w:rsid w:val="00A234F8"/>
    <w:rsid w:val="00A23B3F"/>
    <w:rsid w:val="00A23C2B"/>
    <w:rsid w:val="00A23CF0"/>
    <w:rsid w:val="00A23D72"/>
    <w:rsid w:val="00A23D95"/>
    <w:rsid w:val="00A23FD9"/>
    <w:rsid w:val="00A246FC"/>
    <w:rsid w:val="00A24D18"/>
    <w:rsid w:val="00A24D4B"/>
    <w:rsid w:val="00A24D9F"/>
    <w:rsid w:val="00A25827"/>
    <w:rsid w:val="00A258A8"/>
    <w:rsid w:val="00A259E6"/>
    <w:rsid w:val="00A25B2F"/>
    <w:rsid w:val="00A26D16"/>
    <w:rsid w:val="00A27BB8"/>
    <w:rsid w:val="00A3034A"/>
    <w:rsid w:val="00A30382"/>
    <w:rsid w:val="00A30513"/>
    <w:rsid w:val="00A306DD"/>
    <w:rsid w:val="00A311CF"/>
    <w:rsid w:val="00A3146F"/>
    <w:rsid w:val="00A31610"/>
    <w:rsid w:val="00A318B4"/>
    <w:rsid w:val="00A31BED"/>
    <w:rsid w:val="00A31C79"/>
    <w:rsid w:val="00A31E4A"/>
    <w:rsid w:val="00A31EAF"/>
    <w:rsid w:val="00A32C89"/>
    <w:rsid w:val="00A32CE4"/>
    <w:rsid w:val="00A32DC2"/>
    <w:rsid w:val="00A33000"/>
    <w:rsid w:val="00A33296"/>
    <w:rsid w:val="00A332E0"/>
    <w:rsid w:val="00A3352E"/>
    <w:rsid w:val="00A33799"/>
    <w:rsid w:val="00A3382B"/>
    <w:rsid w:val="00A34329"/>
    <w:rsid w:val="00A3442F"/>
    <w:rsid w:val="00A35991"/>
    <w:rsid w:val="00A360D6"/>
    <w:rsid w:val="00A3655C"/>
    <w:rsid w:val="00A365BA"/>
    <w:rsid w:val="00A36A6E"/>
    <w:rsid w:val="00A36F83"/>
    <w:rsid w:val="00A37934"/>
    <w:rsid w:val="00A3793E"/>
    <w:rsid w:val="00A37DB8"/>
    <w:rsid w:val="00A40148"/>
    <w:rsid w:val="00A4048D"/>
    <w:rsid w:val="00A40CC8"/>
    <w:rsid w:val="00A41186"/>
    <w:rsid w:val="00A41A40"/>
    <w:rsid w:val="00A41BF3"/>
    <w:rsid w:val="00A41C22"/>
    <w:rsid w:val="00A41D20"/>
    <w:rsid w:val="00A4258C"/>
    <w:rsid w:val="00A42622"/>
    <w:rsid w:val="00A428D9"/>
    <w:rsid w:val="00A42C35"/>
    <w:rsid w:val="00A438C2"/>
    <w:rsid w:val="00A43906"/>
    <w:rsid w:val="00A44308"/>
    <w:rsid w:val="00A44B70"/>
    <w:rsid w:val="00A45612"/>
    <w:rsid w:val="00A4586A"/>
    <w:rsid w:val="00A45AA8"/>
    <w:rsid w:val="00A45B47"/>
    <w:rsid w:val="00A46773"/>
    <w:rsid w:val="00A46F64"/>
    <w:rsid w:val="00A471CB"/>
    <w:rsid w:val="00A47358"/>
    <w:rsid w:val="00A47622"/>
    <w:rsid w:val="00A4763A"/>
    <w:rsid w:val="00A47B00"/>
    <w:rsid w:val="00A51244"/>
    <w:rsid w:val="00A51640"/>
    <w:rsid w:val="00A516E6"/>
    <w:rsid w:val="00A51707"/>
    <w:rsid w:val="00A51BDF"/>
    <w:rsid w:val="00A51EA0"/>
    <w:rsid w:val="00A51F43"/>
    <w:rsid w:val="00A526EA"/>
    <w:rsid w:val="00A528E8"/>
    <w:rsid w:val="00A52DED"/>
    <w:rsid w:val="00A52EB2"/>
    <w:rsid w:val="00A533FD"/>
    <w:rsid w:val="00A5369D"/>
    <w:rsid w:val="00A5467F"/>
    <w:rsid w:val="00A555AE"/>
    <w:rsid w:val="00A55863"/>
    <w:rsid w:val="00A55ABB"/>
    <w:rsid w:val="00A55F96"/>
    <w:rsid w:val="00A56298"/>
    <w:rsid w:val="00A56516"/>
    <w:rsid w:val="00A578E0"/>
    <w:rsid w:val="00A60074"/>
    <w:rsid w:val="00A60B32"/>
    <w:rsid w:val="00A60CE3"/>
    <w:rsid w:val="00A610C3"/>
    <w:rsid w:val="00A6110F"/>
    <w:rsid w:val="00A613F5"/>
    <w:rsid w:val="00A613FD"/>
    <w:rsid w:val="00A6149C"/>
    <w:rsid w:val="00A619E6"/>
    <w:rsid w:val="00A61AD3"/>
    <w:rsid w:val="00A61F99"/>
    <w:rsid w:val="00A62B7F"/>
    <w:rsid w:val="00A6303D"/>
    <w:rsid w:val="00A63580"/>
    <w:rsid w:val="00A6362B"/>
    <w:rsid w:val="00A6387D"/>
    <w:rsid w:val="00A63AFA"/>
    <w:rsid w:val="00A63CD1"/>
    <w:rsid w:val="00A651D2"/>
    <w:rsid w:val="00A65399"/>
    <w:rsid w:val="00A6558E"/>
    <w:rsid w:val="00A66AD3"/>
    <w:rsid w:val="00A67379"/>
    <w:rsid w:val="00A673EE"/>
    <w:rsid w:val="00A6749D"/>
    <w:rsid w:val="00A676E5"/>
    <w:rsid w:val="00A67B99"/>
    <w:rsid w:val="00A67E9B"/>
    <w:rsid w:val="00A70230"/>
    <w:rsid w:val="00A7069C"/>
    <w:rsid w:val="00A70AF2"/>
    <w:rsid w:val="00A70DDF"/>
    <w:rsid w:val="00A7100C"/>
    <w:rsid w:val="00A71447"/>
    <w:rsid w:val="00A71561"/>
    <w:rsid w:val="00A715D0"/>
    <w:rsid w:val="00A71C23"/>
    <w:rsid w:val="00A71C99"/>
    <w:rsid w:val="00A71DDD"/>
    <w:rsid w:val="00A72031"/>
    <w:rsid w:val="00A72E0F"/>
    <w:rsid w:val="00A73091"/>
    <w:rsid w:val="00A7325D"/>
    <w:rsid w:val="00A73338"/>
    <w:rsid w:val="00A736E6"/>
    <w:rsid w:val="00A73C1E"/>
    <w:rsid w:val="00A741CD"/>
    <w:rsid w:val="00A74478"/>
    <w:rsid w:val="00A74B81"/>
    <w:rsid w:val="00A74D2A"/>
    <w:rsid w:val="00A74E18"/>
    <w:rsid w:val="00A754A4"/>
    <w:rsid w:val="00A75CB8"/>
    <w:rsid w:val="00A75F23"/>
    <w:rsid w:val="00A7608A"/>
    <w:rsid w:val="00A77316"/>
    <w:rsid w:val="00A777ED"/>
    <w:rsid w:val="00A77C1A"/>
    <w:rsid w:val="00A77EC5"/>
    <w:rsid w:val="00A813AA"/>
    <w:rsid w:val="00A81690"/>
    <w:rsid w:val="00A81C62"/>
    <w:rsid w:val="00A8299A"/>
    <w:rsid w:val="00A82BA6"/>
    <w:rsid w:val="00A837B1"/>
    <w:rsid w:val="00A838D4"/>
    <w:rsid w:val="00A83A3F"/>
    <w:rsid w:val="00A840C0"/>
    <w:rsid w:val="00A847B0"/>
    <w:rsid w:val="00A84BE7"/>
    <w:rsid w:val="00A84C3C"/>
    <w:rsid w:val="00A84F1D"/>
    <w:rsid w:val="00A85004"/>
    <w:rsid w:val="00A85295"/>
    <w:rsid w:val="00A854F4"/>
    <w:rsid w:val="00A859F9"/>
    <w:rsid w:val="00A85B49"/>
    <w:rsid w:val="00A85BE7"/>
    <w:rsid w:val="00A86514"/>
    <w:rsid w:val="00A86553"/>
    <w:rsid w:val="00A8660B"/>
    <w:rsid w:val="00A8664A"/>
    <w:rsid w:val="00A86C28"/>
    <w:rsid w:val="00A87066"/>
    <w:rsid w:val="00A87768"/>
    <w:rsid w:val="00A87AFE"/>
    <w:rsid w:val="00A87E1F"/>
    <w:rsid w:val="00A87E84"/>
    <w:rsid w:val="00A87EB5"/>
    <w:rsid w:val="00A90739"/>
    <w:rsid w:val="00A907EC"/>
    <w:rsid w:val="00A90AF8"/>
    <w:rsid w:val="00A90CDF"/>
    <w:rsid w:val="00A914DB"/>
    <w:rsid w:val="00A91B8A"/>
    <w:rsid w:val="00A91BAD"/>
    <w:rsid w:val="00A91BC2"/>
    <w:rsid w:val="00A91E4D"/>
    <w:rsid w:val="00A92322"/>
    <w:rsid w:val="00A92442"/>
    <w:rsid w:val="00A924A9"/>
    <w:rsid w:val="00A929B9"/>
    <w:rsid w:val="00A92D61"/>
    <w:rsid w:val="00A92E9B"/>
    <w:rsid w:val="00A930A6"/>
    <w:rsid w:val="00A93191"/>
    <w:rsid w:val="00A94221"/>
    <w:rsid w:val="00A944C1"/>
    <w:rsid w:val="00A945AA"/>
    <w:rsid w:val="00A9471D"/>
    <w:rsid w:val="00A94802"/>
    <w:rsid w:val="00A94A7D"/>
    <w:rsid w:val="00A94B3B"/>
    <w:rsid w:val="00A94C07"/>
    <w:rsid w:val="00A94D91"/>
    <w:rsid w:val="00A95277"/>
    <w:rsid w:val="00A95524"/>
    <w:rsid w:val="00A95C42"/>
    <w:rsid w:val="00A95E89"/>
    <w:rsid w:val="00A963F0"/>
    <w:rsid w:val="00A96B9A"/>
    <w:rsid w:val="00A96DA9"/>
    <w:rsid w:val="00A96DD9"/>
    <w:rsid w:val="00A970B8"/>
    <w:rsid w:val="00A976E6"/>
    <w:rsid w:val="00A97810"/>
    <w:rsid w:val="00A97D2A"/>
    <w:rsid w:val="00A97EA7"/>
    <w:rsid w:val="00AA01F5"/>
    <w:rsid w:val="00AA05FA"/>
    <w:rsid w:val="00AA0E13"/>
    <w:rsid w:val="00AA0F1A"/>
    <w:rsid w:val="00AA124D"/>
    <w:rsid w:val="00AA168E"/>
    <w:rsid w:val="00AA1692"/>
    <w:rsid w:val="00AA175F"/>
    <w:rsid w:val="00AA17B5"/>
    <w:rsid w:val="00AA1DE9"/>
    <w:rsid w:val="00AA203D"/>
    <w:rsid w:val="00AA23E0"/>
    <w:rsid w:val="00AA2832"/>
    <w:rsid w:val="00AA28DD"/>
    <w:rsid w:val="00AA2B84"/>
    <w:rsid w:val="00AA313D"/>
    <w:rsid w:val="00AA33C6"/>
    <w:rsid w:val="00AA4550"/>
    <w:rsid w:val="00AA4964"/>
    <w:rsid w:val="00AA49F3"/>
    <w:rsid w:val="00AA4A05"/>
    <w:rsid w:val="00AA4CAA"/>
    <w:rsid w:val="00AA4F1B"/>
    <w:rsid w:val="00AA5098"/>
    <w:rsid w:val="00AA524B"/>
    <w:rsid w:val="00AA53BD"/>
    <w:rsid w:val="00AA54BC"/>
    <w:rsid w:val="00AA558B"/>
    <w:rsid w:val="00AA5C93"/>
    <w:rsid w:val="00AA6B08"/>
    <w:rsid w:val="00AA6C03"/>
    <w:rsid w:val="00AA6EB9"/>
    <w:rsid w:val="00AA774D"/>
    <w:rsid w:val="00AA77BE"/>
    <w:rsid w:val="00AA7D9D"/>
    <w:rsid w:val="00AB03A8"/>
    <w:rsid w:val="00AB071A"/>
    <w:rsid w:val="00AB0741"/>
    <w:rsid w:val="00AB0EEA"/>
    <w:rsid w:val="00AB0FCE"/>
    <w:rsid w:val="00AB13A5"/>
    <w:rsid w:val="00AB1650"/>
    <w:rsid w:val="00AB1BAF"/>
    <w:rsid w:val="00AB23E3"/>
    <w:rsid w:val="00AB25D9"/>
    <w:rsid w:val="00AB31FA"/>
    <w:rsid w:val="00AB522E"/>
    <w:rsid w:val="00AB52FE"/>
    <w:rsid w:val="00AB58CC"/>
    <w:rsid w:val="00AB5BF5"/>
    <w:rsid w:val="00AB5FEB"/>
    <w:rsid w:val="00AB6252"/>
    <w:rsid w:val="00AB64FE"/>
    <w:rsid w:val="00AB6604"/>
    <w:rsid w:val="00AB69F9"/>
    <w:rsid w:val="00AB6BB3"/>
    <w:rsid w:val="00AB6DFF"/>
    <w:rsid w:val="00AB6FF7"/>
    <w:rsid w:val="00AB777C"/>
    <w:rsid w:val="00AC01DB"/>
    <w:rsid w:val="00AC022C"/>
    <w:rsid w:val="00AC029C"/>
    <w:rsid w:val="00AC04B2"/>
    <w:rsid w:val="00AC07E0"/>
    <w:rsid w:val="00AC0C50"/>
    <w:rsid w:val="00AC106C"/>
    <w:rsid w:val="00AC1179"/>
    <w:rsid w:val="00AC1790"/>
    <w:rsid w:val="00AC18E7"/>
    <w:rsid w:val="00AC2085"/>
    <w:rsid w:val="00AC2DFC"/>
    <w:rsid w:val="00AC3194"/>
    <w:rsid w:val="00AC329F"/>
    <w:rsid w:val="00AC39B2"/>
    <w:rsid w:val="00AC3B09"/>
    <w:rsid w:val="00AC3B91"/>
    <w:rsid w:val="00AC3C47"/>
    <w:rsid w:val="00AC3D70"/>
    <w:rsid w:val="00AC4127"/>
    <w:rsid w:val="00AC4743"/>
    <w:rsid w:val="00AC5005"/>
    <w:rsid w:val="00AC5030"/>
    <w:rsid w:val="00AC5091"/>
    <w:rsid w:val="00AC546E"/>
    <w:rsid w:val="00AC57DB"/>
    <w:rsid w:val="00AC59AA"/>
    <w:rsid w:val="00AC5F95"/>
    <w:rsid w:val="00AC5FC2"/>
    <w:rsid w:val="00AC68C2"/>
    <w:rsid w:val="00AC6DDA"/>
    <w:rsid w:val="00AC6E28"/>
    <w:rsid w:val="00AC74DA"/>
    <w:rsid w:val="00AC75C0"/>
    <w:rsid w:val="00AC768C"/>
    <w:rsid w:val="00AC7884"/>
    <w:rsid w:val="00AC7E25"/>
    <w:rsid w:val="00AD002E"/>
    <w:rsid w:val="00AD0472"/>
    <w:rsid w:val="00AD100A"/>
    <w:rsid w:val="00AD12FF"/>
    <w:rsid w:val="00AD159C"/>
    <w:rsid w:val="00AD1684"/>
    <w:rsid w:val="00AD1C80"/>
    <w:rsid w:val="00AD2202"/>
    <w:rsid w:val="00AD2332"/>
    <w:rsid w:val="00AD23F8"/>
    <w:rsid w:val="00AD2F73"/>
    <w:rsid w:val="00AD3052"/>
    <w:rsid w:val="00AD30A4"/>
    <w:rsid w:val="00AD3912"/>
    <w:rsid w:val="00AD3D25"/>
    <w:rsid w:val="00AD485E"/>
    <w:rsid w:val="00AD4A6E"/>
    <w:rsid w:val="00AD4D27"/>
    <w:rsid w:val="00AD4DFF"/>
    <w:rsid w:val="00AD4ED2"/>
    <w:rsid w:val="00AD4FC7"/>
    <w:rsid w:val="00AD5746"/>
    <w:rsid w:val="00AD5B41"/>
    <w:rsid w:val="00AD5F58"/>
    <w:rsid w:val="00AD616B"/>
    <w:rsid w:val="00AD61F3"/>
    <w:rsid w:val="00AD63E8"/>
    <w:rsid w:val="00AD6536"/>
    <w:rsid w:val="00AD65AD"/>
    <w:rsid w:val="00AD6974"/>
    <w:rsid w:val="00AD6A1A"/>
    <w:rsid w:val="00AD6B0C"/>
    <w:rsid w:val="00AD703D"/>
    <w:rsid w:val="00AD70AF"/>
    <w:rsid w:val="00AD7537"/>
    <w:rsid w:val="00AD7B7C"/>
    <w:rsid w:val="00AD7BA8"/>
    <w:rsid w:val="00AE0562"/>
    <w:rsid w:val="00AE05F1"/>
    <w:rsid w:val="00AE0D9D"/>
    <w:rsid w:val="00AE0F04"/>
    <w:rsid w:val="00AE0FB3"/>
    <w:rsid w:val="00AE1150"/>
    <w:rsid w:val="00AE17AE"/>
    <w:rsid w:val="00AE18A7"/>
    <w:rsid w:val="00AE18C0"/>
    <w:rsid w:val="00AE1D7D"/>
    <w:rsid w:val="00AE28B1"/>
    <w:rsid w:val="00AE2CD4"/>
    <w:rsid w:val="00AE30B4"/>
    <w:rsid w:val="00AE32C4"/>
    <w:rsid w:val="00AE3326"/>
    <w:rsid w:val="00AE3669"/>
    <w:rsid w:val="00AE3BB3"/>
    <w:rsid w:val="00AE3BDE"/>
    <w:rsid w:val="00AE4541"/>
    <w:rsid w:val="00AE465D"/>
    <w:rsid w:val="00AE5218"/>
    <w:rsid w:val="00AE5378"/>
    <w:rsid w:val="00AE5605"/>
    <w:rsid w:val="00AE5D50"/>
    <w:rsid w:val="00AE60C0"/>
    <w:rsid w:val="00AE627A"/>
    <w:rsid w:val="00AE6978"/>
    <w:rsid w:val="00AE71C9"/>
    <w:rsid w:val="00AE75F6"/>
    <w:rsid w:val="00AE760A"/>
    <w:rsid w:val="00AE79CD"/>
    <w:rsid w:val="00AE7E3D"/>
    <w:rsid w:val="00AE7EDC"/>
    <w:rsid w:val="00AF046F"/>
    <w:rsid w:val="00AF05ED"/>
    <w:rsid w:val="00AF0714"/>
    <w:rsid w:val="00AF076D"/>
    <w:rsid w:val="00AF0789"/>
    <w:rsid w:val="00AF0944"/>
    <w:rsid w:val="00AF0A4B"/>
    <w:rsid w:val="00AF0AF8"/>
    <w:rsid w:val="00AF0B29"/>
    <w:rsid w:val="00AF0CCC"/>
    <w:rsid w:val="00AF11C9"/>
    <w:rsid w:val="00AF12CA"/>
    <w:rsid w:val="00AF15FC"/>
    <w:rsid w:val="00AF165E"/>
    <w:rsid w:val="00AF1969"/>
    <w:rsid w:val="00AF1C64"/>
    <w:rsid w:val="00AF1C7E"/>
    <w:rsid w:val="00AF1EE8"/>
    <w:rsid w:val="00AF2047"/>
    <w:rsid w:val="00AF21A3"/>
    <w:rsid w:val="00AF25CD"/>
    <w:rsid w:val="00AF28F4"/>
    <w:rsid w:val="00AF2D42"/>
    <w:rsid w:val="00AF2F07"/>
    <w:rsid w:val="00AF31E0"/>
    <w:rsid w:val="00AF355C"/>
    <w:rsid w:val="00AF378C"/>
    <w:rsid w:val="00AF3CC1"/>
    <w:rsid w:val="00AF4480"/>
    <w:rsid w:val="00AF502D"/>
    <w:rsid w:val="00AF52C6"/>
    <w:rsid w:val="00AF5545"/>
    <w:rsid w:val="00AF55FF"/>
    <w:rsid w:val="00AF5D42"/>
    <w:rsid w:val="00AF5E64"/>
    <w:rsid w:val="00AF6693"/>
    <w:rsid w:val="00AF66FF"/>
    <w:rsid w:val="00AF6FF6"/>
    <w:rsid w:val="00AF707E"/>
    <w:rsid w:val="00AF73FD"/>
    <w:rsid w:val="00AF7E2F"/>
    <w:rsid w:val="00B000F4"/>
    <w:rsid w:val="00B004AD"/>
    <w:rsid w:val="00B00C60"/>
    <w:rsid w:val="00B01727"/>
    <w:rsid w:val="00B0217C"/>
    <w:rsid w:val="00B0223D"/>
    <w:rsid w:val="00B027C4"/>
    <w:rsid w:val="00B02F20"/>
    <w:rsid w:val="00B02FCA"/>
    <w:rsid w:val="00B0307C"/>
    <w:rsid w:val="00B03830"/>
    <w:rsid w:val="00B03CB1"/>
    <w:rsid w:val="00B04A8E"/>
    <w:rsid w:val="00B05A04"/>
    <w:rsid w:val="00B05A83"/>
    <w:rsid w:val="00B05E0A"/>
    <w:rsid w:val="00B061D9"/>
    <w:rsid w:val="00B062DC"/>
    <w:rsid w:val="00B06321"/>
    <w:rsid w:val="00B067D8"/>
    <w:rsid w:val="00B06954"/>
    <w:rsid w:val="00B06D91"/>
    <w:rsid w:val="00B07521"/>
    <w:rsid w:val="00B07568"/>
    <w:rsid w:val="00B07870"/>
    <w:rsid w:val="00B07CB3"/>
    <w:rsid w:val="00B07DCE"/>
    <w:rsid w:val="00B102EE"/>
    <w:rsid w:val="00B106BC"/>
    <w:rsid w:val="00B109B0"/>
    <w:rsid w:val="00B10F53"/>
    <w:rsid w:val="00B11127"/>
    <w:rsid w:val="00B116E7"/>
    <w:rsid w:val="00B118EE"/>
    <w:rsid w:val="00B11C44"/>
    <w:rsid w:val="00B130B3"/>
    <w:rsid w:val="00B13314"/>
    <w:rsid w:val="00B13AED"/>
    <w:rsid w:val="00B13B31"/>
    <w:rsid w:val="00B14049"/>
    <w:rsid w:val="00B14191"/>
    <w:rsid w:val="00B14564"/>
    <w:rsid w:val="00B14A16"/>
    <w:rsid w:val="00B14B15"/>
    <w:rsid w:val="00B14D41"/>
    <w:rsid w:val="00B15224"/>
    <w:rsid w:val="00B15465"/>
    <w:rsid w:val="00B156FF"/>
    <w:rsid w:val="00B15859"/>
    <w:rsid w:val="00B158DD"/>
    <w:rsid w:val="00B15A81"/>
    <w:rsid w:val="00B15E70"/>
    <w:rsid w:val="00B1623B"/>
    <w:rsid w:val="00B163A4"/>
    <w:rsid w:val="00B1640C"/>
    <w:rsid w:val="00B1712E"/>
    <w:rsid w:val="00B17CC9"/>
    <w:rsid w:val="00B17F60"/>
    <w:rsid w:val="00B2008A"/>
    <w:rsid w:val="00B2021B"/>
    <w:rsid w:val="00B2041D"/>
    <w:rsid w:val="00B20A3B"/>
    <w:rsid w:val="00B20A63"/>
    <w:rsid w:val="00B21AF5"/>
    <w:rsid w:val="00B21DD0"/>
    <w:rsid w:val="00B224F1"/>
    <w:rsid w:val="00B22776"/>
    <w:rsid w:val="00B22F56"/>
    <w:rsid w:val="00B2344E"/>
    <w:rsid w:val="00B238D3"/>
    <w:rsid w:val="00B2392A"/>
    <w:rsid w:val="00B23B21"/>
    <w:rsid w:val="00B23EAD"/>
    <w:rsid w:val="00B23F29"/>
    <w:rsid w:val="00B24199"/>
    <w:rsid w:val="00B246EE"/>
    <w:rsid w:val="00B24A2D"/>
    <w:rsid w:val="00B253AA"/>
    <w:rsid w:val="00B25A49"/>
    <w:rsid w:val="00B25B29"/>
    <w:rsid w:val="00B2613B"/>
    <w:rsid w:val="00B26731"/>
    <w:rsid w:val="00B26CAE"/>
    <w:rsid w:val="00B27214"/>
    <w:rsid w:val="00B27346"/>
    <w:rsid w:val="00B27349"/>
    <w:rsid w:val="00B27BFC"/>
    <w:rsid w:val="00B3007A"/>
    <w:rsid w:val="00B301BF"/>
    <w:rsid w:val="00B3049B"/>
    <w:rsid w:val="00B30B8F"/>
    <w:rsid w:val="00B31B81"/>
    <w:rsid w:val="00B31BC4"/>
    <w:rsid w:val="00B31D00"/>
    <w:rsid w:val="00B329C9"/>
    <w:rsid w:val="00B3325B"/>
    <w:rsid w:val="00B33412"/>
    <w:rsid w:val="00B338CA"/>
    <w:rsid w:val="00B33D1E"/>
    <w:rsid w:val="00B3511E"/>
    <w:rsid w:val="00B365CB"/>
    <w:rsid w:val="00B3691C"/>
    <w:rsid w:val="00B37061"/>
    <w:rsid w:val="00B3736E"/>
    <w:rsid w:val="00B37454"/>
    <w:rsid w:val="00B37E62"/>
    <w:rsid w:val="00B37EC7"/>
    <w:rsid w:val="00B402BC"/>
    <w:rsid w:val="00B4035C"/>
    <w:rsid w:val="00B406F1"/>
    <w:rsid w:val="00B40B4F"/>
    <w:rsid w:val="00B40FE6"/>
    <w:rsid w:val="00B4151B"/>
    <w:rsid w:val="00B41616"/>
    <w:rsid w:val="00B41A6B"/>
    <w:rsid w:val="00B41D81"/>
    <w:rsid w:val="00B41F93"/>
    <w:rsid w:val="00B421E7"/>
    <w:rsid w:val="00B422EF"/>
    <w:rsid w:val="00B4270F"/>
    <w:rsid w:val="00B42B71"/>
    <w:rsid w:val="00B4339E"/>
    <w:rsid w:val="00B4342F"/>
    <w:rsid w:val="00B4354D"/>
    <w:rsid w:val="00B437F2"/>
    <w:rsid w:val="00B43A66"/>
    <w:rsid w:val="00B440E5"/>
    <w:rsid w:val="00B44FFA"/>
    <w:rsid w:val="00B4517B"/>
    <w:rsid w:val="00B45B52"/>
    <w:rsid w:val="00B460CF"/>
    <w:rsid w:val="00B4611E"/>
    <w:rsid w:val="00B4683A"/>
    <w:rsid w:val="00B46938"/>
    <w:rsid w:val="00B474C4"/>
    <w:rsid w:val="00B47B80"/>
    <w:rsid w:val="00B47FDA"/>
    <w:rsid w:val="00B50E08"/>
    <w:rsid w:val="00B50E26"/>
    <w:rsid w:val="00B51AE8"/>
    <w:rsid w:val="00B51C69"/>
    <w:rsid w:val="00B5216D"/>
    <w:rsid w:val="00B523CF"/>
    <w:rsid w:val="00B5254C"/>
    <w:rsid w:val="00B52812"/>
    <w:rsid w:val="00B529CA"/>
    <w:rsid w:val="00B52C08"/>
    <w:rsid w:val="00B53476"/>
    <w:rsid w:val="00B536BD"/>
    <w:rsid w:val="00B54325"/>
    <w:rsid w:val="00B543B1"/>
    <w:rsid w:val="00B5456E"/>
    <w:rsid w:val="00B545DF"/>
    <w:rsid w:val="00B54806"/>
    <w:rsid w:val="00B54A6D"/>
    <w:rsid w:val="00B555F3"/>
    <w:rsid w:val="00B55A20"/>
    <w:rsid w:val="00B55E04"/>
    <w:rsid w:val="00B56013"/>
    <w:rsid w:val="00B560EB"/>
    <w:rsid w:val="00B5635D"/>
    <w:rsid w:val="00B5637B"/>
    <w:rsid w:val="00B56681"/>
    <w:rsid w:val="00B566A4"/>
    <w:rsid w:val="00B56A66"/>
    <w:rsid w:val="00B56DBE"/>
    <w:rsid w:val="00B56DF6"/>
    <w:rsid w:val="00B56F2B"/>
    <w:rsid w:val="00B6000D"/>
    <w:rsid w:val="00B602A7"/>
    <w:rsid w:val="00B604B4"/>
    <w:rsid w:val="00B607E9"/>
    <w:rsid w:val="00B6131B"/>
    <w:rsid w:val="00B61336"/>
    <w:rsid w:val="00B614FB"/>
    <w:rsid w:val="00B61799"/>
    <w:rsid w:val="00B62178"/>
    <w:rsid w:val="00B621D5"/>
    <w:rsid w:val="00B622EC"/>
    <w:rsid w:val="00B62529"/>
    <w:rsid w:val="00B62C98"/>
    <w:rsid w:val="00B6304A"/>
    <w:rsid w:val="00B638FF"/>
    <w:rsid w:val="00B639A8"/>
    <w:rsid w:val="00B6407C"/>
    <w:rsid w:val="00B6446E"/>
    <w:rsid w:val="00B64772"/>
    <w:rsid w:val="00B647DB"/>
    <w:rsid w:val="00B64ECA"/>
    <w:rsid w:val="00B65605"/>
    <w:rsid w:val="00B6635D"/>
    <w:rsid w:val="00B665AB"/>
    <w:rsid w:val="00B6673F"/>
    <w:rsid w:val="00B66F59"/>
    <w:rsid w:val="00B671ED"/>
    <w:rsid w:val="00B67649"/>
    <w:rsid w:val="00B701AE"/>
    <w:rsid w:val="00B70870"/>
    <w:rsid w:val="00B709CA"/>
    <w:rsid w:val="00B70BA8"/>
    <w:rsid w:val="00B710FA"/>
    <w:rsid w:val="00B71B3D"/>
    <w:rsid w:val="00B71F2E"/>
    <w:rsid w:val="00B72148"/>
    <w:rsid w:val="00B721AB"/>
    <w:rsid w:val="00B722F0"/>
    <w:rsid w:val="00B72902"/>
    <w:rsid w:val="00B72AFA"/>
    <w:rsid w:val="00B73095"/>
    <w:rsid w:val="00B73184"/>
    <w:rsid w:val="00B735E2"/>
    <w:rsid w:val="00B736AC"/>
    <w:rsid w:val="00B743BF"/>
    <w:rsid w:val="00B743D6"/>
    <w:rsid w:val="00B74D80"/>
    <w:rsid w:val="00B74F9D"/>
    <w:rsid w:val="00B75183"/>
    <w:rsid w:val="00B7565F"/>
    <w:rsid w:val="00B756DA"/>
    <w:rsid w:val="00B75941"/>
    <w:rsid w:val="00B75B9D"/>
    <w:rsid w:val="00B7619C"/>
    <w:rsid w:val="00B765B0"/>
    <w:rsid w:val="00B76B7E"/>
    <w:rsid w:val="00B77ADF"/>
    <w:rsid w:val="00B8017C"/>
    <w:rsid w:val="00B802DC"/>
    <w:rsid w:val="00B805D3"/>
    <w:rsid w:val="00B8066F"/>
    <w:rsid w:val="00B80B9C"/>
    <w:rsid w:val="00B80BB4"/>
    <w:rsid w:val="00B81478"/>
    <w:rsid w:val="00B81643"/>
    <w:rsid w:val="00B81AF7"/>
    <w:rsid w:val="00B81E00"/>
    <w:rsid w:val="00B820FA"/>
    <w:rsid w:val="00B82107"/>
    <w:rsid w:val="00B822DC"/>
    <w:rsid w:val="00B8278A"/>
    <w:rsid w:val="00B82DA8"/>
    <w:rsid w:val="00B8324B"/>
    <w:rsid w:val="00B835BE"/>
    <w:rsid w:val="00B836BC"/>
    <w:rsid w:val="00B83D4B"/>
    <w:rsid w:val="00B83DB1"/>
    <w:rsid w:val="00B84001"/>
    <w:rsid w:val="00B8507D"/>
    <w:rsid w:val="00B850E6"/>
    <w:rsid w:val="00B851F4"/>
    <w:rsid w:val="00B85304"/>
    <w:rsid w:val="00B85980"/>
    <w:rsid w:val="00B859F9"/>
    <w:rsid w:val="00B85A04"/>
    <w:rsid w:val="00B85D34"/>
    <w:rsid w:val="00B86C3B"/>
    <w:rsid w:val="00B86DCC"/>
    <w:rsid w:val="00B86E2F"/>
    <w:rsid w:val="00B87042"/>
    <w:rsid w:val="00B87378"/>
    <w:rsid w:val="00B87442"/>
    <w:rsid w:val="00B87797"/>
    <w:rsid w:val="00B87896"/>
    <w:rsid w:val="00B87D33"/>
    <w:rsid w:val="00B90155"/>
    <w:rsid w:val="00B90233"/>
    <w:rsid w:val="00B906C8"/>
    <w:rsid w:val="00B911C4"/>
    <w:rsid w:val="00B91AA4"/>
    <w:rsid w:val="00B91B69"/>
    <w:rsid w:val="00B91D5C"/>
    <w:rsid w:val="00B929AD"/>
    <w:rsid w:val="00B92CAA"/>
    <w:rsid w:val="00B92EB2"/>
    <w:rsid w:val="00B93FAA"/>
    <w:rsid w:val="00B94105"/>
    <w:rsid w:val="00B94A68"/>
    <w:rsid w:val="00B94BD2"/>
    <w:rsid w:val="00B95300"/>
    <w:rsid w:val="00B9577A"/>
    <w:rsid w:val="00B9626C"/>
    <w:rsid w:val="00B969F2"/>
    <w:rsid w:val="00B96AF5"/>
    <w:rsid w:val="00B96B05"/>
    <w:rsid w:val="00B96C4D"/>
    <w:rsid w:val="00B96FFA"/>
    <w:rsid w:val="00B974BA"/>
    <w:rsid w:val="00B974F7"/>
    <w:rsid w:val="00B978E6"/>
    <w:rsid w:val="00BA05BD"/>
    <w:rsid w:val="00BA05E3"/>
    <w:rsid w:val="00BA07A5"/>
    <w:rsid w:val="00BA119A"/>
    <w:rsid w:val="00BA152D"/>
    <w:rsid w:val="00BA19F0"/>
    <w:rsid w:val="00BA1A76"/>
    <w:rsid w:val="00BA2078"/>
    <w:rsid w:val="00BA250B"/>
    <w:rsid w:val="00BA27F1"/>
    <w:rsid w:val="00BA2AE0"/>
    <w:rsid w:val="00BA4A49"/>
    <w:rsid w:val="00BA4F5A"/>
    <w:rsid w:val="00BA57E5"/>
    <w:rsid w:val="00BA5BA3"/>
    <w:rsid w:val="00BA5C08"/>
    <w:rsid w:val="00BA5D82"/>
    <w:rsid w:val="00BA639B"/>
    <w:rsid w:val="00BA6802"/>
    <w:rsid w:val="00BA7E12"/>
    <w:rsid w:val="00BA7E58"/>
    <w:rsid w:val="00BB0AEF"/>
    <w:rsid w:val="00BB0C28"/>
    <w:rsid w:val="00BB0FF8"/>
    <w:rsid w:val="00BB1175"/>
    <w:rsid w:val="00BB172D"/>
    <w:rsid w:val="00BB1761"/>
    <w:rsid w:val="00BB1C22"/>
    <w:rsid w:val="00BB1D2C"/>
    <w:rsid w:val="00BB2309"/>
    <w:rsid w:val="00BB2384"/>
    <w:rsid w:val="00BB23A9"/>
    <w:rsid w:val="00BB2575"/>
    <w:rsid w:val="00BB29EC"/>
    <w:rsid w:val="00BB2F6D"/>
    <w:rsid w:val="00BB309D"/>
    <w:rsid w:val="00BB30A7"/>
    <w:rsid w:val="00BB318A"/>
    <w:rsid w:val="00BB31FF"/>
    <w:rsid w:val="00BB333F"/>
    <w:rsid w:val="00BB374A"/>
    <w:rsid w:val="00BB3850"/>
    <w:rsid w:val="00BB3888"/>
    <w:rsid w:val="00BB3BFF"/>
    <w:rsid w:val="00BB4312"/>
    <w:rsid w:val="00BB4314"/>
    <w:rsid w:val="00BB4CBE"/>
    <w:rsid w:val="00BB4D39"/>
    <w:rsid w:val="00BB5415"/>
    <w:rsid w:val="00BB620C"/>
    <w:rsid w:val="00BB62A7"/>
    <w:rsid w:val="00BB63C9"/>
    <w:rsid w:val="00BB65B2"/>
    <w:rsid w:val="00BB6A82"/>
    <w:rsid w:val="00BB6DDD"/>
    <w:rsid w:val="00BB75CC"/>
    <w:rsid w:val="00BB7D36"/>
    <w:rsid w:val="00BC06CA"/>
    <w:rsid w:val="00BC09D7"/>
    <w:rsid w:val="00BC0DF5"/>
    <w:rsid w:val="00BC1194"/>
    <w:rsid w:val="00BC1441"/>
    <w:rsid w:val="00BC14BE"/>
    <w:rsid w:val="00BC192E"/>
    <w:rsid w:val="00BC1D6D"/>
    <w:rsid w:val="00BC2752"/>
    <w:rsid w:val="00BC2D11"/>
    <w:rsid w:val="00BC2DAF"/>
    <w:rsid w:val="00BC3354"/>
    <w:rsid w:val="00BC33BB"/>
    <w:rsid w:val="00BC3434"/>
    <w:rsid w:val="00BC3A42"/>
    <w:rsid w:val="00BC405C"/>
    <w:rsid w:val="00BC54D5"/>
    <w:rsid w:val="00BC6A0E"/>
    <w:rsid w:val="00BC6B9E"/>
    <w:rsid w:val="00BC6CFA"/>
    <w:rsid w:val="00BC7F74"/>
    <w:rsid w:val="00BD0609"/>
    <w:rsid w:val="00BD09D7"/>
    <w:rsid w:val="00BD0F71"/>
    <w:rsid w:val="00BD11F8"/>
    <w:rsid w:val="00BD1CC3"/>
    <w:rsid w:val="00BD1D93"/>
    <w:rsid w:val="00BD1E92"/>
    <w:rsid w:val="00BD242B"/>
    <w:rsid w:val="00BD2972"/>
    <w:rsid w:val="00BD2A00"/>
    <w:rsid w:val="00BD2C6C"/>
    <w:rsid w:val="00BD2D25"/>
    <w:rsid w:val="00BD3032"/>
    <w:rsid w:val="00BD30AB"/>
    <w:rsid w:val="00BD31C3"/>
    <w:rsid w:val="00BD33C0"/>
    <w:rsid w:val="00BD33F8"/>
    <w:rsid w:val="00BD409D"/>
    <w:rsid w:val="00BD5098"/>
    <w:rsid w:val="00BD534C"/>
    <w:rsid w:val="00BD6545"/>
    <w:rsid w:val="00BD65F0"/>
    <w:rsid w:val="00BD6848"/>
    <w:rsid w:val="00BD6CED"/>
    <w:rsid w:val="00BD74D0"/>
    <w:rsid w:val="00BD78F7"/>
    <w:rsid w:val="00BD7EA7"/>
    <w:rsid w:val="00BE0567"/>
    <w:rsid w:val="00BE05FC"/>
    <w:rsid w:val="00BE0B48"/>
    <w:rsid w:val="00BE1424"/>
    <w:rsid w:val="00BE14C1"/>
    <w:rsid w:val="00BE1693"/>
    <w:rsid w:val="00BE1A24"/>
    <w:rsid w:val="00BE1B1E"/>
    <w:rsid w:val="00BE1C98"/>
    <w:rsid w:val="00BE1F8E"/>
    <w:rsid w:val="00BE29D7"/>
    <w:rsid w:val="00BE2B24"/>
    <w:rsid w:val="00BE2D4C"/>
    <w:rsid w:val="00BE3B65"/>
    <w:rsid w:val="00BE3EDD"/>
    <w:rsid w:val="00BE3F0D"/>
    <w:rsid w:val="00BE3F83"/>
    <w:rsid w:val="00BE4A3A"/>
    <w:rsid w:val="00BE5854"/>
    <w:rsid w:val="00BE647F"/>
    <w:rsid w:val="00BE684F"/>
    <w:rsid w:val="00BE6AFD"/>
    <w:rsid w:val="00BE6C29"/>
    <w:rsid w:val="00BF0E8D"/>
    <w:rsid w:val="00BF101C"/>
    <w:rsid w:val="00BF12B3"/>
    <w:rsid w:val="00BF18AE"/>
    <w:rsid w:val="00BF19D2"/>
    <w:rsid w:val="00BF1A5A"/>
    <w:rsid w:val="00BF1D01"/>
    <w:rsid w:val="00BF1F8C"/>
    <w:rsid w:val="00BF217D"/>
    <w:rsid w:val="00BF236B"/>
    <w:rsid w:val="00BF2686"/>
    <w:rsid w:val="00BF2A80"/>
    <w:rsid w:val="00BF2D17"/>
    <w:rsid w:val="00BF2E6E"/>
    <w:rsid w:val="00BF32B7"/>
    <w:rsid w:val="00BF38C2"/>
    <w:rsid w:val="00BF3D5D"/>
    <w:rsid w:val="00BF4169"/>
    <w:rsid w:val="00BF4465"/>
    <w:rsid w:val="00BF4707"/>
    <w:rsid w:val="00BF4DC0"/>
    <w:rsid w:val="00BF509C"/>
    <w:rsid w:val="00BF583A"/>
    <w:rsid w:val="00BF5A4B"/>
    <w:rsid w:val="00BF5C91"/>
    <w:rsid w:val="00BF6021"/>
    <w:rsid w:val="00BF61B0"/>
    <w:rsid w:val="00BF65F5"/>
    <w:rsid w:val="00BF67FC"/>
    <w:rsid w:val="00BF70D4"/>
    <w:rsid w:val="00BF77AE"/>
    <w:rsid w:val="00BF7D2A"/>
    <w:rsid w:val="00C000AA"/>
    <w:rsid w:val="00C00484"/>
    <w:rsid w:val="00C0111F"/>
    <w:rsid w:val="00C01AE6"/>
    <w:rsid w:val="00C0265B"/>
    <w:rsid w:val="00C02865"/>
    <w:rsid w:val="00C02AF8"/>
    <w:rsid w:val="00C02BB0"/>
    <w:rsid w:val="00C02C03"/>
    <w:rsid w:val="00C03434"/>
    <w:rsid w:val="00C0351E"/>
    <w:rsid w:val="00C042CF"/>
    <w:rsid w:val="00C04305"/>
    <w:rsid w:val="00C0430C"/>
    <w:rsid w:val="00C044D4"/>
    <w:rsid w:val="00C04514"/>
    <w:rsid w:val="00C04690"/>
    <w:rsid w:val="00C04DB0"/>
    <w:rsid w:val="00C04F78"/>
    <w:rsid w:val="00C05340"/>
    <w:rsid w:val="00C055CF"/>
    <w:rsid w:val="00C058D4"/>
    <w:rsid w:val="00C05AE1"/>
    <w:rsid w:val="00C05D1D"/>
    <w:rsid w:val="00C06538"/>
    <w:rsid w:val="00C0680B"/>
    <w:rsid w:val="00C06981"/>
    <w:rsid w:val="00C06E1B"/>
    <w:rsid w:val="00C06E1D"/>
    <w:rsid w:val="00C07283"/>
    <w:rsid w:val="00C07451"/>
    <w:rsid w:val="00C07BF2"/>
    <w:rsid w:val="00C07D42"/>
    <w:rsid w:val="00C07D50"/>
    <w:rsid w:val="00C10092"/>
    <w:rsid w:val="00C10470"/>
    <w:rsid w:val="00C11470"/>
    <w:rsid w:val="00C11AA4"/>
    <w:rsid w:val="00C12113"/>
    <w:rsid w:val="00C12D1B"/>
    <w:rsid w:val="00C12E31"/>
    <w:rsid w:val="00C135A1"/>
    <w:rsid w:val="00C135BE"/>
    <w:rsid w:val="00C13F47"/>
    <w:rsid w:val="00C13F82"/>
    <w:rsid w:val="00C14063"/>
    <w:rsid w:val="00C144E0"/>
    <w:rsid w:val="00C14D5F"/>
    <w:rsid w:val="00C150E9"/>
    <w:rsid w:val="00C151F7"/>
    <w:rsid w:val="00C1532F"/>
    <w:rsid w:val="00C15424"/>
    <w:rsid w:val="00C15BEA"/>
    <w:rsid w:val="00C15C8C"/>
    <w:rsid w:val="00C15F71"/>
    <w:rsid w:val="00C15FFF"/>
    <w:rsid w:val="00C164F4"/>
    <w:rsid w:val="00C1662F"/>
    <w:rsid w:val="00C1691D"/>
    <w:rsid w:val="00C1755A"/>
    <w:rsid w:val="00C176D0"/>
    <w:rsid w:val="00C17B8D"/>
    <w:rsid w:val="00C2031D"/>
    <w:rsid w:val="00C2110E"/>
    <w:rsid w:val="00C21D90"/>
    <w:rsid w:val="00C21E9F"/>
    <w:rsid w:val="00C22D72"/>
    <w:rsid w:val="00C231F2"/>
    <w:rsid w:val="00C23505"/>
    <w:rsid w:val="00C23578"/>
    <w:rsid w:val="00C239BF"/>
    <w:rsid w:val="00C23F95"/>
    <w:rsid w:val="00C24C6E"/>
    <w:rsid w:val="00C24CC2"/>
    <w:rsid w:val="00C24F45"/>
    <w:rsid w:val="00C25FF0"/>
    <w:rsid w:val="00C26177"/>
    <w:rsid w:val="00C2623D"/>
    <w:rsid w:val="00C26395"/>
    <w:rsid w:val="00C2644B"/>
    <w:rsid w:val="00C26513"/>
    <w:rsid w:val="00C265F9"/>
    <w:rsid w:val="00C26663"/>
    <w:rsid w:val="00C26669"/>
    <w:rsid w:val="00C26F38"/>
    <w:rsid w:val="00C3039D"/>
    <w:rsid w:val="00C30C09"/>
    <w:rsid w:val="00C31027"/>
    <w:rsid w:val="00C310B1"/>
    <w:rsid w:val="00C31757"/>
    <w:rsid w:val="00C32915"/>
    <w:rsid w:val="00C32E66"/>
    <w:rsid w:val="00C3398F"/>
    <w:rsid w:val="00C34058"/>
    <w:rsid w:val="00C3430D"/>
    <w:rsid w:val="00C344EF"/>
    <w:rsid w:val="00C349B6"/>
    <w:rsid w:val="00C34CE0"/>
    <w:rsid w:val="00C34D9E"/>
    <w:rsid w:val="00C34EB7"/>
    <w:rsid w:val="00C3567E"/>
    <w:rsid w:val="00C35944"/>
    <w:rsid w:val="00C35947"/>
    <w:rsid w:val="00C36070"/>
    <w:rsid w:val="00C3636A"/>
    <w:rsid w:val="00C3680A"/>
    <w:rsid w:val="00C36C54"/>
    <w:rsid w:val="00C37349"/>
    <w:rsid w:val="00C3771E"/>
    <w:rsid w:val="00C37A10"/>
    <w:rsid w:val="00C37B1E"/>
    <w:rsid w:val="00C4005E"/>
    <w:rsid w:val="00C40626"/>
    <w:rsid w:val="00C40673"/>
    <w:rsid w:val="00C408A1"/>
    <w:rsid w:val="00C40EA9"/>
    <w:rsid w:val="00C40F75"/>
    <w:rsid w:val="00C410FC"/>
    <w:rsid w:val="00C411A9"/>
    <w:rsid w:val="00C41532"/>
    <w:rsid w:val="00C41678"/>
    <w:rsid w:val="00C418F4"/>
    <w:rsid w:val="00C41E8E"/>
    <w:rsid w:val="00C4263B"/>
    <w:rsid w:val="00C42C49"/>
    <w:rsid w:val="00C434FF"/>
    <w:rsid w:val="00C4368D"/>
    <w:rsid w:val="00C43B3F"/>
    <w:rsid w:val="00C44D96"/>
    <w:rsid w:val="00C45326"/>
    <w:rsid w:val="00C453B7"/>
    <w:rsid w:val="00C4565B"/>
    <w:rsid w:val="00C45C7C"/>
    <w:rsid w:val="00C467EC"/>
    <w:rsid w:val="00C46DE3"/>
    <w:rsid w:val="00C47124"/>
    <w:rsid w:val="00C473AC"/>
    <w:rsid w:val="00C4765E"/>
    <w:rsid w:val="00C47768"/>
    <w:rsid w:val="00C47959"/>
    <w:rsid w:val="00C47AFB"/>
    <w:rsid w:val="00C47E15"/>
    <w:rsid w:val="00C47F0E"/>
    <w:rsid w:val="00C500A1"/>
    <w:rsid w:val="00C5061B"/>
    <w:rsid w:val="00C507EF"/>
    <w:rsid w:val="00C50A95"/>
    <w:rsid w:val="00C50D80"/>
    <w:rsid w:val="00C50F20"/>
    <w:rsid w:val="00C5163E"/>
    <w:rsid w:val="00C51E37"/>
    <w:rsid w:val="00C52160"/>
    <w:rsid w:val="00C52246"/>
    <w:rsid w:val="00C54569"/>
    <w:rsid w:val="00C54A10"/>
    <w:rsid w:val="00C54A1C"/>
    <w:rsid w:val="00C54E13"/>
    <w:rsid w:val="00C55134"/>
    <w:rsid w:val="00C556D3"/>
    <w:rsid w:val="00C556EC"/>
    <w:rsid w:val="00C55932"/>
    <w:rsid w:val="00C55A33"/>
    <w:rsid w:val="00C562C6"/>
    <w:rsid w:val="00C5657A"/>
    <w:rsid w:val="00C56626"/>
    <w:rsid w:val="00C566CB"/>
    <w:rsid w:val="00C56A09"/>
    <w:rsid w:val="00C56A3D"/>
    <w:rsid w:val="00C56C86"/>
    <w:rsid w:val="00C5763E"/>
    <w:rsid w:val="00C57751"/>
    <w:rsid w:val="00C57B8A"/>
    <w:rsid w:val="00C6011B"/>
    <w:rsid w:val="00C603B6"/>
    <w:rsid w:val="00C60771"/>
    <w:rsid w:val="00C60E6C"/>
    <w:rsid w:val="00C6108C"/>
    <w:rsid w:val="00C6133A"/>
    <w:rsid w:val="00C61357"/>
    <w:rsid w:val="00C6189E"/>
    <w:rsid w:val="00C61A8D"/>
    <w:rsid w:val="00C61C3C"/>
    <w:rsid w:val="00C61FAC"/>
    <w:rsid w:val="00C621FD"/>
    <w:rsid w:val="00C626DE"/>
    <w:rsid w:val="00C62BEB"/>
    <w:rsid w:val="00C62DCA"/>
    <w:rsid w:val="00C62E5E"/>
    <w:rsid w:val="00C63039"/>
    <w:rsid w:val="00C634BD"/>
    <w:rsid w:val="00C63543"/>
    <w:rsid w:val="00C635B5"/>
    <w:rsid w:val="00C63621"/>
    <w:rsid w:val="00C63BBD"/>
    <w:rsid w:val="00C63BC5"/>
    <w:rsid w:val="00C63E65"/>
    <w:rsid w:val="00C64176"/>
    <w:rsid w:val="00C6437E"/>
    <w:rsid w:val="00C64472"/>
    <w:rsid w:val="00C645C1"/>
    <w:rsid w:val="00C649DF"/>
    <w:rsid w:val="00C64B71"/>
    <w:rsid w:val="00C65444"/>
    <w:rsid w:val="00C65479"/>
    <w:rsid w:val="00C655B3"/>
    <w:rsid w:val="00C658AC"/>
    <w:rsid w:val="00C65A8D"/>
    <w:rsid w:val="00C65AEC"/>
    <w:rsid w:val="00C65EB0"/>
    <w:rsid w:val="00C662EC"/>
    <w:rsid w:val="00C66877"/>
    <w:rsid w:val="00C67137"/>
    <w:rsid w:val="00C6719B"/>
    <w:rsid w:val="00C67C44"/>
    <w:rsid w:val="00C67E4B"/>
    <w:rsid w:val="00C67EFE"/>
    <w:rsid w:val="00C702F0"/>
    <w:rsid w:val="00C70927"/>
    <w:rsid w:val="00C70968"/>
    <w:rsid w:val="00C70A38"/>
    <w:rsid w:val="00C70C03"/>
    <w:rsid w:val="00C70C93"/>
    <w:rsid w:val="00C716A6"/>
    <w:rsid w:val="00C7189E"/>
    <w:rsid w:val="00C71914"/>
    <w:rsid w:val="00C71B23"/>
    <w:rsid w:val="00C71E77"/>
    <w:rsid w:val="00C722BF"/>
    <w:rsid w:val="00C73034"/>
    <w:rsid w:val="00C73144"/>
    <w:rsid w:val="00C736D3"/>
    <w:rsid w:val="00C73D22"/>
    <w:rsid w:val="00C73EF2"/>
    <w:rsid w:val="00C74982"/>
    <w:rsid w:val="00C74BF7"/>
    <w:rsid w:val="00C75124"/>
    <w:rsid w:val="00C7521B"/>
    <w:rsid w:val="00C75555"/>
    <w:rsid w:val="00C756B4"/>
    <w:rsid w:val="00C75807"/>
    <w:rsid w:val="00C7654E"/>
    <w:rsid w:val="00C7667B"/>
    <w:rsid w:val="00C76A92"/>
    <w:rsid w:val="00C76D08"/>
    <w:rsid w:val="00C76E3F"/>
    <w:rsid w:val="00C76FDF"/>
    <w:rsid w:val="00C77262"/>
    <w:rsid w:val="00C777D2"/>
    <w:rsid w:val="00C77CAB"/>
    <w:rsid w:val="00C80966"/>
    <w:rsid w:val="00C80B0E"/>
    <w:rsid w:val="00C80B51"/>
    <w:rsid w:val="00C80C62"/>
    <w:rsid w:val="00C80F05"/>
    <w:rsid w:val="00C812AB"/>
    <w:rsid w:val="00C8158A"/>
    <w:rsid w:val="00C817F0"/>
    <w:rsid w:val="00C81D9D"/>
    <w:rsid w:val="00C8257E"/>
    <w:rsid w:val="00C8265D"/>
    <w:rsid w:val="00C83641"/>
    <w:rsid w:val="00C83851"/>
    <w:rsid w:val="00C83CCA"/>
    <w:rsid w:val="00C83FE5"/>
    <w:rsid w:val="00C8473F"/>
    <w:rsid w:val="00C84740"/>
    <w:rsid w:val="00C84A56"/>
    <w:rsid w:val="00C84B1C"/>
    <w:rsid w:val="00C84BE6"/>
    <w:rsid w:val="00C84C50"/>
    <w:rsid w:val="00C84D1A"/>
    <w:rsid w:val="00C85F98"/>
    <w:rsid w:val="00C85FB1"/>
    <w:rsid w:val="00C861D2"/>
    <w:rsid w:val="00C866F1"/>
    <w:rsid w:val="00C86868"/>
    <w:rsid w:val="00C86A9A"/>
    <w:rsid w:val="00C86C19"/>
    <w:rsid w:val="00C86E1B"/>
    <w:rsid w:val="00C873EB"/>
    <w:rsid w:val="00C87CE6"/>
    <w:rsid w:val="00C87FC1"/>
    <w:rsid w:val="00C901FC"/>
    <w:rsid w:val="00C90A00"/>
    <w:rsid w:val="00C90AFD"/>
    <w:rsid w:val="00C90F42"/>
    <w:rsid w:val="00C90F91"/>
    <w:rsid w:val="00C91074"/>
    <w:rsid w:val="00C91853"/>
    <w:rsid w:val="00C924BA"/>
    <w:rsid w:val="00C92868"/>
    <w:rsid w:val="00C92E3B"/>
    <w:rsid w:val="00C92FFF"/>
    <w:rsid w:val="00C93506"/>
    <w:rsid w:val="00C94FCC"/>
    <w:rsid w:val="00C952B8"/>
    <w:rsid w:val="00C952C4"/>
    <w:rsid w:val="00C95723"/>
    <w:rsid w:val="00C9586F"/>
    <w:rsid w:val="00C95ADC"/>
    <w:rsid w:val="00C95BAA"/>
    <w:rsid w:val="00C95C56"/>
    <w:rsid w:val="00C95E78"/>
    <w:rsid w:val="00C95FB6"/>
    <w:rsid w:val="00C96353"/>
    <w:rsid w:val="00C9680C"/>
    <w:rsid w:val="00C96D99"/>
    <w:rsid w:val="00C96E29"/>
    <w:rsid w:val="00C96F1F"/>
    <w:rsid w:val="00C972E2"/>
    <w:rsid w:val="00C975CD"/>
    <w:rsid w:val="00C976FD"/>
    <w:rsid w:val="00C9782A"/>
    <w:rsid w:val="00C97BC7"/>
    <w:rsid w:val="00C97BE6"/>
    <w:rsid w:val="00CA062E"/>
    <w:rsid w:val="00CA1024"/>
    <w:rsid w:val="00CA1096"/>
    <w:rsid w:val="00CA1102"/>
    <w:rsid w:val="00CA12EE"/>
    <w:rsid w:val="00CA13F3"/>
    <w:rsid w:val="00CA1FC5"/>
    <w:rsid w:val="00CA20A8"/>
    <w:rsid w:val="00CA2A1F"/>
    <w:rsid w:val="00CA375B"/>
    <w:rsid w:val="00CA381C"/>
    <w:rsid w:val="00CA394E"/>
    <w:rsid w:val="00CA39C7"/>
    <w:rsid w:val="00CA3C10"/>
    <w:rsid w:val="00CA402E"/>
    <w:rsid w:val="00CA40B9"/>
    <w:rsid w:val="00CA40F0"/>
    <w:rsid w:val="00CA4ED0"/>
    <w:rsid w:val="00CA50DD"/>
    <w:rsid w:val="00CA5DED"/>
    <w:rsid w:val="00CA66CF"/>
    <w:rsid w:val="00CA6712"/>
    <w:rsid w:val="00CA72F6"/>
    <w:rsid w:val="00CA7378"/>
    <w:rsid w:val="00CA78AD"/>
    <w:rsid w:val="00CA7BFF"/>
    <w:rsid w:val="00CA7E9D"/>
    <w:rsid w:val="00CB0883"/>
    <w:rsid w:val="00CB0FF9"/>
    <w:rsid w:val="00CB1267"/>
    <w:rsid w:val="00CB154F"/>
    <w:rsid w:val="00CB216A"/>
    <w:rsid w:val="00CB2472"/>
    <w:rsid w:val="00CB2616"/>
    <w:rsid w:val="00CB281C"/>
    <w:rsid w:val="00CB2962"/>
    <w:rsid w:val="00CB2A40"/>
    <w:rsid w:val="00CB2CF3"/>
    <w:rsid w:val="00CB2D35"/>
    <w:rsid w:val="00CB3180"/>
    <w:rsid w:val="00CB31E0"/>
    <w:rsid w:val="00CB34A1"/>
    <w:rsid w:val="00CB52E2"/>
    <w:rsid w:val="00CB5973"/>
    <w:rsid w:val="00CB5C14"/>
    <w:rsid w:val="00CB75DE"/>
    <w:rsid w:val="00CB7BED"/>
    <w:rsid w:val="00CC01F3"/>
    <w:rsid w:val="00CC05AB"/>
    <w:rsid w:val="00CC072D"/>
    <w:rsid w:val="00CC0FB4"/>
    <w:rsid w:val="00CC12B5"/>
    <w:rsid w:val="00CC141A"/>
    <w:rsid w:val="00CC14EC"/>
    <w:rsid w:val="00CC1728"/>
    <w:rsid w:val="00CC1C57"/>
    <w:rsid w:val="00CC1DE1"/>
    <w:rsid w:val="00CC272D"/>
    <w:rsid w:val="00CC2A16"/>
    <w:rsid w:val="00CC2AFA"/>
    <w:rsid w:val="00CC2B1C"/>
    <w:rsid w:val="00CC2BCE"/>
    <w:rsid w:val="00CC317E"/>
    <w:rsid w:val="00CC3183"/>
    <w:rsid w:val="00CC354F"/>
    <w:rsid w:val="00CC3809"/>
    <w:rsid w:val="00CC3872"/>
    <w:rsid w:val="00CC3878"/>
    <w:rsid w:val="00CC38D7"/>
    <w:rsid w:val="00CC4003"/>
    <w:rsid w:val="00CC4042"/>
    <w:rsid w:val="00CC416C"/>
    <w:rsid w:val="00CC4523"/>
    <w:rsid w:val="00CC4D20"/>
    <w:rsid w:val="00CC505E"/>
    <w:rsid w:val="00CC5169"/>
    <w:rsid w:val="00CC51A6"/>
    <w:rsid w:val="00CC5A57"/>
    <w:rsid w:val="00CC6076"/>
    <w:rsid w:val="00CC7147"/>
    <w:rsid w:val="00CC7226"/>
    <w:rsid w:val="00CC7288"/>
    <w:rsid w:val="00CC72EB"/>
    <w:rsid w:val="00CC75BE"/>
    <w:rsid w:val="00CC7889"/>
    <w:rsid w:val="00CD0137"/>
    <w:rsid w:val="00CD020B"/>
    <w:rsid w:val="00CD0830"/>
    <w:rsid w:val="00CD08D5"/>
    <w:rsid w:val="00CD0D9A"/>
    <w:rsid w:val="00CD1006"/>
    <w:rsid w:val="00CD1401"/>
    <w:rsid w:val="00CD2A4F"/>
    <w:rsid w:val="00CD327C"/>
    <w:rsid w:val="00CD334A"/>
    <w:rsid w:val="00CD337F"/>
    <w:rsid w:val="00CD374F"/>
    <w:rsid w:val="00CD38F6"/>
    <w:rsid w:val="00CD3ABF"/>
    <w:rsid w:val="00CD402B"/>
    <w:rsid w:val="00CD4E34"/>
    <w:rsid w:val="00CD5566"/>
    <w:rsid w:val="00CD5B96"/>
    <w:rsid w:val="00CD5F92"/>
    <w:rsid w:val="00CD610A"/>
    <w:rsid w:val="00CD627C"/>
    <w:rsid w:val="00CD6942"/>
    <w:rsid w:val="00CD6D13"/>
    <w:rsid w:val="00CD707F"/>
    <w:rsid w:val="00CD7620"/>
    <w:rsid w:val="00CD7B63"/>
    <w:rsid w:val="00CD7EB9"/>
    <w:rsid w:val="00CE00BD"/>
    <w:rsid w:val="00CE025B"/>
    <w:rsid w:val="00CE060C"/>
    <w:rsid w:val="00CE0637"/>
    <w:rsid w:val="00CE09A0"/>
    <w:rsid w:val="00CE1699"/>
    <w:rsid w:val="00CE1A80"/>
    <w:rsid w:val="00CE2C7B"/>
    <w:rsid w:val="00CE2DD8"/>
    <w:rsid w:val="00CE382C"/>
    <w:rsid w:val="00CE39F8"/>
    <w:rsid w:val="00CE3C54"/>
    <w:rsid w:val="00CE3DDB"/>
    <w:rsid w:val="00CE432F"/>
    <w:rsid w:val="00CE479E"/>
    <w:rsid w:val="00CE4899"/>
    <w:rsid w:val="00CE491E"/>
    <w:rsid w:val="00CE4CE6"/>
    <w:rsid w:val="00CE4F75"/>
    <w:rsid w:val="00CE4FFA"/>
    <w:rsid w:val="00CE614C"/>
    <w:rsid w:val="00CE624D"/>
    <w:rsid w:val="00CE67DC"/>
    <w:rsid w:val="00CE6943"/>
    <w:rsid w:val="00CE6DD3"/>
    <w:rsid w:val="00CE6EE8"/>
    <w:rsid w:val="00CE7504"/>
    <w:rsid w:val="00CF02E6"/>
    <w:rsid w:val="00CF0486"/>
    <w:rsid w:val="00CF055C"/>
    <w:rsid w:val="00CF0639"/>
    <w:rsid w:val="00CF09C4"/>
    <w:rsid w:val="00CF0A63"/>
    <w:rsid w:val="00CF0FB6"/>
    <w:rsid w:val="00CF1457"/>
    <w:rsid w:val="00CF1E35"/>
    <w:rsid w:val="00CF1FB3"/>
    <w:rsid w:val="00CF238E"/>
    <w:rsid w:val="00CF2649"/>
    <w:rsid w:val="00CF275A"/>
    <w:rsid w:val="00CF2796"/>
    <w:rsid w:val="00CF2806"/>
    <w:rsid w:val="00CF2D4B"/>
    <w:rsid w:val="00CF31D9"/>
    <w:rsid w:val="00CF3230"/>
    <w:rsid w:val="00CF35A7"/>
    <w:rsid w:val="00CF371E"/>
    <w:rsid w:val="00CF372E"/>
    <w:rsid w:val="00CF37EA"/>
    <w:rsid w:val="00CF4540"/>
    <w:rsid w:val="00CF45D5"/>
    <w:rsid w:val="00CF45F8"/>
    <w:rsid w:val="00CF506F"/>
    <w:rsid w:val="00CF54E0"/>
    <w:rsid w:val="00CF5C65"/>
    <w:rsid w:val="00CF5CCC"/>
    <w:rsid w:val="00CF5EA1"/>
    <w:rsid w:val="00CF66A6"/>
    <w:rsid w:val="00CF6A49"/>
    <w:rsid w:val="00CF6B92"/>
    <w:rsid w:val="00CF7156"/>
    <w:rsid w:val="00CF7820"/>
    <w:rsid w:val="00CF7DB7"/>
    <w:rsid w:val="00CF7F22"/>
    <w:rsid w:val="00D00726"/>
    <w:rsid w:val="00D00B92"/>
    <w:rsid w:val="00D01398"/>
    <w:rsid w:val="00D017A6"/>
    <w:rsid w:val="00D01C2D"/>
    <w:rsid w:val="00D01CEF"/>
    <w:rsid w:val="00D029B4"/>
    <w:rsid w:val="00D02B09"/>
    <w:rsid w:val="00D042E8"/>
    <w:rsid w:val="00D053F1"/>
    <w:rsid w:val="00D05A93"/>
    <w:rsid w:val="00D05ADB"/>
    <w:rsid w:val="00D05C3B"/>
    <w:rsid w:val="00D06109"/>
    <w:rsid w:val="00D0617C"/>
    <w:rsid w:val="00D06CE1"/>
    <w:rsid w:val="00D06CFC"/>
    <w:rsid w:val="00D06E3E"/>
    <w:rsid w:val="00D07026"/>
    <w:rsid w:val="00D071BD"/>
    <w:rsid w:val="00D073EB"/>
    <w:rsid w:val="00D07464"/>
    <w:rsid w:val="00D07515"/>
    <w:rsid w:val="00D07F01"/>
    <w:rsid w:val="00D10257"/>
    <w:rsid w:val="00D10648"/>
    <w:rsid w:val="00D10B5B"/>
    <w:rsid w:val="00D10FB9"/>
    <w:rsid w:val="00D10FE2"/>
    <w:rsid w:val="00D115E4"/>
    <w:rsid w:val="00D12707"/>
    <w:rsid w:val="00D12893"/>
    <w:rsid w:val="00D129F7"/>
    <w:rsid w:val="00D12B82"/>
    <w:rsid w:val="00D12BA3"/>
    <w:rsid w:val="00D12E64"/>
    <w:rsid w:val="00D13BBC"/>
    <w:rsid w:val="00D1401C"/>
    <w:rsid w:val="00D1433B"/>
    <w:rsid w:val="00D14707"/>
    <w:rsid w:val="00D15026"/>
    <w:rsid w:val="00D15167"/>
    <w:rsid w:val="00D151DB"/>
    <w:rsid w:val="00D15AE1"/>
    <w:rsid w:val="00D15B80"/>
    <w:rsid w:val="00D15C84"/>
    <w:rsid w:val="00D15D3B"/>
    <w:rsid w:val="00D15D88"/>
    <w:rsid w:val="00D15FDA"/>
    <w:rsid w:val="00D16109"/>
    <w:rsid w:val="00D1767B"/>
    <w:rsid w:val="00D17B12"/>
    <w:rsid w:val="00D17D4E"/>
    <w:rsid w:val="00D17E08"/>
    <w:rsid w:val="00D20718"/>
    <w:rsid w:val="00D20C49"/>
    <w:rsid w:val="00D20DA7"/>
    <w:rsid w:val="00D20F31"/>
    <w:rsid w:val="00D212DF"/>
    <w:rsid w:val="00D21D20"/>
    <w:rsid w:val="00D21F19"/>
    <w:rsid w:val="00D22961"/>
    <w:rsid w:val="00D22D2E"/>
    <w:rsid w:val="00D22E0A"/>
    <w:rsid w:val="00D23051"/>
    <w:rsid w:val="00D2325E"/>
    <w:rsid w:val="00D2353F"/>
    <w:rsid w:val="00D23754"/>
    <w:rsid w:val="00D23A3E"/>
    <w:rsid w:val="00D24205"/>
    <w:rsid w:val="00D2421A"/>
    <w:rsid w:val="00D24272"/>
    <w:rsid w:val="00D24861"/>
    <w:rsid w:val="00D249B8"/>
    <w:rsid w:val="00D24D47"/>
    <w:rsid w:val="00D252AB"/>
    <w:rsid w:val="00D2539C"/>
    <w:rsid w:val="00D25817"/>
    <w:rsid w:val="00D25B49"/>
    <w:rsid w:val="00D25BF7"/>
    <w:rsid w:val="00D26496"/>
    <w:rsid w:val="00D264EF"/>
    <w:rsid w:val="00D26851"/>
    <w:rsid w:val="00D26C4E"/>
    <w:rsid w:val="00D272E7"/>
    <w:rsid w:val="00D300BA"/>
    <w:rsid w:val="00D301FC"/>
    <w:rsid w:val="00D302A8"/>
    <w:rsid w:val="00D30356"/>
    <w:rsid w:val="00D30AFF"/>
    <w:rsid w:val="00D31137"/>
    <w:rsid w:val="00D31C3F"/>
    <w:rsid w:val="00D32F17"/>
    <w:rsid w:val="00D3326B"/>
    <w:rsid w:val="00D3365E"/>
    <w:rsid w:val="00D3374F"/>
    <w:rsid w:val="00D33A6C"/>
    <w:rsid w:val="00D33BEA"/>
    <w:rsid w:val="00D34061"/>
    <w:rsid w:val="00D34305"/>
    <w:rsid w:val="00D347D3"/>
    <w:rsid w:val="00D3516F"/>
    <w:rsid w:val="00D35D2E"/>
    <w:rsid w:val="00D363AF"/>
    <w:rsid w:val="00D3691F"/>
    <w:rsid w:val="00D36A3F"/>
    <w:rsid w:val="00D36AA4"/>
    <w:rsid w:val="00D3713C"/>
    <w:rsid w:val="00D37417"/>
    <w:rsid w:val="00D37919"/>
    <w:rsid w:val="00D37A62"/>
    <w:rsid w:val="00D401A5"/>
    <w:rsid w:val="00D4167C"/>
    <w:rsid w:val="00D41D1E"/>
    <w:rsid w:val="00D4216A"/>
    <w:rsid w:val="00D42599"/>
    <w:rsid w:val="00D425D3"/>
    <w:rsid w:val="00D42DB7"/>
    <w:rsid w:val="00D42F54"/>
    <w:rsid w:val="00D43D2C"/>
    <w:rsid w:val="00D44194"/>
    <w:rsid w:val="00D44603"/>
    <w:rsid w:val="00D448A1"/>
    <w:rsid w:val="00D45086"/>
    <w:rsid w:val="00D4557A"/>
    <w:rsid w:val="00D455C7"/>
    <w:rsid w:val="00D4597A"/>
    <w:rsid w:val="00D459B7"/>
    <w:rsid w:val="00D45BFC"/>
    <w:rsid w:val="00D45F95"/>
    <w:rsid w:val="00D45FCF"/>
    <w:rsid w:val="00D46211"/>
    <w:rsid w:val="00D46341"/>
    <w:rsid w:val="00D46704"/>
    <w:rsid w:val="00D46842"/>
    <w:rsid w:val="00D46A3B"/>
    <w:rsid w:val="00D46E96"/>
    <w:rsid w:val="00D4702B"/>
    <w:rsid w:val="00D4736A"/>
    <w:rsid w:val="00D4795A"/>
    <w:rsid w:val="00D47FBC"/>
    <w:rsid w:val="00D50238"/>
    <w:rsid w:val="00D502A6"/>
    <w:rsid w:val="00D50404"/>
    <w:rsid w:val="00D505C1"/>
    <w:rsid w:val="00D51294"/>
    <w:rsid w:val="00D513BF"/>
    <w:rsid w:val="00D513EF"/>
    <w:rsid w:val="00D51C6D"/>
    <w:rsid w:val="00D51CE0"/>
    <w:rsid w:val="00D51DFC"/>
    <w:rsid w:val="00D51F42"/>
    <w:rsid w:val="00D520C0"/>
    <w:rsid w:val="00D52287"/>
    <w:rsid w:val="00D5290D"/>
    <w:rsid w:val="00D5372E"/>
    <w:rsid w:val="00D538D0"/>
    <w:rsid w:val="00D53CDA"/>
    <w:rsid w:val="00D53E5C"/>
    <w:rsid w:val="00D5418D"/>
    <w:rsid w:val="00D54464"/>
    <w:rsid w:val="00D54556"/>
    <w:rsid w:val="00D54CA4"/>
    <w:rsid w:val="00D54D16"/>
    <w:rsid w:val="00D54DBC"/>
    <w:rsid w:val="00D554CD"/>
    <w:rsid w:val="00D55C42"/>
    <w:rsid w:val="00D55CD4"/>
    <w:rsid w:val="00D5616D"/>
    <w:rsid w:val="00D5629D"/>
    <w:rsid w:val="00D56898"/>
    <w:rsid w:val="00D57488"/>
    <w:rsid w:val="00D57C28"/>
    <w:rsid w:val="00D57EBF"/>
    <w:rsid w:val="00D60C2A"/>
    <w:rsid w:val="00D60F7D"/>
    <w:rsid w:val="00D6119E"/>
    <w:rsid w:val="00D61393"/>
    <w:rsid w:val="00D61AF6"/>
    <w:rsid w:val="00D61C54"/>
    <w:rsid w:val="00D62A49"/>
    <w:rsid w:val="00D62CF7"/>
    <w:rsid w:val="00D63248"/>
    <w:rsid w:val="00D638A3"/>
    <w:rsid w:val="00D638F4"/>
    <w:rsid w:val="00D63D14"/>
    <w:rsid w:val="00D6419D"/>
    <w:rsid w:val="00D644DB"/>
    <w:rsid w:val="00D649F7"/>
    <w:rsid w:val="00D64F51"/>
    <w:rsid w:val="00D65250"/>
    <w:rsid w:val="00D657C8"/>
    <w:rsid w:val="00D659B2"/>
    <w:rsid w:val="00D659F6"/>
    <w:rsid w:val="00D66213"/>
    <w:rsid w:val="00D6651C"/>
    <w:rsid w:val="00D66534"/>
    <w:rsid w:val="00D66A27"/>
    <w:rsid w:val="00D6707A"/>
    <w:rsid w:val="00D673F7"/>
    <w:rsid w:val="00D6788F"/>
    <w:rsid w:val="00D679CF"/>
    <w:rsid w:val="00D67D8F"/>
    <w:rsid w:val="00D67E0F"/>
    <w:rsid w:val="00D706B1"/>
    <w:rsid w:val="00D70A93"/>
    <w:rsid w:val="00D71039"/>
    <w:rsid w:val="00D71203"/>
    <w:rsid w:val="00D7130E"/>
    <w:rsid w:val="00D71385"/>
    <w:rsid w:val="00D71694"/>
    <w:rsid w:val="00D717CF"/>
    <w:rsid w:val="00D719C8"/>
    <w:rsid w:val="00D71A76"/>
    <w:rsid w:val="00D71AC0"/>
    <w:rsid w:val="00D72196"/>
    <w:rsid w:val="00D72216"/>
    <w:rsid w:val="00D7242D"/>
    <w:rsid w:val="00D72F9D"/>
    <w:rsid w:val="00D731FF"/>
    <w:rsid w:val="00D73B68"/>
    <w:rsid w:val="00D73C38"/>
    <w:rsid w:val="00D742F7"/>
    <w:rsid w:val="00D748D6"/>
    <w:rsid w:val="00D7494E"/>
    <w:rsid w:val="00D75000"/>
    <w:rsid w:val="00D7557A"/>
    <w:rsid w:val="00D75B1E"/>
    <w:rsid w:val="00D75C76"/>
    <w:rsid w:val="00D76489"/>
    <w:rsid w:val="00D7648C"/>
    <w:rsid w:val="00D764C7"/>
    <w:rsid w:val="00D764D1"/>
    <w:rsid w:val="00D76CAB"/>
    <w:rsid w:val="00D76DF2"/>
    <w:rsid w:val="00D76E9A"/>
    <w:rsid w:val="00D7740E"/>
    <w:rsid w:val="00D775F5"/>
    <w:rsid w:val="00D7793A"/>
    <w:rsid w:val="00D77F44"/>
    <w:rsid w:val="00D80062"/>
    <w:rsid w:val="00D801E7"/>
    <w:rsid w:val="00D8056F"/>
    <w:rsid w:val="00D80C44"/>
    <w:rsid w:val="00D81220"/>
    <w:rsid w:val="00D8166B"/>
    <w:rsid w:val="00D816EF"/>
    <w:rsid w:val="00D82753"/>
    <w:rsid w:val="00D82783"/>
    <w:rsid w:val="00D837D8"/>
    <w:rsid w:val="00D8389E"/>
    <w:rsid w:val="00D839EC"/>
    <w:rsid w:val="00D83B64"/>
    <w:rsid w:val="00D846FF"/>
    <w:rsid w:val="00D84A96"/>
    <w:rsid w:val="00D84AFD"/>
    <w:rsid w:val="00D84D78"/>
    <w:rsid w:val="00D84FFB"/>
    <w:rsid w:val="00D85E1E"/>
    <w:rsid w:val="00D860DC"/>
    <w:rsid w:val="00D8641F"/>
    <w:rsid w:val="00D865E7"/>
    <w:rsid w:val="00D8666B"/>
    <w:rsid w:val="00D87C30"/>
    <w:rsid w:val="00D90032"/>
    <w:rsid w:val="00D90287"/>
    <w:rsid w:val="00D90293"/>
    <w:rsid w:val="00D903CA"/>
    <w:rsid w:val="00D91934"/>
    <w:rsid w:val="00D9207A"/>
    <w:rsid w:val="00D922D5"/>
    <w:rsid w:val="00D92459"/>
    <w:rsid w:val="00D92E44"/>
    <w:rsid w:val="00D930A1"/>
    <w:rsid w:val="00D9415E"/>
    <w:rsid w:val="00D941CA"/>
    <w:rsid w:val="00D942B8"/>
    <w:rsid w:val="00D9489D"/>
    <w:rsid w:val="00D94C22"/>
    <w:rsid w:val="00D94C9F"/>
    <w:rsid w:val="00D94F6D"/>
    <w:rsid w:val="00D95306"/>
    <w:rsid w:val="00D958CF"/>
    <w:rsid w:val="00D95D01"/>
    <w:rsid w:val="00D95EC7"/>
    <w:rsid w:val="00D979B0"/>
    <w:rsid w:val="00D97BEB"/>
    <w:rsid w:val="00DA003E"/>
    <w:rsid w:val="00DA03B5"/>
    <w:rsid w:val="00DA072B"/>
    <w:rsid w:val="00DA0B38"/>
    <w:rsid w:val="00DA0BD4"/>
    <w:rsid w:val="00DA0E72"/>
    <w:rsid w:val="00DA22E7"/>
    <w:rsid w:val="00DA2439"/>
    <w:rsid w:val="00DA2939"/>
    <w:rsid w:val="00DA2979"/>
    <w:rsid w:val="00DA2AB2"/>
    <w:rsid w:val="00DA352F"/>
    <w:rsid w:val="00DA39CC"/>
    <w:rsid w:val="00DA3DF9"/>
    <w:rsid w:val="00DA3F95"/>
    <w:rsid w:val="00DA41BC"/>
    <w:rsid w:val="00DA4425"/>
    <w:rsid w:val="00DA5272"/>
    <w:rsid w:val="00DA561D"/>
    <w:rsid w:val="00DA595A"/>
    <w:rsid w:val="00DA5966"/>
    <w:rsid w:val="00DA5A9B"/>
    <w:rsid w:val="00DA5CC2"/>
    <w:rsid w:val="00DA5DAC"/>
    <w:rsid w:val="00DA6B1A"/>
    <w:rsid w:val="00DA6B74"/>
    <w:rsid w:val="00DA6E7F"/>
    <w:rsid w:val="00DA6E8F"/>
    <w:rsid w:val="00DA7212"/>
    <w:rsid w:val="00DA745E"/>
    <w:rsid w:val="00DA77D9"/>
    <w:rsid w:val="00DA77E3"/>
    <w:rsid w:val="00DA7822"/>
    <w:rsid w:val="00DA7A00"/>
    <w:rsid w:val="00DB0038"/>
    <w:rsid w:val="00DB01C7"/>
    <w:rsid w:val="00DB0248"/>
    <w:rsid w:val="00DB076C"/>
    <w:rsid w:val="00DB0B5E"/>
    <w:rsid w:val="00DB0F9B"/>
    <w:rsid w:val="00DB12CF"/>
    <w:rsid w:val="00DB2283"/>
    <w:rsid w:val="00DB2B9E"/>
    <w:rsid w:val="00DB31C0"/>
    <w:rsid w:val="00DB3823"/>
    <w:rsid w:val="00DB399C"/>
    <w:rsid w:val="00DB3F6D"/>
    <w:rsid w:val="00DB4400"/>
    <w:rsid w:val="00DB4424"/>
    <w:rsid w:val="00DB4770"/>
    <w:rsid w:val="00DB4C5E"/>
    <w:rsid w:val="00DB4DA7"/>
    <w:rsid w:val="00DB501C"/>
    <w:rsid w:val="00DB536C"/>
    <w:rsid w:val="00DB5815"/>
    <w:rsid w:val="00DB6A0B"/>
    <w:rsid w:val="00DB6E0A"/>
    <w:rsid w:val="00DB7B35"/>
    <w:rsid w:val="00DB7F57"/>
    <w:rsid w:val="00DC045C"/>
    <w:rsid w:val="00DC0608"/>
    <w:rsid w:val="00DC0ACC"/>
    <w:rsid w:val="00DC0EFA"/>
    <w:rsid w:val="00DC0FDB"/>
    <w:rsid w:val="00DC10F6"/>
    <w:rsid w:val="00DC1958"/>
    <w:rsid w:val="00DC1ABD"/>
    <w:rsid w:val="00DC1D84"/>
    <w:rsid w:val="00DC1F0A"/>
    <w:rsid w:val="00DC200F"/>
    <w:rsid w:val="00DC2328"/>
    <w:rsid w:val="00DC23E9"/>
    <w:rsid w:val="00DC2852"/>
    <w:rsid w:val="00DC31CB"/>
    <w:rsid w:val="00DC335B"/>
    <w:rsid w:val="00DC3B25"/>
    <w:rsid w:val="00DC4708"/>
    <w:rsid w:val="00DC49AC"/>
    <w:rsid w:val="00DC4F53"/>
    <w:rsid w:val="00DC4F8A"/>
    <w:rsid w:val="00DC4FF3"/>
    <w:rsid w:val="00DC519A"/>
    <w:rsid w:val="00DC52AF"/>
    <w:rsid w:val="00DC53CE"/>
    <w:rsid w:val="00DC55E1"/>
    <w:rsid w:val="00DC5740"/>
    <w:rsid w:val="00DC5DE7"/>
    <w:rsid w:val="00DC5F50"/>
    <w:rsid w:val="00DC6073"/>
    <w:rsid w:val="00DC63DD"/>
    <w:rsid w:val="00DC6429"/>
    <w:rsid w:val="00DC667B"/>
    <w:rsid w:val="00DC6A54"/>
    <w:rsid w:val="00DC6B40"/>
    <w:rsid w:val="00DC6FE6"/>
    <w:rsid w:val="00DC70BB"/>
    <w:rsid w:val="00DC73B4"/>
    <w:rsid w:val="00DC7771"/>
    <w:rsid w:val="00DC7F9C"/>
    <w:rsid w:val="00DD019A"/>
    <w:rsid w:val="00DD0377"/>
    <w:rsid w:val="00DD037D"/>
    <w:rsid w:val="00DD0E3F"/>
    <w:rsid w:val="00DD1705"/>
    <w:rsid w:val="00DD18BE"/>
    <w:rsid w:val="00DD2294"/>
    <w:rsid w:val="00DD2BE0"/>
    <w:rsid w:val="00DD3242"/>
    <w:rsid w:val="00DD35C4"/>
    <w:rsid w:val="00DD37B5"/>
    <w:rsid w:val="00DD403E"/>
    <w:rsid w:val="00DD47AD"/>
    <w:rsid w:val="00DD5262"/>
    <w:rsid w:val="00DD5C3D"/>
    <w:rsid w:val="00DD5C7E"/>
    <w:rsid w:val="00DD621D"/>
    <w:rsid w:val="00DD69EF"/>
    <w:rsid w:val="00DD6AC9"/>
    <w:rsid w:val="00DD6ADE"/>
    <w:rsid w:val="00DD6F07"/>
    <w:rsid w:val="00DD6FCD"/>
    <w:rsid w:val="00DD718F"/>
    <w:rsid w:val="00DD7435"/>
    <w:rsid w:val="00DD7746"/>
    <w:rsid w:val="00DD7839"/>
    <w:rsid w:val="00DE008F"/>
    <w:rsid w:val="00DE10A6"/>
    <w:rsid w:val="00DE192C"/>
    <w:rsid w:val="00DE20B2"/>
    <w:rsid w:val="00DE2682"/>
    <w:rsid w:val="00DE272A"/>
    <w:rsid w:val="00DE276E"/>
    <w:rsid w:val="00DE28D4"/>
    <w:rsid w:val="00DE2C63"/>
    <w:rsid w:val="00DE2E13"/>
    <w:rsid w:val="00DE2F5F"/>
    <w:rsid w:val="00DE307C"/>
    <w:rsid w:val="00DE387A"/>
    <w:rsid w:val="00DE47C4"/>
    <w:rsid w:val="00DE4D52"/>
    <w:rsid w:val="00DE5735"/>
    <w:rsid w:val="00DE57A7"/>
    <w:rsid w:val="00DE58D2"/>
    <w:rsid w:val="00DE5D0E"/>
    <w:rsid w:val="00DE602C"/>
    <w:rsid w:val="00DE65AA"/>
    <w:rsid w:val="00DE6876"/>
    <w:rsid w:val="00DE6B20"/>
    <w:rsid w:val="00DE6EB2"/>
    <w:rsid w:val="00DE7259"/>
    <w:rsid w:val="00DE7350"/>
    <w:rsid w:val="00DF00E2"/>
    <w:rsid w:val="00DF0B9A"/>
    <w:rsid w:val="00DF0D69"/>
    <w:rsid w:val="00DF1998"/>
    <w:rsid w:val="00DF19D8"/>
    <w:rsid w:val="00DF1B4C"/>
    <w:rsid w:val="00DF2242"/>
    <w:rsid w:val="00DF2331"/>
    <w:rsid w:val="00DF2367"/>
    <w:rsid w:val="00DF250D"/>
    <w:rsid w:val="00DF3759"/>
    <w:rsid w:val="00DF3A4D"/>
    <w:rsid w:val="00DF4B96"/>
    <w:rsid w:val="00DF4BEA"/>
    <w:rsid w:val="00DF4C64"/>
    <w:rsid w:val="00DF4DC5"/>
    <w:rsid w:val="00DF5035"/>
    <w:rsid w:val="00DF5217"/>
    <w:rsid w:val="00DF5411"/>
    <w:rsid w:val="00DF5786"/>
    <w:rsid w:val="00DF59AE"/>
    <w:rsid w:val="00DF613F"/>
    <w:rsid w:val="00DF63B4"/>
    <w:rsid w:val="00DF675F"/>
    <w:rsid w:val="00DF686B"/>
    <w:rsid w:val="00DF6A85"/>
    <w:rsid w:val="00DF6AC6"/>
    <w:rsid w:val="00DF72DC"/>
    <w:rsid w:val="00DF7344"/>
    <w:rsid w:val="00DF73AA"/>
    <w:rsid w:val="00DF73B1"/>
    <w:rsid w:val="00DF760A"/>
    <w:rsid w:val="00DF7703"/>
    <w:rsid w:val="00DF7C1E"/>
    <w:rsid w:val="00E00742"/>
    <w:rsid w:val="00E00971"/>
    <w:rsid w:val="00E01304"/>
    <w:rsid w:val="00E01322"/>
    <w:rsid w:val="00E01455"/>
    <w:rsid w:val="00E01882"/>
    <w:rsid w:val="00E019FD"/>
    <w:rsid w:val="00E02618"/>
    <w:rsid w:val="00E027C3"/>
    <w:rsid w:val="00E02C17"/>
    <w:rsid w:val="00E0369D"/>
    <w:rsid w:val="00E04092"/>
    <w:rsid w:val="00E0428E"/>
    <w:rsid w:val="00E0434A"/>
    <w:rsid w:val="00E048A4"/>
    <w:rsid w:val="00E04B3A"/>
    <w:rsid w:val="00E04F62"/>
    <w:rsid w:val="00E050B6"/>
    <w:rsid w:val="00E0580E"/>
    <w:rsid w:val="00E059F2"/>
    <w:rsid w:val="00E05AE6"/>
    <w:rsid w:val="00E05D71"/>
    <w:rsid w:val="00E05F28"/>
    <w:rsid w:val="00E063DE"/>
    <w:rsid w:val="00E06E9D"/>
    <w:rsid w:val="00E0709F"/>
    <w:rsid w:val="00E079F3"/>
    <w:rsid w:val="00E07F2B"/>
    <w:rsid w:val="00E104E0"/>
    <w:rsid w:val="00E1184D"/>
    <w:rsid w:val="00E11F3A"/>
    <w:rsid w:val="00E123D9"/>
    <w:rsid w:val="00E1247D"/>
    <w:rsid w:val="00E126F8"/>
    <w:rsid w:val="00E12812"/>
    <w:rsid w:val="00E1306D"/>
    <w:rsid w:val="00E13729"/>
    <w:rsid w:val="00E13770"/>
    <w:rsid w:val="00E138BC"/>
    <w:rsid w:val="00E13A69"/>
    <w:rsid w:val="00E15522"/>
    <w:rsid w:val="00E157D3"/>
    <w:rsid w:val="00E15BE0"/>
    <w:rsid w:val="00E15C47"/>
    <w:rsid w:val="00E15E44"/>
    <w:rsid w:val="00E15E67"/>
    <w:rsid w:val="00E166BB"/>
    <w:rsid w:val="00E16A5E"/>
    <w:rsid w:val="00E16C01"/>
    <w:rsid w:val="00E16C40"/>
    <w:rsid w:val="00E16CA4"/>
    <w:rsid w:val="00E17381"/>
    <w:rsid w:val="00E17E5D"/>
    <w:rsid w:val="00E17E90"/>
    <w:rsid w:val="00E203DA"/>
    <w:rsid w:val="00E2064A"/>
    <w:rsid w:val="00E20982"/>
    <w:rsid w:val="00E20C2C"/>
    <w:rsid w:val="00E213B7"/>
    <w:rsid w:val="00E21875"/>
    <w:rsid w:val="00E221B4"/>
    <w:rsid w:val="00E2222A"/>
    <w:rsid w:val="00E22243"/>
    <w:rsid w:val="00E227A3"/>
    <w:rsid w:val="00E22943"/>
    <w:rsid w:val="00E23362"/>
    <w:rsid w:val="00E235B0"/>
    <w:rsid w:val="00E23802"/>
    <w:rsid w:val="00E23A57"/>
    <w:rsid w:val="00E23B1D"/>
    <w:rsid w:val="00E23C7F"/>
    <w:rsid w:val="00E247D8"/>
    <w:rsid w:val="00E24B16"/>
    <w:rsid w:val="00E24B76"/>
    <w:rsid w:val="00E24FCC"/>
    <w:rsid w:val="00E2536E"/>
    <w:rsid w:val="00E2571F"/>
    <w:rsid w:val="00E25999"/>
    <w:rsid w:val="00E25A3E"/>
    <w:rsid w:val="00E25CBE"/>
    <w:rsid w:val="00E25F79"/>
    <w:rsid w:val="00E26B57"/>
    <w:rsid w:val="00E26B74"/>
    <w:rsid w:val="00E26BD9"/>
    <w:rsid w:val="00E26C81"/>
    <w:rsid w:val="00E30808"/>
    <w:rsid w:val="00E30DE8"/>
    <w:rsid w:val="00E3111F"/>
    <w:rsid w:val="00E31C5A"/>
    <w:rsid w:val="00E31E40"/>
    <w:rsid w:val="00E31EE3"/>
    <w:rsid w:val="00E32AAE"/>
    <w:rsid w:val="00E3316E"/>
    <w:rsid w:val="00E3347F"/>
    <w:rsid w:val="00E3384C"/>
    <w:rsid w:val="00E33861"/>
    <w:rsid w:val="00E3433B"/>
    <w:rsid w:val="00E344A5"/>
    <w:rsid w:val="00E347BA"/>
    <w:rsid w:val="00E34802"/>
    <w:rsid w:val="00E351A4"/>
    <w:rsid w:val="00E3577D"/>
    <w:rsid w:val="00E35884"/>
    <w:rsid w:val="00E35A3C"/>
    <w:rsid w:val="00E35B24"/>
    <w:rsid w:val="00E36132"/>
    <w:rsid w:val="00E3628E"/>
    <w:rsid w:val="00E3634D"/>
    <w:rsid w:val="00E368C0"/>
    <w:rsid w:val="00E36CDE"/>
    <w:rsid w:val="00E375E4"/>
    <w:rsid w:val="00E37769"/>
    <w:rsid w:val="00E37E26"/>
    <w:rsid w:val="00E403B3"/>
    <w:rsid w:val="00E40450"/>
    <w:rsid w:val="00E404A8"/>
    <w:rsid w:val="00E404F7"/>
    <w:rsid w:val="00E4077C"/>
    <w:rsid w:val="00E40A14"/>
    <w:rsid w:val="00E40DBC"/>
    <w:rsid w:val="00E40F21"/>
    <w:rsid w:val="00E41530"/>
    <w:rsid w:val="00E41964"/>
    <w:rsid w:val="00E41C70"/>
    <w:rsid w:val="00E4209A"/>
    <w:rsid w:val="00E423D0"/>
    <w:rsid w:val="00E4243F"/>
    <w:rsid w:val="00E42AE5"/>
    <w:rsid w:val="00E43032"/>
    <w:rsid w:val="00E437A1"/>
    <w:rsid w:val="00E43B91"/>
    <w:rsid w:val="00E43DAC"/>
    <w:rsid w:val="00E4407B"/>
    <w:rsid w:val="00E4442F"/>
    <w:rsid w:val="00E449DB"/>
    <w:rsid w:val="00E44AE7"/>
    <w:rsid w:val="00E44BC5"/>
    <w:rsid w:val="00E463C5"/>
    <w:rsid w:val="00E4650F"/>
    <w:rsid w:val="00E466C5"/>
    <w:rsid w:val="00E46A31"/>
    <w:rsid w:val="00E46B48"/>
    <w:rsid w:val="00E46EF2"/>
    <w:rsid w:val="00E47246"/>
    <w:rsid w:val="00E478F2"/>
    <w:rsid w:val="00E479B6"/>
    <w:rsid w:val="00E47FAA"/>
    <w:rsid w:val="00E506C3"/>
    <w:rsid w:val="00E508E4"/>
    <w:rsid w:val="00E50928"/>
    <w:rsid w:val="00E509BC"/>
    <w:rsid w:val="00E512A2"/>
    <w:rsid w:val="00E5156E"/>
    <w:rsid w:val="00E51669"/>
    <w:rsid w:val="00E51F2D"/>
    <w:rsid w:val="00E52024"/>
    <w:rsid w:val="00E522FE"/>
    <w:rsid w:val="00E5244D"/>
    <w:rsid w:val="00E5294E"/>
    <w:rsid w:val="00E52DB7"/>
    <w:rsid w:val="00E52F66"/>
    <w:rsid w:val="00E52FE9"/>
    <w:rsid w:val="00E5326E"/>
    <w:rsid w:val="00E53DC7"/>
    <w:rsid w:val="00E53E66"/>
    <w:rsid w:val="00E54500"/>
    <w:rsid w:val="00E5459E"/>
    <w:rsid w:val="00E54850"/>
    <w:rsid w:val="00E55015"/>
    <w:rsid w:val="00E5638B"/>
    <w:rsid w:val="00E56829"/>
    <w:rsid w:val="00E575F1"/>
    <w:rsid w:val="00E57CC4"/>
    <w:rsid w:val="00E57F60"/>
    <w:rsid w:val="00E60932"/>
    <w:rsid w:val="00E60C5A"/>
    <w:rsid w:val="00E60C90"/>
    <w:rsid w:val="00E60F7C"/>
    <w:rsid w:val="00E6152F"/>
    <w:rsid w:val="00E616C5"/>
    <w:rsid w:val="00E61737"/>
    <w:rsid w:val="00E61CE7"/>
    <w:rsid w:val="00E61EA9"/>
    <w:rsid w:val="00E620C9"/>
    <w:rsid w:val="00E6219A"/>
    <w:rsid w:val="00E62677"/>
    <w:rsid w:val="00E626FB"/>
    <w:rsid w:val="00E62C01"/>
    <w:rsid w:val="00E63251"/>
    <w:rsid w:val="00E63449"/>
    <w:rsid w:val="00E639AC"/>
    <w:rsid w:val="00E63FF8"/>
    <w:rsid w:val="00E64397"/>
    <w:rsid w:val="00E6439B"/>
    <w:rsid w:val="00E64673"/>
    <w:rsid w:val="00E650AF"/>
    <w:rsid w:val="00E653EF"/>
    <w:rsid w:val="00E6578C"/>
    <w:rsid w:val="00E65B57"/>
    <w:rsid w:val="00E65CFE"/>
    <w:rsid w:val="00E66509"/>
    <w:rsid w:val="00E666DC"/>
    <w:rsid w:val="00E669DB"/>
    <w:rsid w:val="00E66F19"/>
    <w:rsid w:val="00E6702D"/>
    <w:rsid w:val="00E67056"/>
    <w:rsid w:val="00E677EC"/>
    <w:rsid w:val="00E67DAA"/>
    <w:rsid w:val="00E701B0"/>
    <w:rsid w:val="00E70614"/>
    <w:rsid w:val="00E70ADF"/>
    <w:rsid w:val="00E71B21"/>
    <w:rsid w:val="00E71C8A"/>
    <w:rsid w:val="00E71EA4"/>
    <w:rsid w:val="00E71EFA"/>
    <w:rsid w:val="00E72000"/>
    <w:rsid w:val="00E724CC"/>
    <w:rsid w:val="00E72FBB"/>
    <w:rsid w:val="00E73182"/>
    <w:rsid w:val="00E7353B"/>
    <w:rsid w:val="00E735A5"/>
    <w:rsid w:val="00E7387D"/>
    <w:rsid w:val="00E7407C"/>
    <w:rsid w:val="00E7420F"/>
    <w:rsid w:val="00E742DE"/>
    <w:rsid w:val="00E744D9"/>
    <w:rsid w:val="00E74A2A"/>
    <w:rsid w:val="00E74BBE"/>
    <w:rsid w:val="00E754E9"/>
    <w:rsid w:val="00E75618"/>
    <w:rsid w:val="00E76E23"/>
    <w:rsid w:val="00E770FA"/>
    <w:rsid w:val="00E776E3"/>
    <w:rsid w:val="00E77AB0"/>
    <w:rsid w:val="00E77DA7"/>
    <w:rsid w:val="00E77E4D"/>
    <w:rsid w:val="00E8077A"/>
    <w:rsid w:val="00E809C3"/>
    <w:rsid w:val="00E80D64"/>
    <w:rsid w:val="00E812C1"/>
    <w:rsid w:val="00E81525"/>
    <w:rsid w:val="00E81A6B"/>
    <w:rsid w:val="00E81A84"/>
    <w:rsid w:val="00E81E70"/>
    <w:rsid w:val="00E81E8D"/>
    <w:rsid w:val="00E8256F"/>
    <w:rsid w:val="00E82AE8"/>
    <w:rsid w:val="00E8300F"/>
    <w:rsid w:val="00E83804"/>
    <w:rsid w:val="00E83E48"/>
    <w:rsid w:val="00E84CD9"/>
    <w:rsid w:val="00E852BF"/>
    <w:rsid w:val="00E85518"/>
    <w:rsid w:val="00E857E5"/>
    <w:rsid w:val="00E859ED"/>
    <w:rsid w:val="00E85EEC"/>
    <w:rsid w:val="00E866BB"/>
    <w:rsid w:val="00E86A0B"/>
    <w:rsid w:val="00E86CE5"/>
    <w:rsid w:val="00E86D5C"/>
    <w:rsid w:val="00E87243"/>
    <w:rsid w:val="00E87359"/>
    <w:rsid w:val="00E87405"/>
    <w:rsid w:val="00E8761F"/>
    <w:rsid w:val="00E87E80"/>
    <w:rsid w:val="00E90210"/>
    <w:rsid w:val="00E9057B"/>
    <w:rsid w:val="00E9123C"/>
    <w:rsid w:val="00E916BB"/>
    <w:rsid w:val="00E91CFF"/>
    <w:rsid w:val="00E9203E"/>
    <w:rsid w:val="00E922A1"/>
    <w:rsid w:val="00E9261B"/>
    <w:rsid w:val="00E92FAD"/>
    <w:rsid w:val="00E93817"/>
    <w:rsid w:val="00E93A84"/>
    <w:rsid w:val="00E93C6B"/>
    <w:rsid w:val="00E94057"/>
    <w:rsid w:val="00E94857"/>
    <w:rsid w:val="00E949FF"/>
    <w:rsid w:val="00E94EE6"/>
    <w:rsid w:val="00E94FF5"/>
    <w:rsid w:val="00E950F5"/>
    <w:rsid w:val="00E9548B"/>
    <w:rsid w:val="00E954DA"/>
    <w:rsid w:val="00E954DB"/>
    <w:rsid w:val="00E956DA"/>
    <w:rsid w:val="00E958BD"/>
    <w:rsid w:val="00E95DD5"/>
    <w:rsid w:val="00E95E01"/>
    <w:rsid w:val="00E95E1E"/>
    <w:rsid w:val="00E96045"/>
    <w:rsid w:val="00E963E6"/>
    <w:rsid w:val="00E965CD"/>
    <w:rsid w:val="00E96A40"/>
    <w:rsid w:val="00E96BA5"/>
    <w:rsid w:val="00E9732C"/>
    <w:rsid w:val="00E9749C"/>
    <w:rsid w:val="00E97556"/>
    <w:rsid w:val="00E975A5"/>
    <w:rsid w:val="00E97626"/>
    <w:rsid w:val="00E97CC2"/>
    <w:rsid w:val="00EA00EF"/>
    <w:rsid w:val="00EA0426"/>
    <w:rsid w:val="00EA050D"/>
    <w:rsid w:val="00EA0902"/>
    <w:rsid w:val="00EA09CB"/>
    <w:rsid w:val="00EA1081"/>
    <w:rsid w:val="00EA11AE"/>
    <w:rsid w:val="00EA18DC"/>
    <w:rsid w:val="00EA2102"/>
    <w:rsid w:val="00EA224D"/>
    <w:rsid w:val="00EA28AF"/>
    <w:rsid w:val="00EA28F2"/>
    <w:rsid w:val="00EA32E7"/>
    <w:rsid w:val="00EA32EC"/>
    <w:rsid w:val="00EA3398"/>
    <w:rsid w:val="00EA36D8"/>
    <w:rsid w:val="00EA3D1A"/>
    <w:rsid w:val="00EA3EFE"/>
    <w:rsid w:val="00EA412D"/>
    <w:rsid w:val="00EA419D"/>
    <w:rsid w:val="00EA4285"/>
    <w:rsid w:val="00EA46D8"/>
    <w:rsid w:val="00EA4E29"/>
    <w:rsid w:val="00EA573F"/>
    <w:rsid w:val="00EA5FBF"/>
    <w:rsid w:val="00EA672A"/>
    <w:rsid w:val="00EA689B"/>
    <w:rsid w:val="00EA6CA5"/>
    <w:rsid w:val="00EA72B7"/>
    <w:rsid w:val="00EA754A"/>
    <w:rsid w:val="00EB0F86"/>
    <w:rsid w:val="00EB1193"/>
    <w:rsid w:val="00EB1A91"/>
    <w:rsid w:val="00EB1C5A"/>
    <w:rsid w:val="00EB204B"/>
    <w:rsid w:val="00EB20B7"/>
    <w:rsid w:val="00EB2672"/>
    <w:rsid w:val="00EB2723"/>
    <w:rsid w:val="00EB282B"/>
    <w:rsid w:val="00EB34CC"/>
    <w:rsid w:val="00EB3D96"/>
    <w:rsid w:val="00EB3DD4"/>
    <w:rsid w:val="00EB3E57"/>
    <w:rsid w:val="00EB3F32"/>
    <w:rsid w:val="00EB3FF6"/>
    <w:rsid w:val="00EB444B"/>
    <w:rsid w:val="00EB47E7"/>
    <w:rsid w:val="00EB49FF"/>
    <w:rsid w:val="00EB504B"/>
    <w:rsid w:val="00EB50EC"/>
    <w:rsid w:val="00EB55A9"/>
    <w:rsid w:val="00EB59B2"/>
    <w:rsid w:val="00EB6274"/>
    <w:rsid w:val="00EB6638"/>
    <w:rsid w:val="00EB7081"/>
    <w:rsid w:val="00EB7796"/>
    <w:rsid w:val="00EB7810"/>
    <w:rsid w:val="00EB795F"/>
    <w:rsid w:val="00EB7971"/>
    <w:rsid w:val="00EB7BAA"/>
    <w:rsid w:val="00EB7DF9"/>
    <w:rsid w:val="00EC056D"/>
    <w:rsid w:val="00EC061B"/>
    <w:rsid w:val="00EC08EA"/>
    <w:rsid w:val="00EC0A3C"/>
    <w:rsid w:val="00EC0AF8"/>
    <w:rsid w:val="00EC0DBC"/>
    <w:rsid w:val="00EC0FC9"/>
    <w:rsid w:val="00EC1262"/>
    <w:rsid w:val="00EC180E"/>
    <w:rsid w:val="00EC189D"/>
    <w:rsid w:val="00EC20C9"/>
    <w:rsid w:val="00EC26D7"/>
    <w:rsid w:val="00EC29CC"/>
    <w:rsid w:val="00EC2A21"/>
    <w:rsid w:val="00EC3007"/>
    <w:rsid w:val="00EC3127"/>
    <w:rsid w:val="00EC3C11"/>
    <w:rsid w:val="00EC4046"/>
    <w:rsid w:val="00EC41C3"/>
    <w:rsid w:val="00EC440A"/>
    <w:rsid w:val="00EC486C"/>
    <w:rsid w:val="00EC49AD"/>
    <w:rsid w:val="00EC4FE7"/>
    <w:rsid w:val="00EC5A87"/>
    <w:rsid w:val="00EC5B05"/>
    <w:rsid w:val="00EC5C03"/>
    <w:rsid w:val="00EC5C8D"/>
    <w:rsid w:val="00EC5CE9"/>
    <w:rsid w:val="00EC6245"/>
    <w:rsid w:val="00EC64CA"/>
    <w:rsid w:val="00EC6A92"/>
    <w:rsid w:val="00EC70AC"/>
    <w:rsid w:val="00ED00BF"/>
    <w:rsid w:val="00ED010F"/>
    <w:rsid w:val="00ED0232"/>
    <w:rsid w:val="00ED0785"/>
    <w:rsid w:val="00ED0800"/>
    <w:rsid w:val="00ED0BF5"/>
    <w:rsid w:val="00ED0E5A"/>
    <w:rsid w:val="00ED0F87"/>
    <w:rsid w:val="00ED180C"/>
    <w:rsid w:val="00ED1A61"/>
    <w:rsid w:val="00ED1D78"/>
    <w:rsid w:val="00ED21F3"/>
    <w:rsid w:val="00ED25FF"/>
    <w:rsid w:val="00ED33E1"/>
    <w:rsid w:val="00ED340D"/>
    <w:rsid w:val="00ED3DD0"/>
    <w:rsid w:val="00ED408F"/>
    <w:rsid w:val="00ED4210"/>
    <w:rsid w:val="00ED465B"/>
    <w:rsid w:val="00ED469A"/>
    <w:rsid w:val="00ED4869"/>
    <w:rsid w:val="00ED4D48"/>
    <w:rsid w:val="00ED5014"/>
    <w:rsid w:val="00ED528E"/>
    <w:rsid w:val="00ED5D00"/>
    <w:rsid w:val="00ED5F41"/>
    <w:rsid w:val="00ED664E"/>
    <w:rsid w:val="00ED668D"/>
    <w:rsid w:val="00ED6693"/>
    <w:rsid w:val="00ED683A"/>
    <w:rsid w:val="00ED6BE7"/>
    <w:rsid w:val="00ED6C66"/>
    <w:rsid w:val="00ED6CA9"/>
    <w:rsid w:val="00ED71F4"/>
    <w:rsid w:val="00ED7201"/>
    <w:rsid w:val="00ED7684"/>
    <w:rsid w:val="00ED793B"/>
    <w:rsid w:val="00ED7E20"/>
    <w:rsid w:val="00ED7F9F"/>
    <w:rsid w:val="00EE029F"/>
    <w:rsid w:val="00EE040F"/>
    <w:rsid w:val="00EE0412"/>
    <w:rsid w:val="00EE051D"/>
    <w:rsid w:val="00EE063D"/>
    <w:rsid w:val="00EE0A45"/>
    <w:rsid w:val="00EE0C49"/>
    <w:rsid w:val="00EE1C69"/>
    <w:rsid w:val="00EE1DA2"/>
    <w:rsid w:val="00EE217F"/>
    <w:rsid w:val="00EE22B9"/>
    <w:rsid w:val="00EE2A97"/>
    <w:rsid w:val="00EE312E"/>
    <w:rsid w:val="00EE316F"/>
    <w:rsid w:val="00EE3DB1"/>
    <w:rsid w:val="00EE3DDC"/>
    <w:rsid w:val="00EE5301"/>
    <w:rsid w:val="00EE53E7"/>
    <w:rsid w:val="00EE5BB3"/>
    <w:rsid w:val="00EE6197"/>
    <w:rsid w:val="00EE7346"/>
    <w:rsid w:val="00EE75E0"/>
    <w:rsid w:val="00EE76B4"/>
    <w:rsid w:val="00EE7743"/>
    <w:rsid w:val="00EF0298"/>
    <w:rsid w:val="00EF02B9"/>
    <w:rsid w:val="00EF0689"/>
    <w:rsid w:val="00EF077F"/>
    <w:rsid w:val="00EF0FF7"/>
    <w:rsid w:val="00EF1D77"/>
    <w:rsid w:val="00EF1DBF"/>
    <w:rsid w:val="00EF2319"/>
    <w:rsid w:val="00EF2466"/>
    <w:rsid w:val="00EF29B2"/>
    <w:rsid w:val="00EF3A05"/>
    <w:rsid w:val="00EF3BC8"/>
    <w:rsid w:val="00EF47D4"/>
    <w:rsid w:val="00EF48A1"/>
    <w:rsid w:val="00EF583E"/>
    <w:rsid w:val="00EF5D65"/>
    <w:rsid w:val="00EF5F3E"/>
    <w:rsid w:val="00EF6442"/>
    <w:rsid w:val="00EF6EEA"/>
    <w:rsid w:val="00EF6FC1"/>
    <w:rsid w:val="00EF7044"/>
    <w:rsid w:val="00EF7106"/>
    <w:rsid w:val="00EF71C1"/>
    <w:rsid w:val="00EF7303"/>
    <w:rsid w:val="00EF747F"/>
    <w:rsid w:val="00EF74A3"/>
    <w:rsid w:val="00EF7694"/>
    <w:rsid w:val="00F00771"/>
    <w:rsid w:val="00F00869"/>
    <w:rsid w:val="00F00E0E"/>
    <w:rsid w:val="00F0143E"/>
    <w:rsid w:val="00F014EC"/>
    <w:rsid w:val="00F01650"/>
    <w:rsid w:val="00F01852"/>
    <w:rsid w:val="00F01B1B"/>
    <w:rsid w:val="00F024B6"/>
    <w:rsid w:val="00F0250B"/>
    <w:rsid w:val="00F026F2"/>
    <w:rsid w:val="00F0289C"/>
    <w:rsid w:val="00F02C0E"/>
    <w:rsid w:val="00F03076"/>
    <w:rsid w:val="00F0313B"/>
    <w:rsid w:val="00F0379B"/>
    <w:rsid w:val="00F037D7"/>
    <w:rsid w:val="00F03BF0"/>
    <w:rsid w:val="00F03E21"/>
    <w:rsid w:val="00F03F9E"/>
    <w:rsid w:val="00F043C8"/>
    <w:rsid w:val="00F0441B"/>
    <w:rsid w:val="00F045C4"/>
    <w:rsid w:val="00F045FA"/>
    <w:rsid w:val="00F0471D"/>
    <w:rsid w:val="00F04861"/>
    <w:rsid w:val="00F04939"/>
    <w:rsid w:val="00F04DD3"/>
    <w:rsid w:val="00F05DF7"/>
    <w:rsid w:val="00F06350"/>
    <w:rsid w:val="00F0709C"/>
    <w:rsid w:val="00F100A0"/>
    <w:rsid w:val="00F10768"/>
    <w:rsid w:val="00F10BFC"/>
    <w:rsid w:val="00F10E6A"/>
    <w:rsid w:val="00F1131B"/>
    <w:rsid w:val="00F1131F"/>
    <w:rsid w:val="00F11334"/>
    <w:rsid w:val="00F11577"/>
    <w:rsid w:val="00F119B9"/>
    <w:rsid w:val="00F11DD5"/>
    <w:rsid w:val="00F11E24"/>
    <w:rsid w:val="00F11F29"/>
    <w:rsid w:val="00F12243"/>
    <w:rsid w:val="00F122CE"/>
    <w:rsid w:val="00F1245D"/>
    <w:rsid w:val="00F12659"/>
    <w:rsid w:val="00F1290C"/>
    <w:rsid w:val="00F12970"/>
    <w:rsid w:val="00F12BD2"/>
    <w:rsid w:val="00F12EB5"/>
    <w:rsid w:val="00F132D4"/>
    <w:rsid w:val="00F13439"/>
    <w:rsid w:val="00F13E03"/>
    <w:rsid w:val="00F1445A"/>
    <w:rsid w:val="00F14CE2"/>
    <w:rsid w:val="00F152B2"/>
    <w:rsid w:val="00F15555"/>
    <w:rsid w:val="00F15764"/>
    <w:rsid w:val="00F15F6E"/>
    <w:rsid w:val="00F165BA"/>
    <w:rsid w:val="00F165D5"/>
    <w:rsid w:val="00F167AA"/>
    <w:rsid w:val="00F16E18"/>
    <w:rsid w:val="00F172F6"/>
    <w:rsid w:val="00F178F3"/>
    <w:rsid w:val="00F17A92"/>
    <w:rsid w:val="00F17BB5"/>
    <w:rsid w:val="00F2003F"/>
    <w:rsid w:val="00F206D6"/>
    <w:rsid w:val="00F219C8"/>
    <w:rsid w:val="00F21ECC"/>
    <w:rsid w:val="00F22176"/>
    <w:rsid w:val="00F22297"/>
    <w:rsid w:val="00F22515"/>
    <w:rsid w:val="00F22608"/>
    <w:rsid w:val="00F226D6"/>
    <w:rsid w:val="00F22777"/>
    <w:rsid w:val="00F22906"/>
    <w:rsid w:val="00F22FC2"/>
    <w:rsid w:val="00F23193"/>
    <w:rsid w:val="00F231DF"/>
    <w:rsid w:val="00F23BAB"/>
    <w:rsid w:val="00F23F3A"/>
    <w:rsid w:val="00F24104"/>
    <w:rsid w:val="00F24141"/>
    <w:rsid w:val="00F2433E"/>
    <w:rsid w:val="00F247BB"/>
    <w:rsid w:val="00F24944"/>
    <w:rsid w:val="00F24A6E"/>
    <w:rsid w:val="00F24AE5"/>
    <w:rsid w:val="00F252D7"/>
    <w:rsid w:val="00F25727"/>
    <w:rsid w:val="00F25AD7"/>
    <w:rsid w:val="00F25D2A"/>
    <w:rsid w:val="00F26226"/>
    <w:rsid w:val="00F26986"/>
    <w:rsid w:val="00F26C61"/>
    <w:rsid w:val="00F271C8"/>
    <w:rsid w:val="00F277A0"/>
    <w:rsid w:val="00F27B7B"/>
    <w:rsid w:val="00F27EBD"/>
    <w:rsid w:val="00F31827"/>
    <w:rsid w:val="00F31E79"/>
    <w:rsid w:val="00F31F75"/>
    <w:rsid w:val="00F32356"/>
    <w:rsid w:val="00F325F9"/>
    <w:rsid w:val="00F3260C"/>
    <w:rsid w:val="00F32AC6"/>
    <w:rsid w:val="00F32B90"/>
    <w:rsid w:val="00F32C5B"/>
    <w:rsid w:val="00F33197"/>
    <w:rsid w:val="00F3350D"/>
    <w:rsid w:val="00F337BA"/>
    <w:rsid w:val="00F33CCE"/>
    <w:rsid w:val="00F34042"/>
    <w:rsid w:val="00F347F9"/>
    <w:rsid w:val="00F34C4B"/>
    <w:rsid w:val="00F35100"/>
    <w:rsid w:val="00F354C7"/>
    <w:rsid w:val="00F36167"/>
    <w:rsid w:val="00F3646C"/>
    <w:rsid w:val="00F3646D"/>
    <w:rsid w:val="00F36F40"/>
    <w:rsid w:val="00F37102"/>
    <w:rsid w:val="00F3724A"/>
    <w:rsid w:val="00F40376"/>
    <w:rsid w:val="00F40BCF"/>
    <w:rsid w:val="00F4110B"/>
    <w:rsid w:val="00F411CB"/>
    <w:rsid w:val="00F412BA"/>
    <w:rsid w:val="00F41931"/>
    <w:rsid w:val="00F41A5F"/>
    <w:rsid w:val="00F41B2D"/>
    <w:rsid w:val="00F41C5A"/>
    <w:rsid w:val="00F42201"/>
    <w:rsid w:val="00F42561"/>
    <w:rsid w:val="00F4259D"/>
    <w:rsid w:val="00F426BC"/>
    <w:rsid w:val="00F42B14"/>
    <w:rsid w:val="00F42B92"/>
    <w:rsid w:val="00F42B9E"/>
    <w:rsid w:val="00F42D3C"/>
    <w:rsid w:val="00F4397E"/>
    <w:rsid w:val="00F43FAD"/>
    <w:rsid w:val="00F44088"/>
    <w:rsid w:val="00F44791"/>
    <w:rsid w:val="00F44E36"/>
    <w:rsid w:val="00F450DC"/>
    <w:rsid w:val="00F4528F"/>
    <w:rsid w:val="00F455E4"/>
    <w:rsid w:val="00F45BD0"/>
    <w:rsid w:val="00F45BFA"/>
    <w:rsid w:val="00F4646B"/>
    <w:rsid w:val="00F464BD"/>
    <w:rsid w:val="00F46795"/>
    <w:rsid w:val="00F46BAE"/>
    <w:rsid w:val="00F46E88"/>
    <w:rsid w:val="00F46EE7"/>
    <w:rsid w:val="00F4782B"/>
    <w:rsid w:val="00F47C47"/>
    <w:rsid w:val="00F5095F"/>
    <w:rsid w:val="00F50BFD"/>
    <w:rsid w:val="00F50CD8"/>
    <w:rsid w:val="00F50EAF"/>
    <w:rsid w:val="00F51041"/>
    <w:rsid w:val="00F5243C"/>
    <w:rsid w:val="00F526CE"/>
    <w:rsid w:val="00F52A4E"/>
    <w:rsid w:val="00F52D65"/>
    <w:rsid w:val="00F5327D"/>
    <w:rsid w:val="00F53351"/>
    <w:rsid w:val="00F53B8A"/>
    <w:rsid w:val="00F546DF"/>
    <w:rsid w:val="00F548E0"/>
    <w:rsid w:val="00F54B57"/>
    <w:rsid w:val="00F54C05"/>
    <w:rsid w:val="00F54E20"/>
    <w:rsid w:val="00F55069"/>
    <w:rsid w:val="00F55583"/>
    <w:rsid w:val="00F557F0"/>
    <w:rsid w:val="00F5593D"/>
    <w:rsid w:val="00F55BF6"/>
    <w:rsid w:val="00F56141"/>
    <w:rsid w:val="00F56901"/>
    <w:rsid w:val="00F5762C"/>
    <w:rsid w:val="00F6018D"/>
    <w:rsid w:val="00F6035D"/>
    <w:rsid w:val="00F60D1E"/>
    <w:rsid w:val="00F60F13"/>
    <w:rsid w:val="00F60F49"/>
    <w:rsid w:val="00F614AB"/>
    <w:rsid w:val="00F619EB"/>
    <w:rsid w:val="00F62952"/>
    <w:rsid w:val="00F62C1C"/>
    <w:rsid w:val="00F62EB2"/>
    <w:rsid w:val="00F63BAE"/>
    <w:rsid w:val="00F64081"/>
    <w:rsid w:val="00F641B8"/>
    <w:rsid w:val="00F6438B"/>
    <w:rsid w:val="00F643AE"/>
    <w:rsid w:val="00F64BCC"/>
    <w:rsid w:val="00F65373"/>
    <w:rsid w:val="00F6570A"/>
    <w:rsid w:val="00F658DD"/>
    <w:rsid w:val="00F65FAC"/>
    <w:rsid w:val="00F6655B"/>
    <w:rsid w:val="00F665FE"/>
    <w:rsid w:val="00F66731"/>
    <w:rsid w:val="00F66A78"/>
    <w:rsid w:val="00F66B97"/>
    <w:rsid w:val="00F67560"/>
    <w:rsid w:val="00F675D3"/>
    <w:rsid w:val="00F679C5"/>
    <w:rsid w:val="00F67EB9"/>
    <w:rsid w:val="00F707F9"/>
    <w:rsid w:val="00F70A0B"/>
    <w:rsid w:val="00F7195E"/>
    <w:rsid w:val="00F71DB2"/>
    <w:rsid w:val="00F72694"/>
    <w:rsid w:val="00F72DB7"/>
    <w:rsid w:val="00F737B4"/>
    <w:rsid w:val="00F739BC"/>
    <w:rsid w:val="00F739DC"/>
    <w:rsid w:val="00F73DA3"/>
    <w:rsid w:val="00F74555"/>
    <w:rsid w:val="00F74E4B"/>
    <w:rsid w:val="00F74ED3"/>
    <w:rsid w:val="00F75EF6"/>
    <w:rsid w:val="00F76545"/>
    <w:rsid w:val="00F7685F"/>
    <w:rsid w:val="00F76F33"/>
    <w:rsid w:val="00F77BB2"/>
    <w:rsid w:val="00F80512"/>
    <w:rsid w:val="00F80ED7"/>
    <w:rsid w:val="00F81275"/>
    <w:rsid w:val="00F81854"/>
    <w:rsid w:val="00F81D23"/>
    <w:rsid w:val="00F820C5"/>
    <w:rsid w:val="00F8279C"/>
    <w:rsid w:val="00F82E19"/>
    <w:rsid w:val="00F83255"/>
    <w:rsid w:val="00F83A44"/>
    <w:rsid w:val="00F847A4"/>
    <w:rsid w:val="00F84BD7"/>
    <w:rsid w:val="00F84D2A"/>
    <w:rsid w:val="00F84DD5"/>
    <w:rsid w:val="00F854C1"/>
    <w:rsid w:val="00F8570E"/>
    <w:rsid w:val="00F85D49"/>
    <w:rsid w:val="00F85FD3"/>
    <w:rsid w:val="00F861E0"/>
    <w:rsid w:val="00F869B3"/>
    <w:rsid w:val="00F86F9C"/>
    <w:rsid w:val="00F872DC"/>
    <w:rsid w:val="00F87BE9"/>
    <w:rsid w:val="00F87C59"/>
    <w:rsid w:val="00F905E9"/>
    <w:rsid w:val="00F907A2"/>
    <w:rsid w:val="00F90BDC"/>
    <w:rsid w:val="00F90C36"/>
    <w:rsid w:val="00F90FE3"/>
    <w:rsid w:val="00F9156A"/>
    <w:rsid w:val="00F91660"/>
    <w:rsid w:val="00F91674"/>
    <w:rsid w:val="00F917E3"/>
    <w:rsid w:val="00F91DA6"/>
    <w:rsid w:val="00F922B1"/>
    <w:rsid w:val="00F926FA"/>
    <w:rsid w:val="00F9303D"/>
    <w:rsid w:val="00F9367A"/>
    <w:rsid w:val="00F937DE"/>
    <w:rsid w:val="00F94418"/>
    <w:rsid w:val="00F945C1"/>
    <w:rsid w:val="00F94855"/>
    <w:rsid w:val="00F94B6F"/>
    <w:rsid w:val="00F94F9D"/>
    <w:rsid w:val="00F9534E"/>
    <w:rsid w:val="00F95815"/>
    <w:rsid w:val="00F95A6B"/>
    <w:rsid w:val="00F95E48"/>
    <w:rsid w:val="00F96BBF"/>
    <w:rsid w:val="00F97D6E"/>
    <w:rsid w:val="00F97F50"/>
    <w:rsid w:val="00FA075B"/>
    <w:rsid w:val="00FA0A80"/>
    <w:rsid w:val="00FA0B9A"/>
    <w:rsid w:val="00FA108F"/>
    <w:rsid w:val="00FA1168"/>
    <w:rsid w:val="00FA1C9E"/>
    <w:rsid w:val="00FA298D"/>
    <w:rsid w:val="00FA2B5E"/>
    <w:rsid w:val="00FA2F9D"/>
    <w:rsid w:val="00FA303D"/>
    <w:rsid w:val="00FA3259"/>
    <w:rsid w:val="00FA34B4"/>
    <w:rsid w:val="00FA3FDE"/>
    <w:rsid w:val="00FA5473"/>
    <w:rsid w:val="00FA54A7"/>
    <w:rsid w:val="00FA5575"/>
    <w:rsid w:val="00FA5A31"/>
    <w:rsid w:val="00FA5AF1"/>
    <w:rsid w:val="00FA60D8"/>
    <w:rsid w:val="00FA640A"/>
    <w:rsid w:val="00FA65EB"/>
    <w:rsid w:val="00FA68F4"/>
    <w:rsid w:val="00FA6A4E"/>
    <w:rsid w:val="00FA6D20"/>
    <w:rsid w:val="00FA7148"/>
    <w:rsid w:val="00FA72DF"/>
    <w:rsid w:val="00FA73DB"/>
    <w:rsid w:val="00FA78DE"/>
    <w:rsid w:val="00FA7DAF"/>
    <w:rsid w:val="00FA7F33"/>
    <w:rsid w:val="00FB06A8"/>
    <w:rsid w:val="00FB0B2F"/>
    <w:rsid w:val="00FB0EFB"/>
    <w:rsid w:val="00FB0F55"/>
    <w:rsid w:val="00FB0F9A"/>
    <w:rsid w:val="00FB10D8"/>
    <w:rsid w:val="00FB151F"/>
    <w:rsid w:val="00FB1541"/>
    <w:rsid w:val="00FB175E"/>
    <w:rsid w:val="00FB17C2"/>
    <w:rsid w:val="00FB17DC"/>
    <w:rsid w:val="00FB1CC3"/>
    <w:rsid w:val="00FB279D"/>
    <w:rsid w:val="00FB29B1"/>
    <w:rsid w:val="00FB2BBA"/>
    <w:rsid w:val="00FB2DBA"/>
    <w:rsid w:val="00FB2FF9"/>
    <w:rsid w:val="00FB307F"/>
    <w:rsid w:val="00FB3513"/>
    <w:rsid w:val="00FB3606"/>
    <w:rsid w:val="00FB39B6"/>
    <w:rsid w:val="00FB423E"/>
    <w:rsid w:val="00FB44C7"/>
    <w:rsid w:val="00FB48E9"/>
    <w:rsid w:val="00FB4AC9"/>
    <w:rsid w:val="00FB4EC3"/>
    <w:rsid w:val="00FB5197"/>
    <w:rsid w:val="00FB5B4E"/>
    <w:rsid w:val="00FB5EE2"/>
    <w:rsid w:val="00FB5FCB"/>
    <w:rsid w:val="00FB620D"/>
    <w:rsid w:val="00FB6D14"/>
    <w:rsid w:val="00FB6D23"/>
    <w:rsid w:val="00FB7197"/>
    <w:rsid w:val="00FB749B"/>
    <w:rsid w:val="00FC0268"/>
    <w:rsid w:val="00FC0A22"/>
    <w:rsid w:val="00FC0CB3"/>
    <w:rsid w:val="00FC0CF8"/>
    <w:rsid w:val="00FC0DBF"/>
    <w:rsid w:val="00FC1C49"/>
    <w:rsid w:val="00FC1E3B"/>
    <w:rsid w:val="00FC2313"/>
    <w:rsid w:val="00FC2431"/>
    <w:rsid w:val="00FC2685"/>
    <w:rsid w:val="00FC296E"/>
    <w:rsid w:val="00FC2A29"/>
    <w:rsid w:val="00FC2A58"/>
    <w:rsid w:val="00FC2CAA"/>
    <w:rsid w:val="00FC2D73"/>
    <w:rsid w:val="00FC3246"/>
    <w:rsid w:val="00FC3646"/>
    <w:rsid w:val="00FC39E1"/>
    <w:rsid w:val="00FC426E"/>
    <w:rsid w:val="00FC4537"/>
    <w:rsid w:val="00FC488B"/>
    <w:rsid w:val="00FC4D7C"/>
    <w:rsid w:val="00FC4E83"/>
    <w:rsid w:val="00FC527D"/>
    <w:rsid w:val="00FC52B8"/>
    <w:rsid w:val="00FC5572"/>
    <w:rsid w:val="00FC56B7"/>
    <w:rsid w:val="00FC5B07"/>
    <w:rsid w:val="00FC5B6B"/>
    <w:rsid w:val="00FC617D"/>
    <w:rsid w:val="00FC6D9E"/>
    <w:rsid w:val="00FC6E3C"/>
    <w:rsid w:val="00FC6FDC"/>
    <w:rsid w:val="00FC761C"/>
    <w:rsid w:val="00FC7908"/>
    <w:rsid w:val="00FC7BC1"/>
    <w:rsid w:val="00FD0175"/>
    <w:rsid w:val="00FD04AD"/>
    <w:rsid w:val="00FD0C9D"/>
    <w:rsid w:val="00FD0FA8"/>
    <w:rsid w:val="00FD1290"/>
    <w:rsid w:val="00FD1DA4"/>
    <w:rsid w:val="00FD2453"/>
    <w:rsid w:val="00FD2AFF"/>
    <w:rsid w:val="00FD2B88"/>
    <w:rsid w:val="00FD2BDD"/>
    <w:rsid w:val="00FD3B2E"/>
    <w:rsid w:val="00FD3DED"/>
    <w:rsid w:val="00FD40FA"/>
    <w:rsid w:val="00FD4DD8"/>
    <w:rsid w:val="00FD4DF7"/>
    <w:rsid w:val="00FD50B2"/>
    <w:rsid w:val="00FD6044"/>
    <w:rsid w:val="00FD6643"/>
    <w:rsid w:val="00FD6C28"/>
    <w:rsid w:val="00FD6CFD"/>
    <w:rsid w:val="00FD74A1"/>
    <w:rsid w:val="00FE061B"/>
    <w:rsid w:val="00FE0B0B"/>
    <w:rsid w:val="00FE1291"/>
    <w:rsid w:val="00FE1942"/>
    <w:rsid w:val="00FE1F0D"/>
    <w:rsid w:val="00FE205E"/>
    <w:rsid w:val="00FE22B8"/>
    <w:rsid w:val="00FE251B"/>
    <w:rsid w:val="00FE2570"/>
    <w:rsid w:val="00FE258C"/>
    <w:rsid w:val="00FE27EC"/>
    <w:rsid w:val="00FE29B6"/>
    <w:rsid w:val="00FE3040"/>
    <w:rsid w:val="00FE31DB"/>
    <w:rsid w:val="00FE3399"/>
    <w:rsid w:val="00FE372F"/>
    <w:rsid w:val="00FE3870"/>
    <w:rsid w:val="00FE3CBF"/>
    <w:rsid w:val="00FE3E1B"/>
    <w:rsid w:val="00FE4483"/>
    <w:rsid w:val="00FE4998"/>
    <w:rsid w:val="00FE52FE"/>
    <w:rsid w:val="00FE55F5"/>
    <w:rsid w:val="00FE56D6"/>
    <w:rsid w:val="00FE57A1"/>
    <w:rsid w:val="00FE57F0"/>
    <w:rsid w:val="00FE6548"/>
    <w:rsid w:val="00FE6868"/>
    <w:rsid w:val="00FE6F4B"/>
    <w:rsid w:val="00FF0062"/>
    <w:rsid w:val="00FF0313"/>
    <w:rsid w:val="00FF055B"/>
    <w:rsid w:val="00FF0963"/>
    <w:rsid w:val="00FF0970"/>
    <w:rsid w:val="00FF0B1C"/>
    <w:rsid w:val="00FF0FD7"/>
    <w:rsid w:val="00FF18BF"/>
    <w:rsid w:val="00FF2510"/>
    <w:rsid w:val="00FF29AF"/>
    <w:rsid w:val="00FF2DFD"/>
    <w:rsid w:val="00FF3184"/>
    <w:rsid w:val="00FF38B8"/>
    <w:rsid w:val="00FF39A0"/>
    <w:rsid w:val="00FF39B4"/>
    <w:rsid w:val="00FF41AB"/>
    <w:rsid w:val="00FF4378"/>
    <w:rsid w:val="00FF4574"/>
    <w:rsid w:val="00FF4647"/>
    <w:rsid w:val="00FF466D"/>
    <w:rsid w:val="00FF4B4D"/>
    <w:rsid w:val="00FF4F5F"/>
    <w:rsid w:val="00FF5060"/>
    <w:rsid w:val="00FF51E4"/>
    <w:rsid w:val="00FF5409"/>
    <w:rsid w:val="00FF54E3"/>
    <w:rsid w:val="00FF5997"/>
    <w:rsid w:val="00FF5B09"/>
    <w:rsid w:val="00FF5E03"/>
    <w:rsid w:val="00FF5F20"/>
    <w:rsid w:val="00FF5FF8"/>
    <w:rsid w:val="00FF723E"/>
    <w:rsid w:val="00FF7C6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4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3447"/>
    <w:pPr>
      <w:keepNext/>
      <w:ind w:right="-59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8634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3447"/>
    <w:pPr>
      <w:keepNext/>
      <w:ind w:firstLine="1080"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6F749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6344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A1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E217F"/>
    <w:pPr>
      <w:ind w:left="720"/>
      <w:contextualSpacing/>
    </w:pPr>
  </w:style>
  <w:style w:type="character" w:styleId="a5">
    <w:name w:val="Hyperlink"/>
    <w:rsid w:val="00EE21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E217F"/>
    <w:pPr>
      <w:spacing w:before="100" w:beforeAutospacing="1" w:after="100" w:afterAutospacing="1"/>
    </w:pPr>
  </w:style>
  <w:style w:type="paragraph" w:styleId="a7">
    <w:name w:val="Block Text"/>
    <w:basedOn w:val="a"/>
    <w:uiPriority w:val="99"/>
    <w:rsid w:val="00EE217F"/>
    <w:pPr>
      <w:ind w:left="-567" w:right="-625" w:firstLine="567"/>
      <w:jc w:val="both"/>
    </w:pPr>
    <w:rPr>
      <w:sz w:val="28"/>
      <w:szCs w:val="28"/>
    </w:rPr>
  </w:style>
  <w:style w:type="character" w:customStyle="1" w:styleId="a8">
    <w:name w:val="Основной текст_"/>
    <w:link w:val="41"/>
    <w:locked/>
    <w:rsid w:val="00EE217F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8"/>
    <w:uiPriority w:val="99"/>
    <w:rsid w:val="00EE217F"/>
    <w:pPr>
      <w:widowControl w:val="0"/>
      <w:shd w:val="clear" w:color="auto" w:fill="FFFFFF"/>
      <w:spacing w:line="274" w:lineRule="exact"/>
      <w:ind w:hanging="680"/>
      <w:jc w:val="both"/>
    </w:pPr>
    <w:rPr>
      <w:rFonts w:eastAsiaTheme="minorHAnsi"/>
      <w:spacing w:val="8"/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E217F"/>
    <w:rPr>
      <w:rFonts w:cs="Calibri"/>
    </w:rPr>
  </w:style>
  <w:style w:type="paragraph" w:customStyle="1" w:styleId="NoSpacing1">
    <w:name w:val="No Spacing1"/>
    <w:link w:val="NoSpacingChar"/>
    <w:uiPriority w:val="99"/>
    <w:rsid w:val="00EE217F"/>
    <w:rPr>
      <w:rFonts w:cs="Calibri"/>
    </w:rPr>
  </w:style>
  <w:style w:type="paragraph" w:styleId="a9">
    <w:name w:val="Body Text"/>
    <w:basedOn w:val="a"/>
    <w:link w:val="aa"/>
    <w:rsid w:val="001D77DD"/>
    <w:pPr>
      <w:widowControl w:val="0"/>
      <w:shd w:val="clear" w:color="auto" w:fill="FFFFFF"/>
      <w:tabs>
        <w:tab w:val="left" w:pos="4421"/>
      </w:tabs>
      <w:autoSpaceDE w:val="0"/>
      <w:autoSpaceDN w:val="0"/>
      <w:adjustRightInd w:val="0"/>
      <w:spacing w:line="274" w:lineRule="exact"/>
      <w:jc w:val="both"/>
    </w:pPr>
    <w:rPr>
      <w:color w:val="000000"/>
      <w:szCs w:val="20"/>
    </w:rPr>
  </w:style>
  <w:style w:type="character" w:customStyle="1" w:styleId="aa">
    <w:name w:val="Основной текст Знак"/>
    <w:basedOn w:val="a0"/>
    <w:link w:val="a9"/>
    <w:rsid w:val="001D77D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D6139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6F7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F7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F74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rsid w:val="0047529B"/>
    <w:pPr>
      <w:ind w:left="720"/>
    </w:pPr>
    <w:rPr>
      <w:rFonts w:eastAsia="Calibri"/>
    </w:rPr>
  </w:style>
  <w:style w:type="paragraph" w:styleId="ad">
    <w:name w:val="Subtitle"/>
    <w:basedOn w:val="a"/>
    <w:link w:val="ae"/>
    <w:qFormat/>
    <w:rsid w:val="00FF0B1C"/>
    <w:pPr>
      <w:jc w:val="center"/>
    </w:pPr>
    <w:rPr>
      <w:rFonts w:ascii="Arial" w:hAnsi="Arial"/>
      <w:b/>
      <w:szCs w:val="20"/>
    </w:rPr>
  </w:style>
  <w:style w:type="character" w:customStyle="1" w:styleId="ae">
    <w:name w:val="Подзаголовок Знак"/>
    <w:basedOn w:val="a0"/>
    <w:link w:val="ad"/>
    <w:rsid w:val="00FF0B1C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Основной текст1"/>
    <w:basedOn w:val="a"/>
    <w:rsid w:val="00503029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  <w:style w:type="paragraph" w:customStyle="1" w:styleId="13">
    <w:name w:val="Без интервала1"/>
    <w:rsid w:val="00503029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57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3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34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344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34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3447"/>
    <w:rPr>
      <w:rFonts w:ascii="Calibri" w:eastAsia="Times New Roman" w:hAnsi="Calibri" w:cs="Times New Roman"/>
      <w:b/>
      <w:bCs/>
    </w:rPr>
  </w:style>
  <w:style w:type="paragraph" w:customStyle="1" w:styleId="af0">
    <w:name w:val="Знак"/>
    <w:basedOn w:val="a"/>
    <w:rsid w:val="0086344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nhideWhenUsed/>
    <w:rsid w:val="0086344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rsid w:val="00863447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863447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863447"/>
  </w:style>
  <w:style w:type="paragraph" w:styleId="af3">
    <w:name w:val="footer"/>
    <w:basedOn w:val="a"/>
    <w:link w:val="af4"/>
    <w:rsid w:val="008634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63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63447"/>
  </w:style>
  <w:style w:type="paragraph" w:styleId="af6">
    <w:name w:val="footnote text"/>
    <w:basedOn w:val="a"/>
    <w:link w:val="af7"/>
    <w:rsid w:val="0086344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863447"/>
    <w:rPr>
      <w:rFonts w:ascii="Times New Roman" w:eastAsia="Times New Roman" w:hAnsi="Times New Roman" w:cs="Times New Roman"/>
      <w:sz w:val="20"/>
      <w:szCs w:val="20"/>
    </w:rPr>
  </w:style>
  <w:style w:type="character" w:customStyle="1" w:styleId="ep">
    <w:name w:val="ep"/>
    <w:rsid w:val="00863447"/>
    <w:rPr>
      <w:rFonts w:cs="Times New Roman"/>
    </w:rPr>
  </w:style>
  <w:style w:type="character" w:customStyle="1" w:styleId="u">
    <w:name w:val="u"/>
    <w:rsid w:val="00863447"/>
    <w:rPr>
      <w:rFonts w:cs="Times New Roman"/>
    </w:rPr>
  </w:style>
  <w:style w:type="paragraph" w:customStyle="1" w:styleId="af8">
    <w:name w:val="Знак Знак Знак Знак"/>
    <w:basedOn w:val="a"/>
    <w:rsid w:val="0086344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8634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86344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634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86344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863447"/>
    <w:pPr>
      <w:ind w:firstLine="28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86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6344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63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634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634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ob20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9618</Words>
  <Characters>54826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</cp:lastModifiedBy>
  <cp:revision>2</cp:revision>
  <cp:lastPrinted>2017-06-21T10:46:00Z</cp:lastPrinted>
  <dcterms:created xsi:type="dcterms:W3CDTF">2017-09-17T13:57:00Z</dcterms:created>
  <dcterms:modified xsi:type="dcterms:W3CDTF">2017-09-17T13:57:00Z</dcterms:modified>
</cp:coreProperties>
</file>